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7987" w14:textId="e027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әкімдігінің 2017 жылғы 16 мамырдағы № 144 қаулысы. Ақтөбе облысының Әділет департаментінде 2017 жылғы 16 маусымда № 5540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Қарғалы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Қарғалы ауданы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аудан әкімінің орынбасары І.Тынымгеревке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3335"/>
        <w:gridCol w:w="1724"/>
        <w:gridCol w:w="2400"/>
        <w:gridCol w:w="2116"/>
        <w:gridCol w:w="2120"/>
      </w:tblGrid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ата-аналарының бір күндіктөлемақы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Бадамша ауылы "Айгөлек" бөбекжай -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 теңге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Бадамша ауылы "Балапан" мектепке дейінгі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ауданы, Бадамша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("Балапан" мектепке дейінгі ұйымы" мемлекеттік коммуналдық қазыналық кәсіпорнының жанындағы санаторлық топ)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(тәулік бойы)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73 157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Петропавл ауылы"Байтерек" бөбекжай –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теңге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Ш.Қалдаяқов ауылы "Бөбек" бөбекжай -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 теңге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Қосестек ауылы "Балауса" бөбекжай -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 теңге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Степной ауылы "Ақбота" бөбекжай - балабақшасы 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