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5449" w14:textId="da65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бойынша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ауданының әкімдігінің 2017 жылғы 13 маусымдағы № 179 қаулысы. Ақтөбе облысының Әділет департаментінде 2017 жылғы 29 маусымда № 5556 болып тіркелді. Күші жойылды - Ақтөбе облысы Қарғалы ауданының әкімдігінің 2018 жылғы 10 мамырдағы № 167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Қарғалы ауданының әкімдігінің 10.05.2018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Қазақстан Республикасы Денсаулық сақтау және әлеуметтік даму министрінің 2016 жылғы 13 маусымдағы № 498 "Мүгедектер үшін жұмыс орындарын квоталау қағидаларын бекіту туралы" (нормативтік құқықтық актілерді мемлекеттік тіркеу Тізілімінде № 14010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Қарғалы ауданы бойынша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мөлшерiнде мүгедектер үшiн жұмыс орындарына квота: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елуден жүз адамға дейін - жұмыскерлердің тізімдік санының екі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 бірден екі жүз елу адамға дейін - жұмыскерлердің тізімдік санының үш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 жүз елу бірден артық адамға - жұмыскерлердің тізімдік санының төрт пайызы мөлшерінде белгіленсін.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І.Тынымгереевке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