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e051" w14:textId="879e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әкімдігінің 2016 жылғы 12 сәуірдегі № 114 "Қобда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2017 жылғы 6 ақпандағы № 21 қаулысы. Ақтөбе облысының Әділет департаментінде 2017 жылы 7 наурызда № 5301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аудандық әкімдігінің 2016 жылғы 12 сәуірдегі № 114 "Қобда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4894 болып тіркелген, 2016 жылы 19 мамырда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