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8b068" w14:textId="278b0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Мәртөк аудандық мәслихатының 2016 жылғы 23 желтоқсандағы № 49 "2017-2019 жылдарға арналған Мәртөк ауданының бюджетін бекіту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Мәртөк аудандық мәслихатының 2017 жылғы 11 шілдедегі № 84 шешімі. Ақтөбе облысының Әділет департаментінде 2017 жылғы 26 шілдеде № 5617 болып тіркелді. Мерзімі өткендіктен қолданыс тоқтатылды</w:t>
      </w:r>
    </w:p>
    <w:p>
      <w:pPr>
        <w:spacing w:after="0"/>
        <w:ind w:left="0"/>
        <w:jc w:val="both"/>
      </w:pPr>
      <w:bookmarkStart w:name="z2"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 бабының</w:t>
      </w:r>
      <w:r>
        <w:rPr>
          <w:rFonts w:ascii="Times New Roman"/>
          <w:b w:val="false"/>
          <w:i w:val="false"/>
          <w:color w:val="000000"/>
          <w:sz w:val="28"/>
        </w:rPr>
        <w:t xml:space="preserve"> 2 тармағына, 106 бабының </w:t>
      </w:r>
      <w:r>
        <w:rPr>
          <w:rFonts w:ascii="Times New Roman"/>
          <w:b w:val="false"/>
          <w:i w:val="false"/>
          <w:color w:val="000000"/>
          <w:sz w:val="28"/>
        </w:rPr>
        <w:t>4 тармағына</w:t>
      </w:r>
      <w:r>
        <w:rPr>
          <w:rFonts w:ascii="Times New Roman"/>
          <w:b w:val="false"/>
          <w:i w:val="false"/>
          <w:color w:val="000000"/>
          <w:sz w:val="28"/>
        </w:rPr>
        <w:t xml:space="preserve"> және </w:t>
      </w:r>
      <w:r>
        <w:rPr>
          <w:rFonts w:ascii="Times New Roman"/>
          <w:b w:val="false"/>
          <w:i w:val="false"/>
          <w:color w:val="000000"/>
          <w:sz w:val="28"/>
        </w:rPr>
        <w:t>109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Мәртөк аудандық мәслихаты </w:t>
      </w:r>
      <w:r>
        <w:rPr>
          <w:rFonts w:ascii="Times New Roman"/>
          <w:b/>
          <w:i w:val="false"/>
          <w:color w:val="000000"/>
          <w:sz w:val="28"/>
        </w:rPr>
        <w:t>ШЕШІМ ҚАБЫЛДАДЫ:</w:t>
      </w:r>
    </w:p>
    <w:bookmarkEnd w:id="0"/>
    <w:bookmarkStart w:name="z3" w:id="1"/>
    <w:p>
      <w:pPr>
        <w:spacing w:after="0"/>
        <w:ind w:left="0"/>
        <w:jc w:val="both"/>
      </w:pPr>
      <w:r>
        <w:rPr>
          <w:rFonts w:ascii="Times New Roman"/>
          <w:b w:val="false"/>
          <w:i w:val="false"/>
          <w:color w:val="000000"/>
          <w:sz w:val="28"/>
        </w:rPr>
        <w:t xml:space="preserve">
      1. Мәртөк аудандық мәслихатының 2016 жылғы 23 желтоқсандағы № 49 "2017-2019 жылдарға арналған Мәртөк ауданының бюджетін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тіркелген № 5210, 2017 жылғы 2 ақпанда "Мәртөк тынысы" газетінде жарияланған) келесідей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тармақшасында:</w:t>
      </w:r>
    </w:p>
    <w:p>
      <w:pPr>
        <w:spacing w:after="0"/>
        <w:ind w:left="0"/>
        <w:jc w:val="both"/>
      </w:pPr>
      <w:r>
        <w:rPr>
          <w:rFonts w:ascii="Times New Roman"/>
          <w:b w:val="false"/>
          <w:i w:val="false"/>
          <w:color w:val="000000"/>
          <w:sz w:val="28"/>
        </w:rPr>
        <w:t>
      кірістер</w:t>
      </w:r>
    </w:p>
    <w:p>
      <w:pPr>
        <w:spacing w:after="0"/>
        <w:ind w:left="0"/>
        <w:jc w:val="both"/>
      </w:pPr>
      <w:r>
        <w:rPr>
          <w:rFonts w:ascii="Times New Roman"/>
          <w:b w:val="false"/>
          <w:i w:val="false"/>
          <w:color w:val="000000"/>
          <w:sz w:val="28"/>
        </w:rPr>
        <w:t>
      "4 311 251" цифрлары "4 293 410,5" цифрларымен ауыстырылсын, оның ішінде:</w:t>
      </w:r>
    </w:p>
    <w:p>
      <w:pPr>
        <w:spacing w:after="0"/>
        <w:ind w:left="0"/>
        <w:jc w:val="both"/>
      </w:pPr>
      <w:r>
        <w:rPr>
          <w:rFonts w:ascii="Times New Roman"/>
          <w:b w:val="false"/>
          <w:i w:val="false"/>
          <w:color w:val="000000"/>
          <w:sz w:val="28"/>
        </w:rPr>
        <w:t>
      салықтық түсімдер бойынша</w:t>
      </w:r>
    </w:p>
    <w:p>
      <w:pPr>
        <w:spacing w:after="0"/>
        <w:ind w:left="0"/>
        <w:jc w:val="both"/>
      </w:pPr>
      <w:r>
        <w:rPr>
          <w:rFonts w:ascii="Times New Roman"/>
          <w:b w:val="false"/>
          <w:i w:val="false"/>
          <w:color w:val="000000"/>
          <w:sz w:val="28"/>
        </w:rPr>
        <w:t>
      "595 700" цифрлары "592 700" цифрларымен ауыстырылсын;</w:t>
      </w:r>
    </w:p>
    <w:p>
      <w:pPr>
        <w:spacing w:after="0"/>
        <w:ind w:left="0"/>
        <w:jc w:val="both"/>
      </w:pPr>
      <w:r>
        <w:rPr>
          <w:rFonts w:ascii="Times New Roman"/>
          <w:b w:val="false"/>
          <w:i w:val="false"/>
          <w:color w:val="000000"/>
          <w:sz w:val="28"/>
        </w:rPr>
        <w:t>
      салықтық емес түсімдер бойынша</w:t>
      </w:r>
    </w:p>
    <w:p>
      <w:pPr>
        <w:spacing w:after="0"/>
        <w:ind w:left="0"/>
        <w:jc w:val="both"/>
      </w:pPr>
      <w:r>
        <w:rPr>
          <w:rFonts w:ascii="Times New Roman"/>
          <w:b w:val="false"/>
          <w:i w:val="false"/>
          <w:color w:val="000000"/>
          <w:sz w:val="28"/>
        </w:rPr>
        <w:t>
      "1 200" цифрлары "4 200" деген цифрларымен ауыстырылсын;</w:t>
      </w:r>
    </w:p>
    <w:p>
      <w:pPr>
        <w:spacing w:after="0"/>
        <w:ind w:left="0"/>
        <w:jc w:val="both"/>
      </w:pPr>
      <w:r>
        <w:rPr>
          <w:rFonts w:ascii="Times New Roman"/>
          <w:b w:val="false"/>
          <w:i w:val="false"/>
          <w:color w:val="000000"/>
          <w:sz w:val="28"/>
        </w:rPr>
        <w:t>
      негізгі капиталды сатудан түсетін түсімдер бойынша</w:t>
      </w:r>
    </w:p>
    <w:p>
      <w:pPr>
        <w:spacing w:after="0"/>
        <w:ind w:left="0"/>
        <w:jc w:val="both"/>
      </w:pPr>
      <w:r>
        <w:rPr>
          <w:rFonts w:ascii="Times New Roman"/>
          <w:b w:val="false"/>
          <w:i w:val="false"/>
          <w:color w:val="000000"/>
          <w:sz w:val="28"/>
        </w:rPr>
        <w:t>
      "6 100" цифрлары "18 100" деген цифрларымен ауыстырылсын;</w:t>
      </w:r>
    </w:p>
    <w:p>
      <w:pPr>
        <w:spacing w:after="0"/>
        <w:ind w:left="0"/>
        <w:jc w:val="both"/>
      </w:pPr>
      <w:r>
        <w:rPr>
          <w:rFonts w:ascii="Times New Roman"/>
          <w:b w:val="false"/>
          <w:i w:val="false"/>
          <w:color w:val="000000"/>
          <w:sz w:val="28"/>
        </w:rPr>
        <w:t>
      трансферттер түсімдері бойынша</w:t>
      </w:r>
    </w:p>
    <w:p>
      <w:pPr>
        <w:spacing w:after="0"/>
        <w:ind w:left="0"/>
        <w:jc w:val="both"/>
      </w:pPr>
      <w:r>
        <w:rPr>
          <w:rFonts w:ascii="Times New Roman"/>
          <w:b w:val="false"/>
          <w:i w:val="false"/>
          <w:color w:val="000000"/>
          <w:sz w:val="28"/>
        </w:rPr>
        <w:t>
      "3 708 251" цифрлары "3 678 410,5" цифрларымен ауыстырылсын;</w:t>
      </w:r>
    </w:p>
    <w:p>
      <w:pPr>
        <w:spacing w:after="0"/>
        <w:ind w:left="0"/>
        <w:jc w:val="both"/>
      </w:pPr>
      <w:r>
        <w:rPr>
          <w:rFonts w:ascii="Times New Roman"/>
          <w:b w:val="false"/>
          <w:i w:val="false"/>
          <w:color w:val="000000"/>
          <w:sz w:val="28"/>
        </w:rPr>
        <w:t>
      2) тармақшасында:</w:t>
      </w:r>
    </w:p>
    <w:p>
      <w:pPr>
        <w:spacing w:after="0"/>
        <w:ind w:left="0"/>
        <w:jc w:val="both"/>
      </w:pPr>
      <w:r>
        <w:rPr>
          <w:rFonts w:ascii="Times New Roman"/>
          <w:b w:val="false"/>
          <w:i w:val="false"/>
          <w:color w:val="000000"/>
          <w:sz w:val="28"/>
        </w:rPr>
        <w:t>
      шығындар</w:t>
      </w:r>
    </w:p>
    <w:p>
      <w:pPr>
        <w:spacing w:after="0"/>
        <w:ind w:left="0"/>
        <w:jc w:val="both"/>
      </w:pPr>
      <w:r>
        <w:rPr>
          <w:rFonts w:ascii="Times New Roman"/>
          <w:b w:val="false"/>
          <w:i w:val="false"/>
          <w:color w:val="000000"/>
          <w:sz w:val="28"/>
        </w:rPr>
        <w:t>
      "4 403 269,7" цифрлары "4 385 428,7" цифрларымен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екінші абзацтағы:</w:t>
      </w:r>
    </w:p>
    <w:p>
      <w:pPr>
        <w:spacing w:after="0"/>
        <w:ind w:left="0"/>
        <w:jc w:val="both"/>
      </w:pPr>
      <w:r>
        <w:rPr>
          <w:rFonts w:ascii="Times New Roman"/>
          <w:b w:val="false"/>
          <w:i w:val="false"/>
          <w:color w:val="000000"/>
          <w:sz w:val="28"/>
        </w:rPr>
        <w:t>
      "85 061" цифрлары "102 383" цифрларымен ауыстырылсын;</w:t>
      </w:r>
    </w:p>
    <w:p>
      <w:pPr>
        <w:spacing w:after="0"/>
        <w:ind w:left="0"/>
        <w:jc w:val="both"/>
      </w:pPr>
      <w:r>
        <w:rPr>
          <w:rFonts w:ascii="Times New Roman"/>
          <w:b w:val="false"/>
          <w:i w:val="false"/>
          <w:color w:val="000000"/>
          <w:sz w:val="28"/>
        </w:rPr>
        <w:t>
      үшінші абзацтағы:</w:t>
      </w:r>
    </w:p>
    <w:p>
      <w:pPr>
        <w:spacing w:after="0"/>
        <w:ind w:left="0"/>
        <w:jc w:val="both"/>
      </w:pPr>
      <w:r>
        <w:rPr>
          <w:rFonts w:ascii="Times New Roman"/>
          <w:b w:val="false"/>
          <w:i w:val="false"/>
          <w:color w:val="000000"/>
          <w:sz w:val="28"/>
        </w:rPr>
        <w:t>
      "9 404" цифрлары "9 052" цифрларымен ауыстырылсын;</w:t>
      </w:r>
    </w:p>
    <w:p>
      <w:pPr>
        <w:spacing w:after="0"/>
        <w:ind w:left="0"/>
        <w:jc w:val="both"/>
      </w:pPr>
      <w:r>
        <w:rPr>
          <w:rFonts w:ascii="Times New Roman"/>
          <w:b w:val="false"/>
          <w:i w:val="false"/>
          <w:color w:val="000000"/>
          <w:sz w:val="28"/>
        </w:rPr>
        <w:t>
      бесінші абзацтағы:</w:t>
      </w:r>
    </w:p>
    <w:p>
      <w:pPr>
        <w:spacing w:after="0"/>
        <w:ind w:left="0"/>
        <w:jc w:val="both"/>
      </w:pPr>
      <w:r>
        <w:rPr>
          <w:rFonts w:ascii="Times New Roman"/>
          <w:b w:val="false"/>
          <w:i w:val="false"/>
          <w:color w:val="000000"/>
          <w:sz w:val="28"/>
        </w:rPr>
        <w:t>
      "21 824" цифрлары "10 533" цифрларымен ауыстырылсын;</w:t>
      </w:r>
    </w:p>
    <w:p>
      <w:pPr>
        <w:spacing w:after="0"/>
        <w:ind w:left="0"/>
        <w:jc w:val="both"/>
      </w:pPr>
      <w:r>
        <w:rPr>
          <w:rFonts w:ascii="Times New Roman"/>
          <w:b w:val="false"/>
          <w:i w:val="false"/>
          <w:color w:val="000000"/>
          <w:sz w:val="28"/>
        </w:rPr>
        <w:t>
      сегізінші абзацтағы:</w:t>
      </w:r>
    </w:p>
    <w:p>
      <w:pPr>
        <w:spacing w:after="0"/>
        <w:ind w:left="0"/>
        <w:jc w:val="both"/>
      </w:pPr>
      <w:r>
        <w:rPr>
          <w:rFonts w:ascii="Times New Roman"/>
          <w:b w:val="false"/>
          <w:i w:val="false"/>
          <w:color w:val="000000"/>
          <w:sz w:val="28"/>
        </w:rPr>
        <w:t>
      "8 586" цифрлары "5 586" цифрларымен ауыстырылсын;</w:t>
      </w:r>
    </w:p>
    <w:p>
      <w:pPr>
        <w:spacing w:after="0"/>
        <w:ind w:left="0"/>
        <w:jc w:val="both"/>
      </w:pPr>
      <w:r>
        <w:rPr>
          <w:rFonts w:ascii="Times New Roman"/>
          <w:b w:val="false"/>
          <w:i w:val="false"/>
          <w:color w:val="000000"/>
          <w:sz w:val="28"/>
        </w:rPr>
        <w:t>
      тоғызыншы абзацтағы:</w:t>
      </w:r>
    </w:p>
    <w:p>
      <w:pPr>
        <w:spacing w:after="0"/>
        <w:ind w:left="0"/>
        <w:jc w:val="both"/>
      </w:pPr>
      <w:r>
        <w:rPr>
          <w:rFonts w:ascii="Times New Roman"/>
          <w:b w:val="false"/>
          <w:i w:val="false"/>
          <w:color w:val="000000"/>
          <w:sz w:val="28"/>
        </w:rPr>
        <w:t>
      "18 116" цифрлары "4 425" цифрларымен ауыстырылсын;</w:t>
      </w:r>
    </w:p>
    <w:p>
      <w:pPr>
        <w:spacing w:after="0"/>
        <w:ind w:left="0"/>
        <w:jc w:val="both"/>
      </w:pPr>
      <w:r>
        <w:rPr>
          <w:rFonts w:ascii="Times New Roman"/>
          <w:b w:val="false"/>
          <w:i w:val="false"/>
          <w:color w:val="000000"/>
          <w:sz w:val="28"/>
        </w:rPr>
        <w:t>
      оныншы абзацтағы:</w:t>
      </w:r>
    </w:p>
    <w:p>
      <w:pPr>
        <w:spacing w:after="0"/>
        <w:ind w:left="0"/>
        <w:jc w:val="both"/>
      </w:pPr>
      <w:r>
        <w:rPr>
          <w:rFonts w:ascii="Times New Roman"/>
          <w:b w:val="false"/>
          <w:i w:val="false"/>
          <w:color w:val="000000"/>
          <w:sz w:val="28"/>
        </w:rPr>
        <w:t>
      "43 494" цифрлары "30 753" цифрларымен ауыстырылсын;</w:t>
      </w:r>
    </w:p>
    <w:p>
      <w:pPr>
        <w:spacing w:after="0"/>
        <w:ind w:left="0"/>
        <w:jc w:val="both"/>
      </w:pPr>
      <w:r>
        <w:rPr>
          <w:rFonts w:ascii="Times New Roman"/>
          <w:b w:val="false"/>
          <w:i w:val="false"/>
          <w:color w:val="000000"/>
          <w:sz w:val="28"/>
        </w:rPr>
        <w:t>
      он бірінші абзацтағы:</w:t>
      </w:r>
    </w:p>
    <w:p>
      <w:pPr>
        <w:spacing w:after="0"/>
        <w:ind w:left="0"/>
        <w:jc w:val="both"/>
      </w:pPr>
      <w:r>
        <w:rPr>
          <w:rFonts w:ascii="Times New Roman"/>
          <w:b w:val="false"/>
          <w:i w:val="false"/>
          <w:color w:val="000000"/>
          <w:sz w:val="28"/>
        </w:rPr>
        <w:t>
      "14 367" цифрлары "8 875" цифрларымен ауыстырылсын;</w:t>
      </w:r>
    </w:p>
    <w:p>
      <w:pPr>
        <w:spacing w:after="0"/>
        <w:ind w:left="0"/>
        <w:jc w:val="both"/>
      </w:pPr>
      <w:r>
        <w:rPr>
          <w:rFonts w:ascii="Times New Roman"/>
          <w:b w:val="false"/>
          <w:i w:val="false"/>
          <w:color w:val="000000"/>
          <w:sz w:val="28"/>
        </w:rPr>
        <w:t>
      он екінші абзацтағы:</w:t>
      </w:r>
    </w:p>
    <w:p>
      <w:pPr>
        <w:spacing w:after="0"/>
        <w:ind w:left="0"/>
        <w:jc w:val="both"/>
      </w:pPr>
      <w:r>
        <w:rPr>
          <w:rFonts w:ascii="Times New Roman"/>
          <w:b w:val="false"/>
          <w:i w:val="false"/>
          <w:color w:val="000000"/>
          <w:sz w:val="28"/>
        </w:rPr>
        <w:t>
      "24 435" цифрлары "20 261" цифрларымен ауыстырылсын;</w:t>
      </w:r>
    </w:p>
    <w:p>
      <w:pPr>
        <w:spacing w:after="0"/>
        <w:ind w:left="0"/>
        <w:jc w:val="both"/>
      </w:pPr>
      <w:r>
        <w:rPr>
          <w:rFonts w:ascii="Times New Roman"/>
          <w:b w:val="false"/>
          <w:i w:val="false"/>
          <w:color w:val="000000"/>
          <w:sz w:val="28"/>
        </w:rPr>
        <w:t>
      он үшінші абзацтағы:</w:t>
      </w:r>
    </w:p>
    <w:p>
      <w:pPr>
        <w:spacing w:after="0"/>
        <w:ind w:left="0"/>
        <w:jc w:val="both"/>
      </w:pPr>
      <w:r>
        <w:rPr>
          <w:rFonts w:ascii="Times New Roman"/>
          <w:b w:val="false"/>
          <w:i w:val="false"/>
          <w:color w:val="000000"/>
          <w:sz w:val="28"/>
        </w:rPr>
        <w:t>
      "50 181" цифрлары "48 891" цифрларымен ауыстырылсын;</w:t>
      </w:r>
    </w:p>
    <w:p>
      <w:pPr>
        <w:spacing w:after="0"/>
        <w:ind w:left="0"/>
        <w:jc w:val="both"/>
      </w:pPr>
      <w:r>
        <w:rPr>
          <w:rFonts w:ascii="Times New Roman"/>
          <w:b w:val="false"/>
          <w:i w:val="false"/>
          <w:color w:val="000000"/>
          <w:sz w:val="28"/>
        </w:rPr>
        <w:t>
      он төртінші абзацтағы:</w:t>
      </w:r>
    </w:p>
    <w:p>
      <w:pPr>
        <w:spacing w:after="0"/>
        <w:ind w:left="0"/>
        <w:jc w:val="both"/>
      </w:pPr>
      <w:r>
        <w:rPr>
          <w:rFonts w:ascii="Times New Roman"/>
          <w:b w:val="false"/>
          <w:i w:val="false"/>
          <w:color w:val="000000"/>
          <w:sz w:val="28"/>
        </w:rPr>
        <w:t>
      "20 000" цифрлары "16 981,5" цифрларымен ауыстырылсын;</w:t>
      </w:r>
    </w:p>
    <w:p>
      <w:pPr>
        <w:spacing w:after="0"/>
        <w:ind w:left="0"/>
        <w:jc w:val="both"/>
      </w:pPr>
      <w:r>
        <w:rPr>
          <w:rFonts w:ascii="Times New Roman"/>
          <w:b w:val="false"/>
          <w:i w:val="false"/>
          <w:color w:val="000000"/>
          <w:sz w:val="28"/>
        </w:rPr>
        <w:t>
      он алтыншы абзацтағы:</w:t>
      </w:r>
    </w:p>
    <w:p>
      <w:pPr>
        <w:spacing w:after="0"/>
        <w:ind w:left="0"/>
        <w:jc w:val="both"/>
      </w:pPr>
      <w:r>
        <w:rPr>
          <w:rFonts w:ascii="Times New Roman"/>
          <w:b w:val="false"/>
          <w:i w:val="false"/>
          <w:color w:val="000000"/>
          <w:sz w:val="28"/>
        </w:rPr>
        <w:t>
      "4 392" цифрлары "3 856" цифрларымен ауыстырылсын;</w:t>
      </w:r>
    </w:p>
    <w:p>
      <w:pPr>
        <w:spacing w:after="0"/>
        <w:ind w:left="0"/>
        <w:jc w:val="both"/>
      </w:pPr>
      <w:r>
        <w:rPr>
          <w:rFonts w:ascii="Times New Roman"/>
          <w:b w:val="false"/>
          <w:i w:val="false"/>
          <w:color w:val="000000"/>
          <w:sz w:val="28"/>
        </w:rPr>
        <w:t>
      он жетінші абзацтағы:</w:t>
      </w:r>
    </w:p>
    <w:p>
      <w:pPr>
        <w:spacing w:after="0"/>
        <w:ind w:left="0"/>
        <w:jc w:val="both"/>
      </w:pPr>
      <w:r>
        <w:rPr>
          <w:rFonts w:ascii="Times New Roman"/>
          <w:b w:val="false"/>
          <w:i w:val="false"/>
          <w:color w:val="000000"/>
          <w:sz w:val="28"/>
        </w:rPr>
        <w:t>
      "6 250" цифрлары "6 786" цифрларымен ауыстырылсын;</w:t>
      </w:r>
    </w:p>
    <w:p>
      <w:pPr>
        <w:spacing w:after="0"/>
        <w:ind w:left="0"/>
        <w:jc w:val="both"/>
      </w:pPr>
      <w:r>
        <w:rPr>
          <w:rFonts w:ascii="Times New Roman"/>
          <w:b w:val="false"/>
          <w:i w:val="false"/>
          <w:color w:val="000000"/>
          <w:sz w:val="28"/>
        </w:rPr>
        <w:t>
      келесі мазмұндағы абзацтармен толықтырылсын:</w:t>
      </w:r>
    </w:p>
    <w:p>
      <w:pPr>
        <w:spacing w:after="0"/>
        <w:ind w:left="0"/>
        <w:jc w:val="both"/>
      </w:pPr>
      <w:r>
        <w:rPr>
          <w:rFonts w:ascii="Times New Roman"/>
          <w:b w:val="false"/>
          <w:i w:val="false"/>
          <w:color w:val="000000"/>
          <w:sz w:val="28"/>
        </w:rPr>
        <w:t>
      "роботты техника бойынша элективті курс үшін құрылғы сатып алуға – 6 000 мың теңге";</w:t>
      </w:r>
    </w:p>
    <w:p>
      <w:pPr>
        <w:spacing w:after="0"/>
        <w:ind w:left="0"/>
        <w:jc w:val="both"/>
      </w:pPr>
      <w:r>
        <w:rPr>
          <w:rFonts w:ascii="Times New Roman"/>
          <w:b w:val="false"/>
          <w:i w:val="false"/>
          <w:color w:val="000000"/>
          <w:sz w:val="28"/>
        </w:rPr>
        <w:t>
      "Мәртөк ауданының Жайсан ауылында өрт сөндіру бекетін ашу үшін – 1 887 мың теңге".</w:t>
      </w:r>
    </w:p>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қосымшаларына</w:t>
      </w:r>
      <w:r>
        <w:rPr>
          <w:rFonts w:ascii="Times New Roman"/>
          <w:b w:val="false"/>
          <w:i w:val="false"/>
          <w:color w:val="000000"/>
          <w:sz w:val="28"/>
        </w:rPr>
        <w:t xml:space="preserve"> сәйкес көрсетілген шешімдегі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қосымшалары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3. Осы шешім 2017 жылғы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Мәртөк аудандық мәслихаттың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Гончарюк</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Мәртөк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Әлмұхамбетов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11 шілдедегі № 84 Мәртөк аудандық мәслихаттың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23 желтоқсандағы № 49 Мәртөк аудандық мәслихаттың шешіміне 1 Қосымша</w:t>
            </w:r>
          </w:p>
        </w:tc>
      </w:tr>
    </w:tbl>
    <w:p>
      <w:pPr>
        <w:spacing w:after="0"/>
        <w:ind w:left="0"/>
        <w:jc w:val="left"/>
      </w:pPr>
      <w:r>
        <w:rPr>
          <w:rFonts w:ascii="Times New Roman"/>
          <w:b/>
          <w:i w:val="false"/>
          <w:color w:val="000000"/>
        </w:rPr>
        <w:t xml:space="preserve"> 2017 жылға арналған Мәртөк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
        <w:gridCol w:w="1192"/>
        <w:gridCol w:w="768"/>
        <w:gridCol w:w="5181"/>
        <w:gridCol w:w="439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4 293 410,5</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592 700,0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272 200,0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272 200,0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190 000,0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190 000,0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96 400,0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3 678 410,5</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3 678 410,5</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3 678 410,5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6"/>
        <w:gridCol w:w="520"/>
        <w:gridCol w:w="1096"/>
        <w:gridCol w:w="1096"/>
        <w:gridCol w:w="5810"/>
        <w:gridCol w:w="297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4 385 428,7</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315 318,5</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266 580,0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15 086,0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14 961,0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78 827,0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76 171,0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2 656,0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172 667,0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169 068,0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3 599,0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16 444,0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16 444,0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15 287,0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17 708,5</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17 708,5</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16 760,0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948,5</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14 586,0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14 586,0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8 793,0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5 373,0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5 683,0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1 869,0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1 869,0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1 869,0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3 814,0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3 814,0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2 634,0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2 860 409,3</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355 111,0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355 111,0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239 637,0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115 474,0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2 368 375,3</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2 315 350,0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2 188 489,0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126 861,0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51 825,3</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51 825,3</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136 923,0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(областық маңызы бар қаланың) білім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136 923,0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10 751,0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(областық маңызы бар қаланың) мемлекеттік білім беру мекемелерінде білім беру жүйесін ақпараттандыру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16 377,0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32 328,0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16 217,0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60 871,0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307 218,0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51 094,0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42 364,0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29 418,0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12 546,0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8 730,0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8 730,0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229 287,0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229 287,0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104 466,0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4 893,0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64 736,0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24 666,0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16 989,0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орталықтарының қызметін қамтамасыз ету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12 771,0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26 837,0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26 837,0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16 548,0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1 247,0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8 230,0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395 242,0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шаруашылығы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322 702,0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69 152,0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69 152,0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253 350,0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235 819,0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16 891,0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24 755,0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18 051,0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7 176,0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10 875,0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6 704,0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6 704,0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47 785,0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45 850,0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6 692,0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1 706,0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37 452,0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1 935,0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1 935,0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191 335,0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110 349,0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110 349,0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110 349,0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10 428,0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10 428,0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5 374,0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1 294,0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1 818,0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1 222,0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41 878,0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32 445,0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32 143,0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9 433,0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9 433,0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28 680,0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13 712,0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8 986,0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14 968,0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6 247,0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8 546,0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111 466,0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81 122,0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17 860,0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17 440,0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62 537,0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6 763,0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3 388,0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2 574,0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5 586,0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3 107,0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38 637,0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16 231,0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16 231,0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10 270,0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алқаптарын бір түрден екіншісіне ауыстыру жөніндегі жұмыстар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жер-шаруашылық орналастыру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2 644,0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2 829,0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14 113,0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14 113,0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14113,0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21 159,0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21 159,0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21 159,0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8 943,0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11 916,0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70 205,5</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70 205,5</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29 709,5</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қалаларда, кенттерде, ауылдарда, ауылдық округтерде автомобиль жолдарының жұмыс істеуін қамтамасыз ету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2 728,0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26 981,5</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40 496,0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40 496,0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39 241,0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7 174,0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7 174,0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32 067,0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22 088,0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22 088,0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3 861,0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3 861,0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6 118,0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6 118,0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68 151,4</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68 151,4</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68 151,4</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5 676,2</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61 400,0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1 075,2</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 беру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42 220,5</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64 667,5</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64 667,5</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64 667,5</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64 667,5</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64 667,5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6"/>
        <w:gridCol w:w="1966"/>
        <w:gridCol w:w="1266"/>
        <w:gridCol w:w="2323"/>
        <w:gridCol w:w="547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22 447,0</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22 447,0</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22 447,0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3"/>
        <w:gridCol w:w="827"/>
        <w:gridCol w:w="1744"/>
        <w:gridCol w:w="1744"/>
        <w:gridCol w:w="2358"/>
        <w:gridCol w:w="434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активтерімен жасалатын операциялар бойынша сальдо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-134 238,7</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134 238,7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0"/>
        <w:gridCol w:w="2064"/>
        <w:gridCol w:w="1330"/>
        <w:gridCol w:w="1822"/>
        <w:gridCol w:w="575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64 667,0</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64 667,0</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64 667,0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9"/>
        <w:gridCol w:w="882"/>
        <w:gridCol w:w="1859"/>
        <w:gridCol w:w="1859"/>
        <w:gridCol w:w="2515"/>
        <w:gridCol w:w="381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22 447,0</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22 447,0</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22 447,0</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22 447,0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3"/>
        <w:gridCol w:w="2085"/>
        <w:gridCol w:w="1343"/>
        <w:gridCol w:w="1717"/>
        <w:gridCol w:w="58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92 018,7</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92 018,7</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92 018,7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11 шілдедегі № 84 Мәртөк аудандық мәслихаттың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23 желтоқсандағы № 49 Мәртөк аудандық мәслихаттың шешіміне 5 Қосымша</w:t>
            </w:r>
          </w:p>
        </w:tc>
      </w:tr>
    </w:tbl>
    <w:p>
      <w:pPr>
        <w:spacing w:after="0"/>
        <w:ind w:left="0"/>
        <w:jc w:val="left"/>
      </w:pPr>
      <w:r>
        <w:rPr>
          <w:rFonts w:ascii="Times New Roman"/>
          <w:b/>
          <w:i w:val="false"/>
          <w:color w:val="000000"/>
        </w:rPr>
        <w:t xml:space="preserve"> 2017 жылға арналған "Қаладағы аудан, аудандық манызы бар қаланың, кент, ауыл, ауылдық округ әкімінің аппараты" 123 бағдарламасының әкімшілерінің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6"/>
        <w:gridCol w:w="4686"/>
        <w:gridCol w:w="2254"/>
        <w:gridCol w:w="2407"/>
        <w:gridCol w:w="2407"/>
      </w:tblGrid>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"Қаладағы аудан, аудандық маңызы бар қаланың, кент, ауыл, ауылдық округ әкімінің қызметін қамтамасыз ету жөніндегі қызметтер"</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"Елді мекендердегі көшелерді жарықтандыру"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"Елді мекендердің санитариясын қамтамасыз ету"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"Елді мекендерді абаттандыру мен көгалдандыру"</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Аққұдық ауылдық округі</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11916,0</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419,0</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5975,0</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Байторысай ауылдық округі</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11655,0</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1768,0</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Қаратоғай ауылдық округі</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12274,0</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Қарашай ауылдық округі</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11851,0</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ауылдық округі</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13658,0</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766,0</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 ауылдық округі</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21511,0</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15289,0</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Тәңірберген ауылдық округі</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11215,0</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Хазірет ауылдық округі</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10851,0</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377,0</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Сарыжар ауылдық округі</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15813,0</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Родников ауылдық округі</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11567,0</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514,0</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Байнассай ауылдық округі</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10355,0</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574,0</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Жайсан ауылдық округі</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15943,0</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593,0</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706,0</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Құрмансай ауылдық округі</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10459,0</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1042,0</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169068,0</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6692,0</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1706,0</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37452,0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24"/>
        <w:gridCol w:w="1612"/>
        <w:gridCol w:w="3673"/>
        <w:gridCol w:w="2191"/>
        <w:gridCol w:w="1800"/>
      </w:tblGrid>
      <w:tr>
        <w:trPr>
          <w:trHeight w:val="30" w:hRule="atLeast"/>
        </w:trPr>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"Аудандық маңызы бар қалаларда, кенттерде, ауылдарда, ауылдық округтерде автомобиль жолдарының жұмыс істеуін қамтамасыз ету"</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"Мемлекеттік органның күрделі шығыстары"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 "Елді-мекендер көшелеріндегі автомобиль жолдарын күрделі және орташа жөндеу"</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1508,0</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20442,0</w:t>
            </w:r>
          </w:p>
        </w:tc>
      </w:tr>
      <w:tr>
        <w:trPr>
          <w:trHeight w:val="30" w:hRule="atLeast"/>
        </w:trPr>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20743,0</w:t>
            </w:r>
          </w:p>
        </w:tc>
      </w:tr>
      <w:tr>
        <w:trPr>
          <w:trHeight w:val="30" w:hRule="atLeast"/>
        </w:trPr>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12582,0</w:t>
            </w:r>
          </w:p>
        </w:tc>
      </w:tr>
      <w:tr>
        <w:trPr>
          <w:trHeight w:val="30" w:hRule="atLeast"/>
        </w:trPr>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478,0</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956,0</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13859,0</w:t>
            </w:r>
          </w:p>
        </w:tc>
      </w:tr>
      <w:tr>
        <w:trPr>
          <w:trHeight w:val="30" w:hRule="atLeast"/>
        </w:trPr>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18800,0</w:t>
            </w:r>
          </w:p>
        </w:tc>
      </w:tr>
      <w:tr>
        <w:trPr>
          <w:trHeight w:val="30" w:hRule="atLeast"/>
        </w:trPr>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9702,0</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26981,5</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74263,5</w:t>
            </w:r>
          </w:p>
        </w:tc>
      </w:tr>
      <w:tr>
        <w:trPr>
          <w:trHeight w:val="30" w:hRule="atLeast"/>
        </w:trPr>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1467,0</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13266,0</w:t>
            </w:r>
          </w:p>
        </w:tc>
      </w:tr>
      <w:tr>
        <w:trPr>
          <w:trHeight w:val="30" w:hRule="atLeast"/>
        </w:trPr>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11478,0</w:t>
            </w:r>
          </w:p>
        </w:tc>
      </w:tr>
      <w:tr>
        <w:trPr>
          <w:trHeight w:val="30" w:hRule="atLeast"/>
        </w:trPr>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870,0</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4081,0</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25384,0</w:t>
            </w:r>
          </w:p>
        </w:tc>
      </w:tr>
      <w:tr>
        <w:trPr>
          <w:trHeight w:val="30" w:hRule="atLeast"/>
        </w:trPr>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1477,0</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13888,0</w:t>
            </w:r>
          </w:p>
        </w:tc>
      </w:tr>
      <w:tr>
        <w:trPr>
          <w:trHeight w:val="30" w:hRule="atLeast"/>
        </w:trPr>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11239,0</w:t>
            </w:r>
          </w:p>
        </w:tc>
      </w:tr>
      <w:tr>
        <w:trPr>
          <w:trHeight w:val="30" w:hRule="atLeast"/>
        </w:trPr>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2897,0</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22599,0</w:t>
            </w:r>
          </w:p>
        </w:tc>
      </w:tr>
      <w:tr>
        <w:trPr>
          <w:trHeight w:val="30" w:hRule="atLeast"/>
        </w:trPr>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11771,0</w:t>
            </w:r>
          </w:p>
        </w:tc>
      </w:tr>
      <w:tr>
        <w:trPr>
          <w:trHeight w:val="30" w:hRule="atLeast"/>
        </w:trPr>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2728,0</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3599,0</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22088,0</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26981,5</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270314,5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11 шілдедегі № 84 Мәртөк аудандық мәслихаттың 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23 желтоқсандағы № 49 Мәртөк аудандық мәслихаттың шешіміне 6 Қосымша</w:t>
            </w:r>
          </w:p>
        </w:tc>
      </w:tr>
    </w:tbl>
    <w:p>
      <w:pPr>
        <w:spacing w:after="0"/>
        <w:ind w:left="0"/>
        <w:jc w:val="left"/>
      </w:pPr>
      <w:r>
        <w:rPr>
          <w:rFonts w:ascii="Times New Roman"/>
          <w:b/>
          <w:i w:val="false"/>
          <w:color w:val="000000"/>
        </w:rPr>
        <w:t xml:space="preserve"> 2017 жылға арналған аудандық манызы бар қалалар, ауылдар, кенттер, ауылдық округтер арасындағы жергілікті өзін-өзі басқару органдары трансферттері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7"/>
        <w:gridCol w:w="5311"/>
        <w:gridCol w:w="5312"/>
      </w:tblGrid>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 аудандық қаржы бөлімі</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61400,0</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61400,0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Аққұдық ауылдық округі</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813,0</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Байторысай ауылдық округі</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964,0</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Қаратоғай ауылдық округі</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1804,0</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Қарашай ауылдық округі</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1440,0</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ауылдық округі</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1032,0</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 ауылдық округі</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45816,0</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45816,0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Тәңірберген ауылдық округі</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1521,0</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Хазірет ауылдық округі</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Сарыжар ауылдық округі</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2900,0</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Родников ауылдық округі</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1286,0</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Байнассай ауылдық округі</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Жайсан ауылдық округі</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2232,0</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Құрмансай ауылдық округі</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577,0</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