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1c5c" w14:textId="f0a1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 ауылдық округі әкімінің 2008 жылғы 10 желтоқсандағы № 1 "Родников ауылдық округінің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Родников ауылдық округі әкімінің 2017 жылғы 5 желтоқсандағы № 5 шешімі. Ақтөбе облысының Әділет департаментінде 2017 жылғы 20 желтоқсанда № 5759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Родников ауылдық округі әкімінің 2008 жылғы 10 желтоқсандағы № 1 "Родников ауылдық округінің елді мекендерінің көшелеріне атау беру туралы" (нормативтік құқықтық актілерді мемлекеттік тіркеу тізілімінде № 3-8-66 болып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 "ҚР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