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ef6" w14:textId="123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2016 жылғы 18 сәуірдегі № 121 "Мұғалжар ауданының жергілікті атқарушы органдарының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2017 жылғы 6 наурыздағы № 82 қаулысы. Ақтөбе облысының Әділет департаментінде 2017 жылғы 17 наурызда № 5342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16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ауданы әкімдігінің 2016 жылғы 18 сәуірдегі № 121"Мұғалжар ауданының жергілікті атқарушы органдарының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4918 болып тіркелген, 2016 жылдың 09 маусымында аудандық "Мұғалжар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