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802c4" w14:textId="e4802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 шараларын алу және Құмжарған ауылдық округі әкімінің 2016 жылғы 15 тамыздағы № 08 "Мұғалжар ауданы Құмжарған ауылдық округі Бірлік ауылы аумағында шектеу іс шараларын белгілеу туралы"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Құмжарған ауылдық округі әкімінің 2017 жылғы 19 қазандағы № 10 шешімі. Ақтөбе облысының Әділет департаментінде 2017 жылғы 1 қарашада № 5686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Ауылшаруашылығы минитрлігінің Ветеринариялық бақылау және қадағалау комитетінің Мұғалжар аудандық аумақтық инспекциясы басшысының 2017 жылғы 29 тамыздағы № 11-26/117 ұсынысының негізінде, Мұғалжар ауданы Құмжарған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Мұғалжар ауданы Құмжарған ауылдық округінің Бірлік ауылы аумағында ұсақ малдарының арасында бруцеллез ауруын жою бойынша ветеринариялық сауықтыру іс-шаралар кешені жүргізілгендігіне байланысты, белгіленген шектеу іс-шаралары алынып тасталсын.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Мұғалжар ауданы Құмжарған ауылдық округі әкімінің 2016 жылғы 15 тамыздағы № 8 "Мұғалжар ауданы Құмжарған ауылдық округі Бірлік ауылы аумағында шектеу іс шараларын белгілеу туралы" (нормативтік құқықтық актілерді мемлекеттік тіркеу тізілімінде № 5038 болып тіркелген 2016 жылғы 08 қыркүйекте "Мұғалжар"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еңгізіледі.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Құмжарған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 Үргенішбаев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