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7c75" w14:textId="8ea7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Талдысай ауылдық округі әкімінің 2016 жылғы 30 қыркүйектегі № 21 "Мұғалжар ауданы Талдысай ауылдық округі Еңбек ауылы аумағында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2017 жылғы 27 маусымдағы № 9 шешімі. Ақтөбе облысының Әділет департаментінде 2017 жылғы 17 шілдеде № 4560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Ветеринариялық бақылау және қадағалау комитетінің Мұғалжар аудандық аумақтық инспекциясы басшысының 2017 жылғы 26 маусымдағы № 11-26/103 ұсынысының негізінде Мұғалжар ауданының Талдысай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Мұғалжар ауданының Талдысай ауылдық округінің Еңбек ауылы аумағында ірі қара малдарының арасында бруцеллез ауруына жоспарлы ветеринарлық сауықтыру жұмыстарының атқарылуына байланысты, белгіленген шектеу іс-шаралары алынып тасталсын.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Мұғалжар ауданының Талдысай ауылдық округі әкімінің 2016 жылғы 30 қыркүйектегі № 21 "Мұғалжар ауданы Талдысай ауылдық округі Еңбек ауылы аумағында шектеу іс-шараларын белгілеу туралы" (нормативтік құқықтық актілерді мемлекеттік тіркеу тізілімінде № 5109 болып тіркелген, 2016 жылғы 27 қазанда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Талдысай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