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fb583" w14:textId="1afb5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ауданының әкімдігінің 2017 жылғы 9 наурыздағы № 46 қаулысы. Ақтөбе облысының Әділет департаментінде 2017 жылғы 30 наурызда № 5377 болып тіркелді. Күші жойылды - Ақтөбе облысы Темір аудандық әкімдігінің 2018 жылғы 20 наурыздағы № 69 қаулысымен</w:t>
      </w:r>
    </w:p>
    <w:p>
      <w:pPr>
        <w:spacing w:after="0"/>
        <w:ind w:left="0"/>
        <w:jc w:val="both"/>
      </w:pPr>
      <w:bookmarkStart w:name="z0" w:id="0"/>
      <w:r>
        <w:rPr>
          <w:rFonts w:ascii="Times New Roman"/>
          <w:b w:val="false"/>
          <w:i w:val="false"/>
          <w:color w:val="ff0000"/>
          <w:sz w:val="28"/>
        </w:rPr>
        <w:t xml:space="preserve">
      Ескерту. Күші жойылды - Ақтөбе облысы Темір аудандық әкімдігінің 20.03.2018 </w:t>
      </w:r>
      <w:r>
        <w:rPr>
          <w:rFonts w:ascii="Times New Roman"/>
          <w:b w:val="false"/>
          <w:i w:val="false"/>
          <w:color w:val="ff0000"/>
          <w:sz w:val="28"/>
        </w:rPr>
        <w:t>№ 69</w:t>
      </w:r>
      <w:r>
        <w:rPr>
          <w:rFonts w:ascii="Times New Roman"/>
          <w:b w:val="false"/>
          <w:i w:val="false"/>
          <w:color w:val="ff0000"/>
          <w:sz w:val="28"/>
        </w:rPr>
        <w:t xml:space="preserve"> қаулысымен (алғашқы ресми жарияланған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 баптарына</w:t>
      </w: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18-бабына</w:t>
      </w:r>
      <w:r>
        <w:rPr>
          <w:rFonts w:ascii="Times New Roman"/>
          <w:b w:val="false"/>
          <w:i w:val="false"/>
          <w:color w:val="000000"/>
          <w:sz w:val="28"/>
        </w:rPr>
        <w:t xml:space="preserve"> және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Темір ауданының әкімдігі </w:t>
      </w:r>
      <w:r>
        <w:rPr>
          <w:rFonts w:ascii="Times New Roman"/>
          <w:b/>
          <w:i w:val="false"/>
          <w:color w:val="000000"/>
          <w:sz w:val="28"/>
        </w:rPr>
        <w:t>Қ</w:t>
      </w:r>
      <w:r>
        <w:rPr>
          <w:rFonts w:ascii="Times New Roman"/>
          <w:b/>
          <w:i w:val="false"/>
          <w:color w:val="000000"/>
          <w:sz w:val="28"/>
        </w:rPr>
        <w:t>АУЛЫ ЕТЕДІ:</w:t>
      </w:r>
    </w:p>
    <w:bookmarkStart w:name="z1" w:id="1"/>
    <w:p>
      <w:pPr>
        <w:spacing w:after="0"/>
        <w:ind w:left="0"/>
        <w:jc w:val="both"/>
      </w:pPr>
      <w:r>
        <w:rPr>
          <w:rFonts w:ascii="Times New Roman"/>
          <w:b w:val="false"/>
          <w:i w:val="false"/>
          <w:color w:val="000000"/>
          <w:sz w:val="28"/>
        </w:rPr>
        <w:t>
      1. Темір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екі пайызы мөлшерінде квота белгіленсін.</w:t>
      </w:r>
    </w:p>
    <w:bookmarkEnd w:id="1"/>
    <w:bookmarkStart w:name="z2" w:id="2"/>
    <w:p>
      <w:pPr>
        <w:spacing w:after="0"/>
        <w:ind w:left="0"/>
        <w:jc w:val="both"/>
      </w:pPr>
      <w:r>
        <w:rPr>
          <w:rFonts w:ascii="Times New Roman"/>
          <w:b w:val="false"/>
          <w:i w:val="false"/>
          <w:color w:val="000000"/>
          <w:sz w:val="28"/>
        </w:rPr>
        <w:t>
      2. Осы қаулының орындалуын бақылау аудан әкімінің орынбасары Ж.Қалмағанбетовке жүктелсін.</w:t>
      </w:r>
    </w:p>
    <w:bookmarkEnd w:id="2"/>
    <w:bookmarkStart w:name="z3" w:id="3"/>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Темір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А.Жүсібалиев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