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9eb3" w14:textId="76d9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Темір қаласының әкімінің 2017 жылғы 21 ақпандағы № 7 шешімі. Ақтөбе облысының Әділет департаментінде 2017 жылғы 01 наурызда № 5274 болып тіркелді. Күші жойылды - Ақтөбе облысы Темір ауданы Темір қаласының әкімінің 2017 жылғы 20 маусымдағы № 20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Темір қаласының әкімінің 20.06.2017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Темір аудандық аумақтық инспекциясы бас ветеринариялық-санитариялық инспекторының 2017 жылғы 30 қаңтардағы № 14-01/40 ұсынысы негізінде, Темір қаласы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малдары арасында құтыру ауруының анықталуына байланысты,Темір қаласы аумағындағы "Аққұдық" қыстағында орналасқан "Тама Есет батыр" шаруа қожалығы аумағына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Темір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А.Қоқанов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