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cde6" w14:textId="ac6c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Тасқопа селолық округі әкімінің 2008 жылғы 20 маусымдағы № 2 "Тасқопа селосы көшелеріне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Темір ауданы Тасқопа ауылдық округі әкімінің 2017 жылғы 03 ақпандағы № 3 шешімі. Ақтөбе облысының Әділет департаментінде 2017 жылғы 23 ақпанда № 5268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еңгізу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Тасқопа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Тасқопа селолық округі әкімінің мемлекеттік тілінде 2008 жылғы 20 маусымдағы № 2 "Тасқопа селосы көшелеріне атау беру туралы" нормативтік құқықтық актілерді мемлекеттік тіркеу тізілімінде № 3-10-81 тіркелген, 2008 жылғы 23 шілдеде аудандық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енгізілісін:</w:t>
      </w:r>
      <w:r>
        <w:br/>
      </w:r>
      <w:r>
        <w:rPr>
          <w:rFonts w:ascii="Times New Roman"/>
          <w:b w:val="false"/>
          <w:i w:val="false"/>
          <w:color w:val="000000"/>
          <w:sz w:val="28"/>
        </w:rPr>
        <w:t>
      мемлекеттік тіліндегі шешімнің кіріспесінде "Қазақстан Республикасындағы жергілікті мемлекеттік басқару туралы" сөздері "Қазақстан Республикасындағы жергілікті мемлекеттік басқару және өзін-өзі басқару туралы" сөздерімен ауыстырылсын;</w:t>
      </w:r>
      <w:r>
        <w:br/>
      </w:r>
      <w:r>
        <w:rPr>
          <w:rFonts w:ascii="Times New Roman"/>
          <w:b w:val="false"/>
          <w:i w:val="false"/>
          <w:color w:val="000000"/>
          <w:sz w:val="28"/>
        </w:rPr>
        <w:t>
      көрсетілген шешімнің мемлекеттік тіліндегі деректемелерінде, атауында және бүкіл мәтіні бойынша "селосы", "селолық", "селосының", сөздері "ауылы", "ауылдық", "ауылының" сөздерімен ауыстырылсын.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еңгізіледі.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Тасқопа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М.Қожақова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