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d203" w14:textId="921d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Саркөл ауылдық округі әкімінің 2008 жылғы 23 маусымдағы № 7 "Саркөл округінің Саркөл, Құмсай, Қопа, Бәшенкөл ауылдарының көшелерін атау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Саркөл ауылдық округі әкімінің 2017 жылғы 24 наурыздағы № 6 шешімі. Ақтөбе облысының Әділет департаментінде 2017 жылғы 5 сәуірде № 5400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"Қазақстан"Республикасындағы жергілікті мемлекеттік басқару және өзін-өзі басқарутуралы"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2009 жылғы 9 ақпандағы "Қазақстан Республикасының кейбір заңнамалық актілеріне жергілікті мемлекеттік басқару және өзін-өзі басқару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Саркөл ауылдық округі әкімінің 2008 жылғы 23 маусымдағы № 7 қазақ тіліндегі "Саркөл округінің Саркөл, Құмсай, Қопа, Бәшенкөл ауылдарының көшелерін атау туралы" (нормативтік құқықтық актілерді мемлекеттік тіркеу Тізілімінде № 3-10-73 тіркелген, 2008 жылғы 9 шілдеде аудандық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"Саркөл ауылдық округінің Саркөл, Құмсай, Қопа, Бәшенкөл ауылдарының көшелерін атау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 сөздері "Қазақстан Республикасындағы жергілікті мемлекеттік басқару және өзін-өзі басқару туралы"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Саркөл ауылдық округінің әкімі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Қ.Шалманов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