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0f4bf" w14:textId="870f4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Қараой ауылдық округі әкімінің 2017 жылғы 13 шілдедегі № 5 шешімі. Ақтөбе облысының Әділет департаментінде 2017 жылғы 19 шілдеде № 5607 болып тіркелді. Күші жойылды - Ақтөбе облысы Ойыл ауданы Қараой ауылдық округі әкімінің 2018 жылғы 5 наурыздағы № 04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Ойыл ауданы Қараой ауылдық округі әкімінің 05.03.2018 </w:t>
      </w:r>
      <w:r>
        <w:rPr>
          <w:rFonts w:ascii="Times New Roman"/>
          <w:b w:val="false"/>
          <w:i w:val="false"/>
          <w:color w:val="ff0000"/>
          <w:sz w:val="28"/>
        </w:rPr>
        <w:t>№ 04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күннен кейін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Ауыл шаруашылығы министрлігі Ветеринариялық бақылау және қадағалау комитетінің Ойыл аудандық аумақтық инспекциясы бас мемлекеттік ветеринариялық санитарлық инспекторының 2017 жылғы 28 маусымдағы № ВО 3-4/58 ұсынысына сәйкес, Қараой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малдарының арасынан бруцеллез ауруының анықталуына байланысты Қараой ауылдық округінің "Ақ-Теңгер" шаруа қожалығы және "Сайын-Қалам" өндірістік кооперативінің аумағында шектеу іс-шаралары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Қараой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