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f1cef" w14:textId="28f1c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жылғы 21 қазандағы № 13 "Саралжын ауылдық округінің елді мекендерінің көшелеріне атау беру туралы" шешіміне өзгерістер енгізу туралы</w:t>
      </w:r>
    </w:p>
    <w:p>
      <w:pPr>
        <w:spacing w:after="0"/>
        <w:ind w:left="0"/>
        <w:jc w:val="both"/>
      </w:pPr>
      <w:r>
        <w:rPr>
          <w:rFonts w:ascii="Times New Roman"/>
          <w:b w:val="false"/>
          <w:i w:val="false"/>
          <w:color w:val="000000"/>
          <w:sz w:val="28"/>
        </w:rPr>
        <w:t>Ақтөбе облысы Ойыл ауданы Саралжын ауылдық округі әкімінің 2017 жылғы 17 наурыздағы № 5 шешімі. Ақтөбе облысының Әділет департаментінде 2017 жылғы 3 сәуірде № 5381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2013 жылғы 3 шілдедегі "Қазақстан Республикасының Конституциялық заңына және Қазақстан Республикасының кейбір заңнамалық актілеріне әртүрлі заңнамалық актілердің құқық нормалары арасындағы қайшылықтарды, олқылықтарды, коллизияларды және сыбайлас жемқорлық құқық бұзушылықтар жасауға ықпал ететін нормаларды жою мәселелері бойынша өзгерістер мен толықтырулар енгізу туралы" </w:t>
      </w:r>
      <w:r>
        <w:rPr>
          <w:rFonts w:ascii="Times New Roman"/>
          <w:b w:val="false"/>
          <w:i w:val="false"/>
          <w:color w:val="000000"/>
          <w:sz w:val="28"/>
        </w:rPr>
        <w:t>Конституциялық Заңына</w:t>
      </w:r>
      <w:r>
        <w:rPr>
          <w:rFonts w:ascii="Times New Roman"/>
          <w:b w:val="false"/>
          <w:i w:val="false"/>
          <w:color w:val="000000"/>
          <w:sz w:val="28"/>
        </w:rPr>
        <w:t xml:space="preserve"> және Қазақстан Республикасының 2001 жылғы 23 қаңтардағы "Қазақстан Республикасының жергілікті мемлекеттік басқару және өзін - өзі басқару туралы" Заңының </w:t>
      </w:r>
      <w:r>
        <w:rPr>
          <w:rFonts w:ascii="Times New Roman"/>
          <w:b w:val="false"/>
          <w:i w:val="false"/>
          <w:color w:val="000000"/>
          <w:sz w:val="28"/>
        </w:rPr>
        <w:t>35 бабына</w:t>
      </w:r>
      <w:r>
        <w:rPr>
          <w:rFonts w:ascii="Times New Roman"/>
          <w:b w:val="false"/>
          <w:i w:val="false"/>
          <w:color w:val="000000"/>
          <w:sz w:val="28"/>
        </w:rPr>
        <w:t xml:space="preserve"> сәйкес, Саралжын ауылдық округінің әкімі </w:t>
      </w:r>
      <w:r>
        <w:rPr>
          <w:rFonts w:ascii="Times New Roman"/>
          <w:b/>
          <w:i w:val="false"/>
          <w:color w:val="000000"/>
          <w:sz w:val="28"/>
        </w:rPr>
        <w:t>ШЕШІМ ҚАБЫЛДАДЫ:</w:t>
      </w:r>
    </w:p>
    <w:bookmarkEnd w:id="0"/>
    <w:bookmarkStart w:name="z3" w:id="1"/>
    <w:p>
      <w:pPr>
        <w:spacing w:after="0"/>
        <w:ind w:left="0"/>
        <w:jc w:val="both"/>
      </w:pPr>
      <w:r>
        <w:rPr>
          <w:rFonts w:ascii="Times New Roman"/>
          <w:b w:val="false"/>
          <w:i w:val="false"/>
          <w:color w:val="000000"/>
          <w:sz w:val="28"/>
        </w:rPr>
        <w:t xml:space="preserve">
      1. Саралжын ауылдық округі әкімінің 2011 жылғы 21 қазандағы № 13 "Саралжын ауылдық округінің елді мекендерінің көшелеріне атау беру туралы" (нормативтік құқықтық актілерді мемлекеттік тіркеу тізілімінде № 3-11-100 болып тіркелген, 2011 жылғы 17 қарашада аудандық "Ойыл"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p>
    <w:bookmarkEnd w:id="1"/>
    <w:bookmarkStart w:name="z4" w:id="2"/>
    <w:p>
      <w:pPr>
        <w:spacing w:after="0"/>
        <w:ind w:left="0"/>
        <w:jc w:val="both"/>
      </w:pPr>
      <w:r>
        <w:rPr>
          <w:rFonts w:ascii="Times New Roman"/>
          <w:b w:val="false"/>
          <w:i w:val="false"/>
          <w:color w:val="000000"/>
          <w:sz w:val="28"/>
        </w:rPr>
        <w:t>
      көрсетілген шешімнің орыс тіліндегі 1, 2, 3, 4, 5 тармақтарындағы "аула" сөзі "села" сөзімен ауыстырылсын.</w:t>
      </w:r>
    </w:p>
    <w:bookmarkEnd w:id="2"/>
    <w:bookmarkStart w:name="z5"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Саралжын ауылдық округінің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Тажигалиев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