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d18b" w14:textId="bf7d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2017 жылғы 13 желтоқсандағы № 20 шешімі. Ақтөбе облысының Әділет департаментінде 2017 жылғы 27 желтоқсанда № 5775 болып тіркелді. Күші жойылды - Ақтөбе облысы Ойыл ауданы Саралжын ауылдық округі әкімінің 2019 жылғы 11 наурыздағы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Саралжын ауылдық округі әкімінің 11.03.2019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 Ойыл аудандық аумақтық инспекциясының бас мемлекеттік ветеринариялық-санитариялық инспекторының 2017 жылғы 23 қарашадағы № во 3-4/112 ұсынысына сәйкес, Саралжын ауылдық округі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анықталуына байланысты Саралжын ауылдық округінің Кемер ауылы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Саралжын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