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daf2" w14:textId="921d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2017 жылғы 27 сәуірдегі № 80 шешімі. Ақтөбе облысының Әділет департаментінде 2017 жылғы 3 мамырда № 5482 болып тіркелді. Күші жойылды - Ақтөбе облысы Ойыл ауданы Ойыл ауылдық округі әкімінің 2018 жылғы 9 шілдедегі № 81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Ойыл ауылдық округі әкімінің 09.07.2018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ветеринариялық-санитарлық инспекторының 2017 жылғы 10 сәуірдегі № ВО 3-4/31 ұсынысына сәйкес, Ойыл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анықталуына байланысты Ойыл ауылдық округінің Ақшатау ауылы аумағында шектеу іс – 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Бисебаев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