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d81e3" w14:textId="5fd81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Хромтау ауданы әкімдігінің 2016 жылғы 29 ақпандағы № 62 "Хромтау ауданының жергілікті атқарушы органдары "Б" корпусы мемлекеттік әкімшілік қызметшілерінің қызметін бағалау әдістемесін бекіту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ауданының әкімдігінің 2017 жылғы 27 ақпандағы № 49 қаулысы. Ақтөбе облысының Әділет департаментінде 2017 жылғы 13 наурызда № 5308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2016 жылғы 06 сәуірдегі "Құқықтық актiлер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Хромтау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Хромтау ауданы әкімдігінің 2016 жылғы 29 ақпандағы № 62 "Хромтау ауданының жергілікті атқарушы органдары "Б" корпусы мемлекеттік әкімшілік қызметшілерінің қызметін бағалау әдістемесін бекіту туралы" (нормативтік құқықтық актілерді мемлекеттік тіркеу тізілімінде № 4832 тіркелген, 2016 жылғы 14 сәуірде аудандық "Хромтау"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 аппаратының басшысы С.Жаконовқа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оның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А.Бердалин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