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ad3d" w14:textId="aa7a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18 ақпандағы № 323 "Хромтау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2017 жылғы 15 мамырдағы № 121 шешімі. Ақтөбе облысының Әділет департаментінде 2017 жылғы 24 мамырда № 5505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Хромтау аудандық мәслихатының 2016 жылғы 18 ақпандағы № 323 "Хромтау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4780 тіркелген, 2016 жылы 22 наурызда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 Хромтау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 "8000 (сегіз мың) теңге мөлшерінде" сөздерінен кейін "уәкілетті ұйымның ұсынған тізімдері негізінде;" сөздерімен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 тіліндегі шешімнің 2), 3) 4) тармақшаларында "берген тізімдеріне сәйкес", "тізімі негізінде", "берген тізімдерге сәйкес" сөздері "ұсынған тізімдері негізінде", "тізімдері негізінде", "ұсынған тізімдері негізінде" сөздерімен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"18. Осы Қағидалардың 8 тармағының 1), 2, 3), 4) тармақшаларында көрсетілген адамдарға ай сайынғы әлеуметтік көмек алушылардың өтініштері талап етілмей көрсетіледі, 8 тармағының 5) тармақшасында көрсетілген адамдар мынадай құжаттарды ұсынады: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жеке куәліктің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облыстық денсаулық сақтау басқармасы берген белгіленген үлгідегі емделуге арналған жолдама;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8) тармақтың 5) тармақшасында көрсетілген азаматтардың санаттарына жататындығын растайтын куәліктің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жол жүру дерегін растайтын билеттер.".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0"/>
        <w:gridCol w:w="4140"/>
      </w:tblGrid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Хромтау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Ж.Мұқанбетжанов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жұмыспен қамтуды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үйлестіру және әлеуметтік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____________________________Қ.Отаров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"____"________________20___ж.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