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9f39" w14:textId="0c89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2010 жылғы 20 шілдедегі № 210 "Жер салығының базалық ставкасын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2017 жылғы 17 ақпандағы № 85 шешімі. Ақтөбе облысының Әділет департаментінде 2017 жылғы 14 наурызда № 5320 болып тіркелді. Күші жойылды - Ақтөбе облысы Шалқар аудандық мәслихатының 2021 жылғы 5 наурыздағы № 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аудандық мәслихатының 05.03.2021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2010 жылғы 20 шілдедегі № 210 "Жер салығының базалық ставкасын белгілеу туралы" (нормативтік құқықтық актілерді мемлекеттік тіркеу Тізілімінде № 3-13-140 тіркелген, 2010 жылы 8 қыркүйекте "Шалқар" газетінде жарияланған)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атауында, мәтінінде және қосымшасындағы "ставкасын", "ставкалары", "ставкасы" сөздері "мөлшерлемесін", "мөлшерлемелері", "мөлшерлемесі" сөздерімен ауыстырылсын.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Шалқар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