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5b5e" w14:textId="9535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2017 жылғы 15 мамырдағы № 98 қаулысы. Ақтөбе облысының Әділет департаментінде 2017 жылғы 30 мамырда № 5513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Ақтөбе облысы Шалқар ауданы әкімдігінің 22.06.2022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 құрылыс және тұрғын үй-коммуналдық шаруашылық істері агенттігі төрағасының 2011 жылғы 26 тамыздағы "Мемлекеттік тұрғын үй қорындағы тұрғын үйді пайдаланғаны үшін төлемақы мөлшерін есептеу әдістемесін бекіту туралы" (нормативтік құқықтық актілерді мемлекеттік тіркеу Тізілімінде № 7232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тұрғынжайды пайдаланғаны үшін төлемақының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ауданы әкімдігінің 22.06.2022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Шалқар ауданы әкімдігінің келесі қаулыларының күші жойылды деп танылсын: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Шалқар ауданы әкімдігінің 2014 жылғы 11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 бойынша мемлекеттік жалдау үйлерінде жалдау ақысының мөлшерін белгілеу туралы" (Нормативтік-құқықтық актілерді мемлекеттік тіркеу Тізілімінде № 4092 болып тіркелген, аудандық "Шалқар" газетінде 2014 жылғы 12 желтоқсанда жарияланған);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Шалқар ауданы әкімдігінің 2015 жылғы 01 сәуірдегі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ауданының мемлекеттік жалдау үйлерінде жалдау ақысының мөлшерін белгілеу туралы" (Нормативтік-құқықтық актілерді мемлекеттік тіркеу Тізілімінде № 4326 болып тіркелген, аудандық "Шежірелі өлке" газетінде 2015 жылғы 22 мамырда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 Шотановқа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Шалқар ауданы әкімдігінің 22.06.2022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 мекен - 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К. Салпенов көшесі, 5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К. Салпенов көшесі, 3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К. Салпенов көшесі, 3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28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28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30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30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32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32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34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34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36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36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Т. Жұмағалиев көшесі, 2 Б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Ж. Тажибаев көшесі, 2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Ж. Тажибаев көшесі, 2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1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1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3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3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5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5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7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7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51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51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52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52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53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53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54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54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Ораз би Тәтеұлы көшесі, 46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Ораз би Тәтеұлы көшесі, 46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Ораз би Тәтеұлы көшесі, 48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Ораз би Тәтеұлы көшесі, 48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