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8a3a5" w14:textId="818a3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ауданы бойынша мүгедектер үшін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әкімдігінің 2017 жылғы 22 мамырдағы № 108 қаулысы. Ақтөбе облысының Әділет департаментінде 2017 жылғы 8 маусымда № 5526 болып тіркелді. Күші жойылды - Ақтөбе облысы Шалқар ауданы әкімдігінің 2020 жылғы 23 желтоқсандағы № 332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Шалқар ауданы әкімдігінің 23.12.2020 </w:t>
      </w:r>
      <w:r>
        <w:rPr>
          <w:rFonts w:ascii="Times New Roman"/>
          <w:b w:val="false"/>
          <w:i w:val="false"/>
          <w:color w:val="ff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(01.01.2021 бастап қолданысқа енгізіледі).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Денсаулық сақтау және әлеуметтік даму министрінің 2016 жылғы 13 маусымдағы "Мүгедектер үшін жұмыс орындарын квоталау қағидаларын бекіту туралы" (нормативтік құқықтық актілерді мемлекеттік тіркеу Тізілімінде № 14010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Шалқар ауданы бойынша ауыр жұмыстарды, еңбек жағдайлары зиянды, қауіпті жұмыстардағы жұмыс орындарын есептемегенде, жұмыс орындары санының екіден төрт пайызға дейінгі мөлшерiнде мүгедектер үшiн жұмыс орындарының квотасы: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елуден жүз адамға дейін – жұмыскерлердің тізімдік санының екі пайызы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жүз бірден екі жүз елу адамға дейін – жұмыскерлердің тізімдік санының үш пайызы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 жүз елу бірден артық адам – жұмыскерлердің тізімдік санының төрт пайызы мөлшерінде белгіленсін.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А.Бурамбаеваға жүктелсін.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Б.Қаниев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