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020eb" w14:textId="14020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Айшуақ ауылдық округі әкімінің 2017 жылғы 7 ақпандағы № 1 шешімі. Ақтөбе облысының Әділет департаментінде 2017 жылғы 28 ақпанда № 5271 болып тіркелді. Күші жойылды - Ақтөбе облысы Шалқар ауданы Айшуақ ауылдық округі әкімінің 2017 жылғы 8 маусымдағы № 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Ақтөбе облысы Шалқар ауданы Айшуақ ауылдық округі әкімінің 08.06.2017 № 10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"Қазақстан Республикасы Ауыл шаруашылығы министрлігінің Ветеринариялық бақылау және қадағалау Комитетінің Шалқар аудандық аумақтық инспекциясы" мемлекеттік мекемесінің бас мемлекеттік ветеринариялық-санитариялық инспекторының 2017 жылғы 16 қаңтардағы № 16-8/09 ұсынысы негізінде, Айшуақ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Түйелердің арасынан құтыру ауруы анықталуына байланысты Айшуақ ауылдық округінің "Оңталап" шаруа қожалығының аумағында орналасқан Оразымбет қыстағына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бақылауды өзіме қалдырамын.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Айшуақ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Саттыков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