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7fc3" w14:textId="fad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Айшуақ ауылдық округі әкімінің 2017 жылғы 7 ақпандағы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Айшуақ ауылдық округі әкімінің 2017 жылғы 8 маусымдағы № 10 шешімі. Ақтөбе облысының Әділет департаментінде 2017 жылғы 16 маусымда № 5538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18 мамырдағы № 16-8/45 ұсынысы негізінде, Айшуақ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Айшуақ ауылдық округінің "Оңталап" шаруа қожалығының аумағындағы Оразымбет қыстағында түйелердің арасында құтыру ауыруының ошақтарын жою бойынша кешенді ветеринариялық–санитарлық іс–шараларды жүргізумен байланысты белгіленген шектеу іс–шаралары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Айшуақ ауылдық округі әкімінің 2017 жылғы 7 ақпандағы № 1 "Шектеу іс-шараларын белгілеу туралы" (нормативтік құқықтық актілерді мемлекеттік тіркеу Тізілімінде № 5271 тіркелген, 2017 жылғы 10 наурыздағы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Айшуақ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