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35be5" w14:textId="7635b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Айшуақ ауылдық округі әкімінің 2017 жылғы 25 сәуірдегі № 9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ауданы Айшуақ ауылдық округі әкімінің 2017 жылғы 19 қыркүйектегі № 17 шешімі. Ақтөбе облысының Әділет департаментінде 2017 жылғы 3 қазанда № 5668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министрлігінің Ветеринариялық бақылау және қадағалау Комитетінің Шалқар аудандық аумақтық инспекциясы" мемлекеттік мекемесінің бас мемлекеттік ветеринариялық-санитариялық инспекторының 2017 жылғы 18 шілдедегі № 16-8/66 ұсынысы негізінде, Айшуақ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Айшуақ ауылдық округіндегі "Қуан" шаруа қожалығының аумағындағы түйелердің арасында құтыру ауыруының ошақтарын жою бойынша кешенді ветеринариялық-санитарлық іс-шараларды жүргізумен байланысты белгіленген шектеу іс-шаралары алынсын.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Айшуақ ауылдық округі әкімінің 2017 жылғы 25 сәуірдегі № 9 "Шектеу іс-шараларын белгілеу туралы" (нормативтік құқықтық актілерді мемлекеттік тіркеу Тізілімінде № 5483 тіркелген, 2017 жылғы 18 мамырдағы "Шалқар"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Айшуақ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Саттыков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