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7d20" w14:textId="f567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Шетырғыз ауылдық округі әкімінің міндетін атқарушының 2017 жылғы 6 қыркүйектегі № 11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2017 жылғы 7 желтоқсандағы № 16 шешімі. Ақтөбе облысының Әділет департаментінде 2017 жылғы 20 желтоқсанда № 5761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15 қарашадағы № 16-8/114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Шетырғыз ауылдық округінің Қаратоғай ауылы аумағында жануарлар арасында құтыру ауруының ошақтарын жою бойынша кешенді ветеринариялық-санитариялық іс-шараларды жүргізумен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Шетырғыз ауылдық округі әкімінің міндетін атқарушының 2017 жылғы 6 қыркүйектегі № 11 "Шектеу іс-шараларын белгілеу туралы" (нормативтік құқықтық актілерді мемлекеттік тіркеу Тізілімінде № 5648 тіркелген, 2017 жылғы 26 қыркүйекте Қазақстан Республикасының нормативтiк құқықтық актiлерiнiң эталондық бақылау банкiнде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"Шетырғыз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Шетырғыз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