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6d8b" w14:textId="9706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2016 жылғы 14 желтоқсандағы "Талдықорған қаласының 2017-2019 жылдарға арналған бюджеті туралы" № 67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2017 жылғы 8 маусымдағы № 101 шешімі. Алматы облысы Әділет департаментінде 2017 жылы 15 маусымда № 4230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ЖОБА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Талдықорған қалалық мәслихатының "Талдықорған қаласының 2017-2019 жылдарға арналған бюджеті туралы" 2016 жылғы 14 желтоқсандағы № 67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13 қаңтарында "Талдықорған"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2017-2019 жылдарға арналған қала бюджеті тиісінше 1, 2, 3-қосымшаларға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29421697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2549194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313356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139579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26419568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7118759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7355974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11944835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30767964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1697197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1701192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3995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(-) 3043464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3043464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0"/>
        <w:gridCol w:w="5321"/>
      </w:tblGrid>
      <w:tr>
        <w:trPr>
          <w:trHeight w:val="30" w:hRule="atLeast"/>
        </w:trPr>
        <w:tc>
          <w:tcPr>
            <w:tcW w:w="8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"8"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"Талдықорған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14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"Талдықорған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2017-2019 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67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101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8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14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"Талдықорған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2017-2019 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67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2017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7311"/>
        <w:gridCol w:w="3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85"/>
        <w:gridCol w:w="1421"/>
        <w:gridCol w:w="1421"/>
        <w:gridCol w:w="4779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3107"/>
        <w:gridCol w:w="4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3"/>
        <w:gridCol w:w="933"/>
        <w:gridCol w:w="933"/>
        <w:gridCol w:w="6251"/>
        <w:gridCol w:w="2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1"/>
        <w:gridCol w:w="901"/>
        <w:gridCol w:w="4408"/>
        <w:gridCol w:w="5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-3043464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Бюджеттің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287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"8"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"Талдықорған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14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"Талдықорған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2017-2019 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67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14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"Талдықорған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2017-2019 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67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8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трансферттерді бөлу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0"/>
        <w:gridCol w:w="2100"/>
        <w:gridCol w:w="8100"/>
      </w:tblGrid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Өтенай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