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678a" w14:textId="d736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2017 жылғы 19 сәуірдегі "Талдықорған қалалық мәслихаты аппаратының "Б" корпусы мемлекеттік әкімшілік қызметшілерінің қызметін бағалаудың әдістемесін бекіту туралы" № 96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2017 жылғы 27 қыркүйектегі № 119 шешімі. Алматы облысы Әділет департаментінде 2017 жылы 16 қазанда № 4343 болып тіркелді. Күші жойылды - Алматы облысы Талдықорған қалалық мәслихатының 2018 жылғы 19 наурыздағы № 163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Талдықорған қалалық мәслихатының 19.03.2018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№ 110 Қазақстан Республикасы Мемлекеттік қызмет істері және сыбайлас жемқорлыққа қарсы іс-қимыл агенттігінің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14637 тіркелген)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қалалық мәслихаты аппаратының "Б" корпусы мемлекеттік әкімшілік қызметшілерінің қызметін бағалаудың әдістемесін бекіту туралы" 2017 жылғы 19 сәуірдегі № 96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12 мамырында "Талдықорған" газетінде жарияланған) шешіміне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Талдықорған қалалық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жұмыстың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Талдықорған қалалық мәслихаты аппаратының басшысы Бигужанов Тимур Капасовичке жүктелсін.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"27" қыркүйектегі № 119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 аппаратының "Б" кораусы мемлекеттік әкімшілік қызметшілерінің қызметін бағалаудың әдістемесіне 1-1-қосымша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қалалық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0752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</w:p>
          <w:bookmarkEnd w:id="11"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актілердің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уақытылы түзетулер енгізу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депутаттарының сайлаушылар алдында беретін есебіне материалдарды, баяндамаларды сапалы және уақытылы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мемлекеттік органдардың тапсырмаларын уақытылы және сапалы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лауазымдық міндеттерін орындау барысында мемлекеттік органның тиімді қызметін атқаруы үшін ұсыныстар енгізу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округтерінің тұрғындарымен қалалық мәслихат депутаттарының кездесуін ұйымдастыру және өткізу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Кезекшілік, шұғыл тапсырмаларды орындау үшін жұмыстан тыс уақытта, демалыс және мереке күндері жұмысқашығу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өңдеп,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зерделеуді және тексеруді талап ететін өтініштерді қарау 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3"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 уақытша жоқ мемлекеттік қызметшінің лауазымдарын қоса атқару және міндеттерін орындау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және тұрақты комиссияларының қызметі туралы мақалалар, жарияланымдар мен ақпараттар дайындау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оқытумен уақытылы қамтамасыз ету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</w:p>
          <w:bookmarkEnd w:id="14"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қалалық мәслихаттың интернет-ресурсына және бұқаралық ақпарат құралдарына уақытылы жариялау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өз ерекшелігіне сәйкес жұмысында қолданылатын нормативтік құқықтық актілерді түсіндіру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мәслихаттың атынан құттықтау, құрмет және алғыс хаттарының мәтіндерін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