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0cdd2" w14:textId="f30cd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қаласының коммуналдық меншігіне келіп түскен, қараусыз қалған жануарларды келіп түсу және пайдалану Қағидаларын бекіту туралы</w:t>
      </w:r>
    </w:p>
    <w:p>
      <w:pPr>
        <w:spacing w:after="0"/>
        <w:ind w:left="0"/>
        <w:jc w:val="both"/>
      </w:pPr>
      <w:r>
        <w:rPr>
          <w:rFonts w:ascii="Times New Roman"/>
          <w:b w:val="false"/>
          <w:i w:val="false"/>
          <w:color w:val="000000"/>
          <w:sz w:val="28"/>
        </w:rPr>
        <w:t>Алматы облысы Текелі қаласы әкімдігінің 2017 жылғы 20 желтоқсандағы № 389 қаулысы. Алматы облысы Әділет департаментінде 2017 жылы 29 желтоқсанда № 4459 болып тіркелді</w:t>
      </w:r>
    </w:p>
    <w:p>
      <w:pPr>
        <w:spacing w:after="0"/>
        <w:ind w:left="0"/>
        <w:jc w:val="both"/>
      </w:pPr>
      <w:bookmarkStart w:name="z7" w:id="0"/>
      <w:r>
        <w:rPr>
          <w:rFonts w:ascii="Times New Roman"/>
          <w:b w:val="false"/>
          <w:i w:val="false"/>
          <w:color w:val="000000"/>
          <w:sz w:val="28"/>
        </w:rPr>
        <w:t xml:space="preserve">
      "Мемлекеттік мүлік туралы" 2011 жылғы 1 наурыздағы Қазақстан Республикасының Заңының 18-бабының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31-бабына</w:t>
      </w:r>
      <w:r>
        <w:rPr>
          <w:rFonts w:ascii="Times New Roman"/>
          <w:b w:val="false"/>
          <w:i w:val="false"/>
          <w:color w:val="000000"/>
          <w:sz w:val="28"/>
        </w:rPr>
        <w:t xml:space="preserve"> сәйкес Текелі қаласының әкімдігі ҚАУЛЫ ЕТЕДІ:</w:t>
      </w:r>
    </w:p>
    <w:bookmarkEnd w:id="0"/>
    <w:bookmarkStart w:name="z8"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Қоса</w:t>
      </w:r>
      <w:r>
        <w:rPr>
          <w:rFonts w:ascii="Times New Roman"/>
          <w:b w:val="false"/>
          <w:i w:val="false"/>
          <w:color w:val="000000"/>
          <w:sz w:val="28"/>
        </w:rPr>
        <w:t xml:space="preserve"> беріліп отырған Текелі қаласының коммуналдық меншігіне келіп түскен, қараусыз қалған жануарларды келіп түсу және пайдалану Қағидалары бекітілсін.</w:t>
      </w:r>
    </w:p>
    <w:bookmarkEnd w:id="1"/>
    <w:bookmarkStart w:name="z9" w:id="2"/>
    <w:p>
      <w:pPr>
        <w:spacing w:after="0"/>
        <w:ind w:left="0"/>
        <w:jc w:val="both"/>
      </w:pPr>
      <w:r>
        <w:rPr>
          <w:rFonts w:ascii="Times New Roman"/>
          <w:b w:val="false"/>
          <w:i w:val="false"/>
          <w:color w:val="000000"/>
          <w:sz w:val="28"/>
        </w:rPr>
        <w:t>
      2. Осы қаулының орындалуын бақылау қала әкімінің орынбасары Р.Рақымбековке жүктелсін.</w:t>
      </w:r>
    </w:p>
    <w:bookmarkEnd w:id="2"/>
    <w:bookmarkStart w:name="z10"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Унербаев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әкімдігінің 2017 жылғы 20 желтоқсан № 389 қаулысымен бекітілген</w:t>
            </w:r>
          </w:p>
        </w:tc>
      </w:tr>
    </w:tbl>
    <w:bookmarkStart w:name="z13" w:id="4"/>
    <w:p>
      <w:pPr>
        <w:spacing w:after="0"/>
        <w:ind w:left="0"/>
        <w:jc w:val="left"/>
      </w:pPr>
      <w:r>
        <w:rPr>
          <w:rFonts w:ascii="Times New Roman"/>
          <w:b/>
          <w:i w:val="false"/>
          <w:color w:val="000000"/>
        </w:rPr>
        <w:t xml:space="preserve"> Текелі қаласының коммуналдық меншігіне келіп түскен, қараусыз қалған жануарларды келіп түсу және пайдалану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Қағидалар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2011 жылғы 01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коммуналдық меншікке келіп түскен қараусыз қалған жануарларды келіп түсу және пайдалану тәртібін айқындайды.</w:t>
      </w:r>
    </w:p>
    <w:bookmarkEnd w:id="6"/>
    <w:bookmarkStart w:name="z16" w:id="7"/>
    <w:p>
      <w:pPr>
        <w:spacing w:after="0"/>
        <w:ind w:left="0"/>
        <w:jc w:val="both"/>
      </w:pPr>
      <w:r>
        <w:rPr>
          <w:rFonts w:ascii="Times New Roman"/>
          <w:b w:val="false"/>
          <w:i w:val="false"/>
          <w:color w:val="000000"/>
          <w:sz w:val="28"/>
        </w:rPr>
        <w:t xml:space="preserve">
      2. Қазақстан Республикасының 1994 жылғы 27 желтоқсандағы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адам бағуында болған жануарларды меншігіне алудан бас тартқан кезде, олар Текелі қаласының коммуналдық меншігіне түседі және осы Қағидаларға сәйкес пайдаланылады.</w:t>
      </w:r>
    </w:p>
    <w:bookmarkEnd w:id="7"/>
    <w:bookmarkStart w:name="z17" w:id="8"/>
    <w:p>
      <w:pPr>
        <w:spacing w:after="0"/>
        <w:ind w:left="0"/>
        <w:jc w:val="left"/>
      </w:pPr>
      <w:r>
        <w:rPr>
          <w:rFonts w:ascii="Times New Roman"/>
          <w:b/>
          <w:i w:val="false"/>
          <w:color w:val="000000"/>
        </w:rPr>
        <w:t xml:space="preserve"> 2. Жануарлардың Текелі қаласының коммуналдық меншігіне келіп түсу тәртібі</w:t>
      </w:r>
    </w:p>
    <w:bookmarkEnd w:id="8"/>
    <w:bookmarkStart w:name="z18" w:id="9"/>
    <w:p>
      <w:pPr>
        <w:spacing w:after="0"/>
        <w:ind w:left="0"/>
        <w:jc w:val="both"/>
      </w:pPr>
      <w:r>
        <w:rPr>
          <w:rFonts w:ascii="Times New Roman"/>
          <w:b w:val="false"/>
          <w:i w:val="false"/>
          <w:color w:val="000000"/>
          <w:sz w:val="28"/>
        </w:rPr>
        <w:t>
      3. Қараусыз қалған жануарлардың Текелі қаласының коммуналдық меншігіне келіп түсуі қабылдау-тапсыру актісі негізінде жүзеге асырылады. Қабылдау-тапсыру актісінде Текелі қаласының коммуналдық меншігіне түсетін жануарлардың түрі, жынысы, түсі, жасы міндетті түрде көрсетілуі тиіс. Қабылдау-тапсыру актісі жануарларды тапсырған тұлғаның, "Текелі қаласының ветеринария бөлімі" мемлекеттік мекемесі және "Текелі қаласының қаржы бөлімі" мемлекеттік мекемесі (бұдан әрі - қаржы бөлімі) жауапты қызметкерлерінің қатысуы кезінде жасалады. Қабылдау-тапсыру актісін қаржы бөлімінің басшысымен бекітіледі.</w:t>
      </w:r>
    </w:p>
    <w:bookmarkEnd w:id="9"/>
    <w:bookmarkStart w:name="z19" w:id="10"/>
    <w:p>
      <w:pPr>
        <w:spacing w:after="0"/>
        <w:ind w:left="0"/>
        <w:jc w:val="both"/>
      </w:pPr>
      <w:r>
        <w:rPr>
          <w:rFonts w:ascii="Times New Roman"/>
          <w:b w:val="false"/>
          <w:i w:val="false"/>
          <w:color w:val="000000"/>
          <w:sz w:val="28"/>
        </w:rPr>
        <w:t xml:space="preserve">
      4. Бағалау жүзеге асырылғаннан кейін жануарларды қабылдау-тапсыру актісі негізінде теңгерімге алу Қазақстан Республикасы Қаржы министрінің 2010 жылғы 3 тамыздағы №393 "Мемлекеттік мекемелерде бухгалтерлік есеп жүргізу ережесін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жүргізіледі.</w:t>
      </w:r>
    </w:p>
    <w:bookmarkEnd w:id="10"/>
    <w:bookmarkStart w:name="z20" w:id="11"/>
    <w:p>
      <w:pPr>
        <w:spacing w:after="0"/>
        <w:ind w:left="0"/>
        <w:jc w:val="left"/>
      </w:pPr>
      <w:r>
        <w:rPr>
          <w:rFonts w:ascii="Times New Roman"/>
          <w:b/>
          <w:i w:val="false"/>
          <w:color w:val="000000"/>
        </w:rPr>
        <w:t xml:space="preserve"> 3. Жануарларды бағалау, есепке алу және бекiтiп беру</w:t>
      </w:r>
    </w:p>
    <w:bookmarkEnd w:id="11"/>
    <w:bookmarkStart w:name="z21" w:id="12"/>
    <w:p>
      <w:pPr>
        <w:spacing w:after="0"/>
        <w:ind w:left="0"/>
        <w:jc w:val="both"/>
      </w:pPr>
      <w:r>
        <w:rPr>
          <w:rFonts w:ascii="Times New Roman"/>
          <w:b w:val="false"/>
          <w:i w:val="false"/>
          <w:color w:val="000000"/>
          <w:sz w:val="28"/>
        </w:rPr>
        <w:t>
      5. Текелі қаласының коммуналдық меншiгіне түскен жануарларды одан әрi пайдалану үшiн оларды Текелі қаласының коммуналдық мүлiктер тiзбесiне енгiзу және бағалау (қайта бағалау) жүргiзiледi. Тiзбеге енгiзу және бағалау (қайта бағалау) жөнiндегi жұмыстарды Қазақстан Республикасы заңнамасында белгiленген тәртiппен қаржы бөлiмi жүзеге асырады.</w:t>
      </w:r>
    </w:p>
    <w:bookmarkEnd w:id="12"/>
    <w:bookmarkStart w:name="z22" w:id="13"/>
    <w:p>
      <w:pPr>
        <w:spacing w:after="0"/>
        <w:ind w:left="0"/>
        <w:jc w:val="both"/>
      </w:pPr>
      <w:r>
        <w:rPr>
          <w:rFonts w:ascii="Times New Roman"/>
          <w:b w:val="false"/>
          <w:i w:val="false"/>
          <w:color w:val="000000"/>
          <w:sz w:val="28"/>
        </w:rPr>
        <w:t>
      6. Бағалау жүзеге асырылғаннан кейiн, жануарларды қала әкiмдiктiң қаулысы негізінде тиiстi әкiмдер аппараттарының теңгерiмiне бекiтiлiп берiледi. Теңгерiмге алу Қазақстан Республикасы Үкiметi белгiлеген тәртiппен қабылдау - тапсыру актiсi негiзiнде жүзеге асырылады.</w:t>
      </w:r>
    </w:p>
    <w:bookmarkEnd w:id="13"/>
    <w:bookmarkStart w:name="z23" w:id="14"/>
    <w:p>
      <w:pPr>
        <w:spacing w:after="0"/>
        <w:ind w:left="0"/>
        <w:jc w:val="left"/>
      </w:pPr>
      <w:r>
        <w:rPr>
          <w:rFonts w:ascii="Times New Roman"/>
          <w:b/>
          <w:i w:val="false"/>
          <w:color w:val="000000"/>
        </w:rPr>
        <w:t xml:space="preserve"> 4. Текелі қаласының коммуналдық меншігіне келіп түскен жануарларды пайдалану тәртібі</w:t>
      </w:r>
    </w:p>
    <w:bookmarkEnd w:id="14"/>
    <w:bookmarkStart w:name="z24" w:id="15"/>
    <w:p>
      <w:pPr>
        <w:spacing w:after="0"/>
        <w:ind w:left="0"/>
        <w:jc w:val="both"/>
      </w:pPr>
      <w:r>
        <w:rPr>
          <w:rFonts w:ascii="Times New Roman"/>
          <w:b w:val="false"/>
          <w:i w:val="false"/>
          <w:color w:val="000000"/>
          <w:sz w:val="28"/>
        </w:rPr>
        <w:t>
      7. Текелі қаласының коммуналдық меншiгіне түскен қараусыз жануарлар мынадай тәсiлдердiң бiреуiмен пайдаланылады:</w:t>
      </w:r>
    </w:p>
    <w:bookmarkEnd w:id="15"/>
    <w:bookmarkStart w:name="z25" w:id="16"/>
    <w:p>
      <w:pPr>
        <w:spacing w:after="0"/>
        <w:ind w:left="0"/>
        <w:jc w:val="both"/>
      </w:pPr>
      <w:r>
        <w:rPr>
          <w:rFonts w:ascii="Times New Roman"/>
          <w:b w:val="false"/>
          <w:i w:val="false"/>
          <w:color w:val="000000"/>
          <w:sz w:val="28"/>
        </w:rPr>
        <w:t>
      1) қосалқы шаруашылығы бар мемлекеттiк заңды тұлғалардың теңгерiмiне өтеусiз беру;</w:t>
      </w:r>
    </w:p>
    <w:bookmarkEnd w:id="16"/>
    <w:bookmarkStart w:name="z26" w:id="17"/>
    <w:p>
      <w:pPr>
        <w:spacing w:after="0"/>
        <w:ind w:left="0"/>
        <w:jc w:val="both"/>
      </w:pPr>
      <w:r>
        <w:rPr>
          <w:rFonts w:ascii="Times New Roman"/>
          <w:b w:val="false"/>
          <w:i w:val="false"/>
          <w:color w:val="000000"/>
          <w:sz w:val="28"/>
        </w:rPr>
        <w:t>
      2) аукцион арқылы сату;</w:t>
      </w:r>
    </w:p>
    <w:bookmarkEnd w:id="17"/>
    <w:bookmarkStart w:name="z27" w:id="18"/>
    <w:p>
      <w:pPr>
        <w:spacing w:after="0"/>
        <w:ind w:left="0"/>
        <w:jc w:val="both"/>
      </w:pPr>
      <w:r>
        <w:rPr>
          <w:rFonts w:ascii="Times New Roman"/>
          <w:b w:val="false"/>
          <w:i w:val="false"/>
          <w:color w:val="000000"/>
          <w:sz w:val="28"/>
        </w:rPr>
        <w:t>
      3) сауда ұйымдары арќылы сату;</w:t>
      </w:r>
    </w:p>
    <w:bookmarkEnd w:id="18"/>
    <w:bookmarkStart w:name="z28" w:id="19"/>
    <w:p>
      <w:pPr>
        <w:spacing w:after="0"/>
        <w:ind w:left="0"/>
        <w:jc w:val="both"/>
      </w:pPr>
      <w:r>
        <w:rPr>
          <w:rFonts w:ascii="Times New Roman"/>
          <w:b w:val="false"/>
          <w:i w:val="false"/>
          <w:color w:val="000000"/>
          <w:sz w:val="28"/>
        </w:rPr>
        <w:t>
      4)жануарларды (ауыл шаруашылығы жануарлары мен үй құстарын қоспағанда) қорғайтын арнайы орындарға немесе жеке адамдарға өтеусiз беру.</w:t>
      </w:r>
    </w:p>
    <w:bookmarkEnd w:id="19"/>
    <w:bookmarkStart w:name="z29" w:id="20"/>
    <w:p>
      <w:pPr>
        <w:spacing w:after="0"/>
        <w:ind w:left="0"/>
        <w:jc w:val="both"/>
      </w:pPr>
      <w:r>
        <w:rPr>
          <w:rFonts w:ascii="Times New Roman"/>
          <w:b w:val="false"/>
          <w:i w:val="false"/>
          <w:color w:val="000000"/>
          <w:sz w:val="28"/>
        </w:rPr>
        <w:t>
      8. Текелі қаласының коммуналдық меншiгіне түскен жануарларды одан әрi пайдалану тәсiлiн әрбiр нақты жағдайда қала әкiмдiктiң қаулысымен құрылған тұрақты комиссия шешеді.</w:t>
      </w:r>
    </w:p>
    <w:bookmarkEnd w:id="20"/>
    <w:bookmarkStart w:name="z30" w:id="21"/>
    <w:p>
      <w:pPr>
        <w:spacing w:after="0"/>
        <w:ind w:left="0"/>
        <w:jc w:val="left"/>
      </w:pPr>
      <w:r>
        <w:rPr>
          <w:rFonts w:ascii="Times New Roman"/>
          <w:b/>
          <w:i w:val="false"/>
          <w:color w:val="000000"/>
        </w:rPr>
        <w:t xml:space="preserve"> 5. Жануарларды бұрынғы меншік иесіне қайтару тәртібі</w:t>
      </w:r>
    </w:p>
    <w:bookmarkEnd w:id="21"/>
    <w:bookmarkStart w:name="z31" w:id="22"/>
    <w:p>
      <w:pPr>
        <w:spacing w:after="0"/>
        <w:ind w:left="0"/>
        <w:jc w:val="both"/>
      </w:pPr>
      <w:r>
        <w:rPr>
          <w:rFonts w:ascii="Times New Roman"/>
          <w:b w:val="false"/>
          <w:i w:val="false"/>
          <w:color w:val="000000"/>
          <w:sz w:val="28"/>
        </w:rPr>
        <w:t>
      9. Жануарлар Текелі қаласының коммуналдық меншігіне өткеннен кейін олардың бұрынғы меншік иесі келген жағдайда, осы жануарлардың бұрынғы меншік иесіне үйірсектігі сақталғанын немесе жаңа меншік иесінің оларға қатал не өзгедей мейірімсіз қарағанын дәлелдейтін мән-жайлар болған кезде – ол тиісті жергілікті атқарушы органмен келісім бойынша айқындалатын шарттармен, ал келісімге қол жеткізілмеген кезде сот тәртібімен оларды өзіне қайтарып беруді талап етуге құқылы.</w:t>
      </w:r>
    </w:p>
    <w:bookmarkEnd w:id="22"/>
    <w:bookmarkStart w:name="z32" w:id="23"/>
    <w:p>
      <w:pPr>
        <w:spacing w:after="0"/>
        <w:ind w:left="0"/>
        <w:jc w:val="both"/>
      </w:pPr>
      <w:r>
        <w:rPr>
          <w:rFonts w:ascii="Times New Roman"/>
          <w:b w:val="false"/>
          <w:i w:val="false"/>
          <w:color w:val="000000"/>
          <w:sz w:val="28"/>
        </w:rPr>
        <w:t>
      10. Жануарларды қайтару бұрынғы меншік иесінің оларды күтімге алуға байланысты шығыстарды жергілікті бюджет кірісіне өтегеннен кейін жүзеге асырылады.</w:t>
      </w:r>
    </w:p>
    <w:bookmarkEnd w:id="23"/>
    <w:bookmarkStart w:name="z33" w:id="24"/>
    <w:p>
      <w:pPr>
        <w:spacing w:after="0"/>
        <w:ind w:left="0"/>
        <w:jc w:val="both"/>
      </w:pPr>
      <w:r>
        <w:rPr>
          <w:rFonts w:ascii="Times New Roman"/>
          <w:b w:val="false"/>
          <w:i w:val="false"/>
          <w:color w:val="000000"/>
          <w:sz w:val="28"/>
        </w:rPr>
        <w:t>
      11. Жануарлар бұрынғы меншік иесінен оларды қайтару жөнінде өтініш түскенге дейін сатылып кеткен жағдайда жануарларды сатудан түскен түсім немесе оның құны жергілікті бюджет есебінен бұрынғы меншік иесіне өтеледі. Бұл ретте жануарларды бағуға байланысты қаржының көлемі шегеріледі.</w:t>
      </w:r>
    </w:p>
    <w:bookmarkEnd w:id="24"/>
    <w:bookmarkStart w:name="z34" w:id="25"/>
    <w:p>
      <w:pPr>
        <w:spacing w:after="0"/>
        <w:ind w:left="0"/>
        <w:jc w:val="both"/>
      </w:pPr>
      <w:r>
        <w:rPr>
          <w:rFonts w:ascii="Times New Roman"/>
          <w:b w:val="false"/>
          <w:i w:val="false"/>
          <w:color w:val="000000"/>
          <w:sz w:val="28"/>
        </w:rPr>
        <w:t>
      12. Жануарларды қайтару немесе құнын өтеу бұрынғы меншік иесі мен қаржы бөлімі арасында жасалатын шартпен ресімделеді</w:t>
      </w:r>
    </w:p>
    <w:bookmarkEnd w:id="25"/>
    <w:bookmarkStart w:name="z35" w:id="26"/>
    <w:p>
      <w:pPr>
        <w:spacing w:after="0"/>
        <w:ind w:left="0"/>
        <w:jc w:val="left"/>
      </w:pPr>
      <w:r>
        <w:rPr>
          <w:rFonts w:ascii="Times New Roman"/>
          <w:b/>
          <w:i w:val="false"/>
          <w:color w:val="000000"/>
        </w:rPr>
        <w:t xml:space="preserve"> 6. Қорытынды</w:t>
      </w:r>
    </w:p>
    <w:bookmarkEnd w:id="26"/>
    <w:bookmarkStart w:name="z36" w:id="27"/>
    <w:p>
      <w:pPr>
        <w:spacing w:after="0"/>
        <w:ind w:left="0"/>
        <w:jc w:val="both"/>
      </w:pPr>
      <w:r>
        <w:rPr>
          <w:rFonts w:ascii="Times New Roman"/>
          <w:b w:val="false"/>
          <w:i w:val="false"/>
          <w:color w:val="000000"/>
          <w:sz w:val="28"/>
        </w:rPr>
        <w:t>
      13. Осы Қағидалармен реттелмеген қатынастар Қазақстан Республикасының қолданыстағы заңнамасына сәйкес реттеледі.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