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f480f" w14:textId="8bf48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Теректі ауылдық округінің Талдыбұлақ ауылы аумағында шектеу іс-шараларын тоқтату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Алакөл ауданы Теректі ауылдық округі әкімінің 2017 жылғы 28 желтоқсандағы № 25 шешімі. Алматы облысы Әділет департаментінде 2018 жылы 9 қаңтарда № 4501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"Ветеринария туралы" 2002 жылғы 10 шілдедегі Қазақстан Республикасы Заңының 10-1-бабының </w:t>
      </w:r>
      <w:r>
        <w:rPr>
          <w:rFonts w:ascii="Times New Roman"/>
          <w:b w:val="false"/>
          <w:i w:val="false"/>
          <w:color w:val="000000"/>
          <w:sz w:val="28"/>
        </w:rPr>
        <w:t>8)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Алакөл аудандық бас мемлекеттік ветеринариялық-санитариялық инспекторының 2017 жылғы 22 қарашадағы № 4 ұсынысы негізінде, Теректі ауылдық округінің әкімі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Алакөл ауданының Теректі ауылдық округі Талдыбұлақ ауылы аумағында ұсақ мүйізді малдардың арасында бруцеллез ауруының пайда болуына байланысты белгіленген шектеу іс-шаралары тоқтатылсын.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Теректі ауылдық округі әкімінің "Теректі ауылдық округі Талдыбұлақ ауылы аумағында шектеу іс-шараларын белгілеу туралы" 2017 жылдың 17 қазандағы № 16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4357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2017 жылдың 29 маусымында "Алакөл" газетінде жарияланған) шешімнің күші жойылды деп танылсын.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орындалуына бақылауды өзіме қалдырамын.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Округ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Биекбаев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