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c855" w14:textId="2f6c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Балқаш ауданы әкімдігінің 2017 жылғы 17 наурыздағы № 33 қаулысы. Алматы облысы Әділет департаментінде 2017 жылы 6 сәуірде № 4175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2016 жылғы 06 сәуірдегі Қазақстан Республикасы Заңының 9-бабының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Балқаш ауданының әкімдігі </w:t>
      </w:r>
      <w:r>
        <w:rPr>
          <w:rFonts w:ascii="Times New Roman"/>
          <w:b/>
          <w:i w:val="false"/>
          <w:color w:val="000000"/>
          <w:sz w:val="28"/>
        </w:rPr>
        <w:t xml:space="preserve">ҚАУЛЫ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1. Бас бостандығынан айыру орындарынан босатылған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пайызы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Смағұлов Сайран Сейткемелұлына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Токпеисов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