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11ef" w14:textId="75d1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2016 жылғы 20 желтоқсандағы "Жамбыл ауданының 2017-2019 жылдарға арналған бюджеті туралы" №10-53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2017 жылғы 14 маусымдағы № 16-101 шешімі. Алматы облысы Әділет департаментінде 2017 жылы 21 маусымда № 4247 болып тіркелді. Күші жойылды - Алматы облысы Жамбыл аудандық мәслихатының 2018 жылғы 5 наурыздағы № 29-157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Жамбыл аудандық мәслихатының 05.03.2018 </w:t>
      </w:r>
      <w:r>
        <w:rPr>
          <w:rFonts w:ascii="Times New Roman"/>
          <w:b w:val="false"/>
          <w:i w:val="false"/>
          <w:color w:val="ff0000"/>
          <w:sz w:val="28"/>
        </w:rPr>
        <w:t>№ 29-157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2017-2019 жылдарға арналған бюджеті туралы" 2016 жылғы 20 желтоқсандағы №10-53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7 қаңтарында, 2017 жылдың 14 қаңтарында, 2017 жылдың 21 қаңтарында "Атамекен" газетінде жарияланған) шешіміне келесі өзгерістер енгізілсін: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бюджеті тиісінше 1, 2 және 3-қосымшаларға сәйкес, оның ішінде 2017 жылға келесі көлемдерде бекітілсін: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17 718 487 мың теңге, оның iшiнде: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3 230 114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16 508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60 000 мың теңге;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14 411 865 мың теңге, оның ішінде: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2 864 684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5 460 341 мың теңге;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6 086 840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17 786 440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27 260 мың теңге, оның ішінде: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61 263 мың теңге;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34 003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мың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95 213 мың теңге;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95 213 мың теңге.".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2017 жылғы 1 қаңтардан бастап қолданысқа енгiзiледі.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Ахметжанов Н. 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1"/>
        <w:gridCol w:w="4939"/>
      </w:tblGrid>
      <w:tr>
        <w:trPr>
          <w:trHeight w:val="30" w:hRule="atLeast"/>
        </w:trPr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"14" маусымдағы "Жамбыл аудандық мәслихатының 2016 жылғы "20" желтоқсандағы "Жамбыл ауданының 2017-2019 жылдарға арналған бюджеті туралы" № 10-53 шешіміне өзгерістер енгізу туралы" № 16-101 шешіміне 1-қосымша</w:t>
            </w:r>
          </w:p>
        </w:tc>
      </w:tr>
      <w:tr>
        <w:trPr>
          <w:trHeight w:val="30" w:hRule="atLeast"/>
        </w:trPr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2016 жылғы "20" желтоқсандағы "Жамбыл ауданының 2017-2019 жылдарға арналған бюджеті туралы" № 10-53 шешімімен бекітілген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2017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7013"/>
        <w:gridCol w:w="3274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17718487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кірісінің бір бөлігінің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14411865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14411865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12901752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10485889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3649"/>
        <w:gridCol w:w="232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466"/>
        <w:gridCol w:w="944"/>
        <w:gridCol w:w="1466"/>
        <w:gridCol w:w="4092"/>
        <w:gridCol w:w="3388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-95213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(профицитiн пайдалану)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