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27f3" w14:textId="6502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2017 жылғы 26 сәуірдегі № 12-60 шешімі. Алматы облысы Әділет департаментінде 2017 жылы 4 мамырда № 4207 болып тіркелді. Күші жойылды - Алматы облысы Іле аудандық мәслихатының 2018 жылғы 29 наурыздағы № 25-123 шешімімен</w:t>
      </w:r>
    </w:p>
    <w:p>
      <w:pPr>
        <w:spacing w:after="0"/>
        <w:ind w:left="0"/>
        <w:jc w:val="both"/>
      </w:pPr>
      <w:r>
        <w:rPr>
          <w:rFonts w:ascii="Times New Roman"/>
          <w:b w:val="false"/>
          <w:i w:val="false"/>
          <w:color w:val="ff0000"/>
          <w:sz w:val="28"/>
        </w:rPr>
        <w:t xml:space="preserve">
      Ескерту. Күші жойылды - Алматы облысы Іле аудандық мәслихатының 29.03.2018 </w:t>
      </w:r>
      <w:r>
        <w:rPr>
          <w:rFonts w:ascii="Times New Roman"/>
          <w:b w:val="false"/>
          <w:i w:val="false"/>
          <w:color w:val="ff0000"/>
          <w:sz w:val="28"/>
        </w:rPr>
        <w:t>№ 25-123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Іле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1. Іле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p>
      <w:pPr>
        <w:spacing w:after="0"/>
        <w:ind w:left="0"/>
        <w:jc w:val="both"/>
      </w:pPr>
      <w:r>
        <w:rPr>
          <w:rFonts w:ascii="Times New Roman"/>
          <w:b w:val="false"/>
          <w:i w:val="false"/>
          <w:color w:val="000000"/>
          <w:sz w:val="28"/>
        </w:rPr>
        <w:t xml:space="preserve">
      2. Іле аудандық мәслихатының "Іле аудандық мәслихаты аппаратының "Б" корпусы мемлекеттік әкімшілік қызметшілерінің қызметін бағалаудың әдістемесін бекіту туралы" 2016 жылғы 01 сәуірдегі № 2-9 шешімінің (Нормативтік құқықтық актілерді мемлекеттік тіркеу тізілімінде </w:t>
      </w:r>
      <w:r>
        <w:rPr>
          <w:rFonts w:ascii="Times New Roman"/>
          <w:b w:val="false"/>
          <w:i w:val="false"/>
          <w:color w:val="000000"/>
          <w:sz w:val="28"/>
        </w:rPr>
        <w:t>№ 3816</w:t>
      </w:r>
      <w:r>
        <w:rPr>
          <w:rFonts w:ascii="Times New Roman"/>
          <w:b w:val="false"/>
          <w:i w:val="false"/>
          <w:color w:val="000000"/>
          <w:sz w:val="28"/>
        </w:rPr>
        <w:t xml:space="preserve"> тіркелген, 2016 жылдың 20 мамырында аудандық "Іле таңы" газетінде жарияланған) күші жойылды деп танылсын.</w:t>
      </w:r>
    </w:p>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Калиев Канатбек Зейнелгабдиновичке жүктелсін.</w:t>
      </w:r>
    </w:p>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Закиржанов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2017 жылғы "26" сәуірдегі № 12-60 шешімімен бекітілген қосымша</w:t>
            </w:r>
          </w:p>
        </w:tc>
      </w:tr>
    </w:tbl>
    <w:p>
      <w:pPr>
        <w:spacing w:after="0"/>
        <w:ind w:left="0"/>
        <w:jc w:val="left"/>
      </w:pPr>
      <w:r>
        <w:rPr>
          <w:rFonts w:ascii="Times New Roman"/>
          <w:b/>
          <w:i w:val="false"/>
          <w:color w:val="000000"/>
        </w:rPr>
        <w:t xml:space="preserve"> Іле аудандық мәслихаты аппаратының "Б" корпусы мемлекеттік әкімшілік қызметшілерінің қызметін бағалаудың әдістемесі</w:t>
      </w:r>
    </w:p>
    <w:bookmarkStart w:name="z69" w:id="1"/>
    <w:p>
      <w:pPr>
        <w:spacing w:after="0"/>
        <w:ind w:left="0"/>
        <w:jc w:val="left"/>
      </w:pPr>
      <w:r>
        <w:rPr>
          <w:rFonts w:ascii="Times New Roman"/>
          <w:b/>
          <w:i w:val="false"/>
          <w:color w:val="000000"/>
        </w:rPr>
        <w:t xml:space="preserve"> 1-тарау. Жалпы ережелер</w:t>
      </w:r>
    </w:p>
    <w:bookmarkEnd w:id="1"/>
    <w:bookmarkStart w:name="z70" w:id="2"/>
    <w:p>
      <w:pPr>
        <w:spacing w:after="0"/>
        <w:ind w:left="0"/>
        <w:jc w:val="both"/>
      </w:pPr>
      <w:r>
        <w:rPr>
          <w:rFonts w:ascii="Times New Roman"/>
          <w:b w:val="false"/>
          <w:i w:val="false"/>
          <w:color w:val="000000"/>
          <w:sz w:val="28"/>
        </w:rPr>
        <w:t xml:space="preserve">
      1. Осы Іле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әзірленді және Іле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2"/>
    <w:bookmarkStart w:name="z71" w:id="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3"/>
    <w:bookmarkStart w:name="z72" w:id="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4"/>
    <w:bookmarkStart w:name="z73" w:id="5"/>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5"/>
    <w:bookmarkStart w:name="z74" w:id="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6"/>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5"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7"/>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77" w:id="8"/>
    <w:p>
      <w:pPr>
        <w:spacing w:after="0"/>
        <w:ind w:left="0"/>
        <w:jc w:val="both"/>
      </w:pPr>
      <w:r>
        <w:rPr>
          <w:rFonts w:ascii="Times New Roman"/>
          <w:b w:val="false"/>
          <w:i w:val="false"/>
          <w:color w:val="000000"/>
          <w:sz w:val="28"/>
        </w:rPr>
        <w:t>
      5. Жылдық бағалау:</w:t>
      </w:r>
    </w:p>
    <w:bookmarkEnd w:id="8"/>
    <w:bookmarkStart w:name="z78" w:id="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9"/>
    <w:bookmarkStart w:name="z79" w:id="1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0"/>
    <w:bookmarkStart w:name="z80"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1"/>
    <w:bookmarkStart w:name="z81"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82"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83"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Start w:name="z84"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85"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86" w:id="1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87"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88" w:id="19"/>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19"/>
    <w:bookmarkStart w:name="z89" w:id="20"/>
    <w:p>
      <w:pPr>
        <w:spacing w:after="0"/>
        <w:ind w:left="0"/>
        <w:jc w:val="left"/>
      </w:pPr>
      <w:r>
        <w:rPr>
          <w:rFonts w:ascii="Times New Roman"/>
          <w:b/>
          <w:i w:val="false"/>
          <w:color w:val="000000"/>
        </w:rPr>
        <w:t xml:space="preserve"> 3-тарау. Бағалауды жүргізуге дайындық</w:t>
      </w:r>
    </w:p>
    <w:bookmarkEnd w:id="20"/>
    <w:bookmarkStart w:name="z90" w:id="21"/>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91"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92"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93"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94" w:id="25"/>
    <w:p>
      <w:pPr>
        <w:spacing w:after="0"/>
        <w:ind w:left="0"/>
        <w:jc w:val="both"/>
      </w:pPr>
      <w:r>
        <w:rPr>
          <w:rFonts w:ascii="Times New Roman"/>
          <w:b w:val="false"/>
          <w:i w:val="false"/>
          <w:color w:val="000000"/>
          <w:sz w:val="28"/>
        </w:rPr>
        <w:t>
      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Іле аудандық мәслихатының 08.06.2017 </w:t>
      </w:r>
      <w:r>
        <w:rPr>
          <w:rFonts w:ascii="Times New Roman"/>
          <w:b w:val="false"/>
          <w:i w:val="false"/>
          <w:color w:val="000000"/>
          <w:sz w:val="28"/>
        </w:rPr>
        <w:t>№ 13-70</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95"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Іле аудандық мәслихатының 08.06.2017 </w:t>
      </w:r>
      <w:r>
        <w:rPr>
          <w:rFonts w:ascii="Times New Roman"/>
          <w:b w:val="false"/>
          <w:i w:val="false"/>
          <w:color w:val="000000"/>
          <w:sz w:val="28"/>
        </w:rPr>
        <w:t>№ 13-70</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97" w:id="27"/>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7"/>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98" w:id="28"/>
    <w:p>
      <w:pPr>
        <w:spacing w:after="0"/>
        <w:ind w:left="0"/>
        <w:jc w:val="both"/>
      </w:pPr>
      <w:r>
        <w:rPr>
          <w:rFonts w:ascii="Times New Roman"/>
          <w:b w:val="false"/>
          <w:i w:val="false"/>
          <w:color w:val="000000"/>
          <w:sz w:val="28"/>
        </w:rPr>
        <w:t>
      21. Еңбек тәртібін бұзуға:</w:t>
      </w:r>
    </w:p>
    <w:bookmarkEnd w:id="28"/>
    <w:bookmarkStart w:name="z99" w:id="29"/>
    <w:p>
      <w:pPr>
        <w:spacing w:after="0"/>
        <w:ind w:left="0"/>
        <w:jc w:val="both"/>
      </w:pPr>
      <w:r>
        <w:rPr>
          <w:rFonts w:ascii="Times New Roman"/>
          <w:b w:val="false"/>
          <w:i w:val="false"/>
          <w:color w:val="000000"/>
          <w:sz w:val="28"/>
        </w:rPr>
        <w:t>
      1) дәлелді себепсіз жұмысқа кешігу;</w:t>
      </w:r>
    </w:p>
    <w:bookmarkEnd w:id="29"/>
    <w:bookmarkStart w:name="z100" w:id="30"/>
    <w:p>
      <w:pPr>
        <w:spacing w:after="0"/>
        <w:ind w:left="0"/>
        <w:jc w:val="both"/>
      </w:pPr>
      <w:r>
        <w:rPr>
          <w:rFonts w:ascii="Times New Roman"/>
          <w:b w:val="false"/>
          <w:i w:val="false"/>
          <w:color w:val="000000"/>
          <w:sz w:val="28"/>
        </w:rPr>
        <w:t>
      2) қызметшілердің қызметтік әдепті бұзуы жатады.</w:t>
      </w:r>
    </w:p>
    <w:bookmarkEnd w:id="30"/>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Start w:name="z101"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31"/>
    <w:bookmarkStart w:name="z102"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103"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104"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Start w:name="z105"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06"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36"/>
    <w:bookmarkStart w:name="z107" w:id="37"/>
    <w:p>
      <w:pPr>
        <w:spacing w:after="0"/>
        <w:ind w:left="0"/>
        <w:jc w:val="left"/>
      </w:pPr>
      <w:r>
        <w:rPr>
          <w:rFonts w:ascii="Times New Roman"/>
          <w:b/>
          <w:i w:val="false"/>
          <w:color w:val="000000"/>
        </w:rPr>
        <w:t xml:space="preserve"> 5-тарау. Жылдық бағалау</w:t>
      </w:r>
    </w:p>
    <w:bookmarkEnd w:id="37"/>
    <w:bookmarkStart w:name="z108"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109"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110"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111"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Start w:name="z112" w:id="42"/>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43"/>
    <w:bookmarkStart w:name="z114"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115" w:id="45"/>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Start w:name="z116" w:id="46"/>
    <w:p>
      <w:pPr>
        <w:spacing w:after="0"/>
        <w:ind w:left="0"/>
        <w:jc w:val="both"/>
      </w:pPr>
      <w:r>
        <w:rPr>
          <w:rFonts w:ascii="Times New Roman"/>
          <w:b w:val="false"/>
          <w:i w:val="false"/>
          <w:color w:val="000000"/>
          <w:sz w:val="28"/>
        </w:rPr>
        <w:t>
      1) толтырылған бағалау парақтарын;</w:t>
      </w:r>
    </w:p>
    <w:bookmarkEnd w:id="46"/>
    <w:bookmarkStart w:name="z118" w:id="47"/>
    <w:p>
      <w:pPr>
        <w:spacing w:after="0"/>
        <w:ind w:left="0"/>
        <w:jc w:val="both"/>
      </w:pPr>
      <w:r>
        <w:rPr>
          <w:rFonts w:ascii="Times New Roman"/>
          <w:b w:val="false"/>
          <w:i w:val="false"/>
          <w:color w:val="000000"/>
          <w:sz w:val="28"/>
        </w:rPr>
        <w:t>
      2) "Б" корпусы қызметшісінің лауазымдық нұсқаулығын;</w:t>
      </w:r>
    </w:p>
    <w:bookmarkEnd w:id="47"/>
    <w:bookmarkStart w:name="z119" w:id="48"/>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48"/>
    <w:bookmarkStart w:name="z120" w:id="4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9"/>
    <w:bookmarkStart w:name="z121" w:id="50"/>
    <w:p>
      <w:pPr>
        <w:spacing w:after="0"/>
        <w:ind w:left="0"/>
        <w:jc w:val="both"/>
      </w:pPr>
      <w:r>
        <w:rPr>
          <w:rFonts w:ascii="Times New Roman"/>
          <w:b w:val="false"/>
          <w:i w:val="false"/>
          <w:color w:val="000000"/>
          <w:sz w:val="28"/>
        </w:rPr>
        <w:t>
      1) бағалау нәтижелерін бекітеді;</w:t>
      </w:r>
    </w:p>
    <w:bookmarkEnd w:id="50"/>
    <w:bookmarkStart w:name="z122" w:id="51"/>
    <w:p>
      <w:pPr>
        <w:spacing w:after="0"/>
        <w:ind w:left="0"/>
        <w:jc w:val="both"/>
      </w:pPr>
      <w:r>
        <w:rPr>
          <w:rFonts w:ascii="Times New Roman"/>
          <w:b w:val="false"/>
          <w:i w:val="false"/>
          <w:color w:val="000000"/>
          <w:sz w:val="28"/>
        </w:rPr>
        <w:t>
      2) бағалау нәтижелерін қайта қарайды.</w:t>
      </w:r>
    </w:p>
    <w:bookmarkEnd w:id="5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125" w:id="52"/>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5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Start w:name="z126" w:id="53"/>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53"/>
    <w:bookmarkStart w:name="z127" w:id="54"/>
    <w:p>
      <w:pPr>
        <w:spacing w:after="0"/>
        <w:ind w:left="0"/>
        <w:jc w:val="left"/>
      </w:pPr>
      <w:r>
        <w:rPr>
          <w:rFonts w:ascii="Times New Roman"/>
          <w:b/>
          <w:i w:val="false"/>
          <w:color w:val="000000"/>
        </w:rPr>
        <w:t xml:space="preserve"> 7-тарау. Бағалау нәтижелеріне шағымдану</w:t>
      </w:r>
    </w:p>
    <w:bookmarkEnd w:id="54"/>
    <w:bookmarkStart w:name="z128" w:id="5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5"/>
    <w:bookmarkStart w:name="z129" w:id="5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6"/>
    <w:bookmarkStart w:name="z130" w:id="5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7"/>
    <w:bookmarkStart w:name="z131" w:id="5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8"/>
    <w:bookmarkStart w:name="z132" w:id="59"/>
    <w:p>
      <w:pPr>
        <w:spacing w:after="0"/>
        <w:ind w:left="0"/>
        <w:jc w:val="left"/>
      </w:pPr>
      <w:r>
        <w:rPr>
          <w:rFonts w:ascii="Times New Roman"/>
          <w:b/>
          <w:i w:val="false"/>
          <w:color w:val="000000"/>
        </w:rPr>
        <w:t xml:space="preserve"> 8-тарау. Бағалау нәтижелері бойынша шешім қабылдау</w:t>
      </w:r>
    </w:p>
    <w:bookmarkEnd w:id="59"/>
    <w:bookmarkStart w:name="z133" w:id="6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0"/>
    <w:bookmarkStart w:name="z134" w:id="6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1"/>
    <w:bookmarkStart w:name="z135" w:id="6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136" w:id="6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3"/>
    <w:bookmarkStart w:name="z137" w:id="6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4"/>
    <w:bookmarkStart w:name="z138" w:id="6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 аппаратының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6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66"/>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w:t>
      </w:r>
    </w:p>
    <w:p>
      <w:pPr>
        <w:spacing w:after="0"/>
        <w:ind w:left="0"/>
        <w:jc w:val="both"/>
      </w:pPr>
      <w:r>
        <w:rPr>
          <w:rFonts w:ascii="Times New Roman"/>
          <w:b w:val="false"/>
          <w:i w:val="false"/>
          <w:color w:val="000000"/>
          <w:sz w:val="28"/>
        </w:rPr>
        <w:t>
      Қызметшінің лауазымы: 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67"/>
    <w:p>
      <w:pPr>
        <w:spacing w:after="0"/>
        <w:ind w:left="0"/>
        <w:jc w:val="both"/>
      </w:pPr>
      <w:r>
        <w:rPr>
          <w:rFonts w:ascii="Times New Roman"/>
          <w:b w:val="false"/>
          <w:i w:val="false"/>
          <w:color w:val="000000"/>
          <w:sz w:val="28"/>
        </w:rPr>
        <w:t>
      Ескертпе:</w:t>
      </w:r>
    </w:p>
    <w:bookmarkEnd w:id="6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 аппаратының "Б" корпусы мемлекеттік әкімшілік қызметшілерінің қызметін бағалаудың әдістемесіне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Іле аудандық мәслихатының 08.06.2017 </w:t>
      </w:r>
      <w:r>
        <w:rPr>
          <w:rFonts w:ascii="Times New Roman"/>
          <w:b w:val="false"/>
          <w:i w:val="false"/>
          <w:color w:val="ff0000"/>
          <w:sz w:val="28"/>
        </w:rPr>
        <w:t>№ 13-70</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21" w:id="68"/>
    <w:p>
      <w:pPr>
        <w:spacing w:after="0"/>
        <w:ind w:left="0"/>
        <w:jc w:val="left"/>
      </w:pPr>
      <w:r>
        <w:rPr>
          <w:rFonts w:ascii="Times New Roman"/>
          <w:b/>
          <w:i w:val="false"/>
          <w:color w:val="000000"/>
        </w:rPr>
        <w:t xml:space="preserve"> Іле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9"/>
          <w:p>
            <w:pPr>
              <w:spacing w:after="20"/>
              <w:ind w:left="20"/>
              <w:jc w:val="both"/>
            </w:pPr>
            <w:r>
              <w:rPr>
                <w:rFonts w:ascii="Times New Roman"/>
                <w:b w:val="false"/>
                <w:i w:val="false"/>
                <w:color w:val="000000"/>
                <w:sz w:val="20"/>
              </w:rPr>
              <w:t>
Балдар</w:t>
            </w:r>
          </w:p>
          <w:bookmarkEnd w:id="69"/>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0"/>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70"/>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1"/>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71"/>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72"/>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72"/>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ұйымдастыру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3"/>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73"/>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74"/>
          <w:p>
            <w:pPr>
              <w:spacing w:after="20"/>
              <w:ind w:left="20"/>
              <w:jc w:val="both"/>
            </w:pPr>
            <w:r>
              <w:rPr>
                <w:rFonts w:ascii="Times New Roman"/>
                <w:b w:val="false"/>
                <w:i w:val="false"/>
                <w:color w:val="000000"/>
                <w:sz w:val="20"/>
              </w:rPr>
              <w:t>
1 балл</w:t>
            </w:r>
          </w:p>
          <w:bookmarkEnd w:id="74"/>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57"/>
        <w:gridCol w:w="757"/>
        <w:gridCol w:w="3745"/>
        <w:gridCol w:w="1018"/>
        <w:gridCol w:w="1023"/>
        <w:gridCol w:w="1023"/>
        <w:gridCol w:w="1831"/>
        <w:gridCol w:w="1115"/>
        <w:gridCol w:w="141"/>
        <w:gridCol w:w="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