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cc31" w14:textId="968c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2017 жылғы 13 желтоқсандағы № 18-91 шешімі. Алматы облысы Әділет департаментінде 2017 жылы 25 желтоқсанда № 4448 болып тіркелді. Күші жойылды - Алматы облысы Іле аудандық мәслихатының 2021 жылғы 17 қарашадағы № 12-42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12-42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19-1-бабының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қосымшасына сәйкес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Іле аудандық мәслихатының "Бюджет, әлеуметтік–экономикалық даму, көлік, құрылыс, байланыс, өнеркәсіп, ауыл шаруашылығы, жер қатынастары және кәсіпкерлік мәселелері жөніндегі" тұрақты комиссиясына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"13" желтоқсан № 18-91 шешімімен бекітілген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20-1-бабының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Іле ауданының жергiлiктi атқарушы органы (бұдан әрі – жергiлiктi атқарушы орган) жүзеге асырады.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жергiлiктi атқарушы орган тұрғын үй-коммуналдық шаруашылық саласында қызмет атқаруға уәкілеттілік берген және тиісті жергілікті бюджеттерден қаржыландырылатын атқарушы орган белгіленеді.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Иесіз қауіпті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