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c865" w14:textId="158c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ауданының Үштөбе қаласы мен ауылдық округтерінің 2018-2020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2017 жылғы 21 желтоқсандағы № 26-110 шешімі. Алматы облысы Әділет департаментінде 2018 жылы 9 қаңтарда № 4492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Үштөбе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145573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101015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10105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34453 мың теңге;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145573 мың теңге;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Бастөбе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25316 мың теңге, оның ішінде: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5916 мың теңге;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19400 мың теңге;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25316 мың теңге;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тармақ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Балпық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19317 мың теңге, оның ішінде: 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2337 мың теңге; 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49 мың теңге;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16931 мың теңге;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19317 мың теңге;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 тармақ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Жолбарыс батыр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31026 мың теңге, оның ішінде: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1383 мың теңге;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343 мың теңге; 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29300 мың теңге;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31026 мың теңге; 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 тармақ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Ескелді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сәйкес, оның ішінде 2018 жылға келесі көлемдерде бекітілсін: </w:t>
      </w:r>
    </w:p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19209 мың теңге, оның ішінде: 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3426 мың теңге; 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1264 мың теңге; 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14519 мың теңге; 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19209 мың теңге;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 тармақ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2018 жылғы 1 қаңтардан бастап қолданысқа енгізіледі.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маслихатының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1-қосымша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Үштөбе қаласының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  <w:bookmarkEnd w:id="3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451"/>
        <w:gridCol w:w="746"/>
        <w:gridCol w:w="2452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0"/>
        <w:gridCol w:w="4669"/>
      </w:tblGrid>
      <w:tr>
        <w:trPr>
          <w:trHeight w:val="30" w:hRule="atLeast"/>
        </w:trPr>
        <w:tc>
          <w:tcPr>
            <w:tcW w:w="7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 желтоқсандағы "Қаратал ауданының Үштөбе қаласы мен ауылдық округтерінің 2018-2020 жылдарға арналған бюджеттері туралы" № 26-110 шешіміне 2-қосымша</w:t>
            </w:r>
          </w:p>
        </w:tc>
      </w:tr>
    </w:tbl>
    <w:bookmarkStart w:name="z13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Үштөбе қаласының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754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0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3"/>
        <w:gridCol w:w="1650"/>
        <w:gridCol w:w="1650"/>
        <w:gridCol w:w="4484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7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3-қосымша</w:t>
            </w:r>
          </w:p>
        </w:tc>
      </w:tr>
    </w:tbl>
    <w:bookmarkStart w:name="z20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қаласының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754"/>
        <w:gridCol w:w="4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5"/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3"/>
        <w:gridCol w:w="1650"/>
        <w:gridCol w:w="1650"/>
        <w:gridCol w:w="4484"/>
        <w:gridCol w:w="2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1"/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8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5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4-қосымша</w:t>
            </w:r>
          </w:p>
        </w:tc>
      </w:tr>
    </w:tbl>
    <w:bookmarkStart w:name="z2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Бастөбе ауылдық округінің бюджеті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1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5-қосымша</w:t>
            </w:r>
          </w:p>
        </w:tc>
      </w:tr>
    </w:tbl>
    <w:bookmarkStart w:name="z33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Бастөбе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12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4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8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6-қосымша</w:t>
            </w:r>
          </w:p>
        </w:tc>
      </w:tr>
    </w:tbl>
    <w:bookmarkStart w:name="z39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Бастөбе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46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2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8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2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2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7-қосымша</w:t>
            </w:r>
          </w:p>
        </w:tc>
      </w:tr>
    </w:tbl>
    <w:bookmarkStart w:name="z46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Балпық ауылдық округінің бюджеті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8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8-қосымша</w:t>
            </w:r>
          </w:p>
        </w:tc>
      </w:tr>
    </w:tbl>
    <w:bookmarkStart w:name="z52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Балпық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82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8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8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1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1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6"/>
        <w:gridCol w:w="4712"/>
      </w:tblGrid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9-қосымша</w:t>
            </w:r>
          </w:p>
        </w:tc>
      </w:tr>
    </w:tbl>
    <w:bookmarkStart w:name="z59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6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2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8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5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2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5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10-қосымша</w:t>
            </w:r>
          </w:p>
        </w:tc>
      </w:tr>
    </w:tbl>
    <w:bookmarkStart w:name="z65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Жолбарыс батыр ауылдық округінің бюджеті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0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11-қосымша</w:t>
            </w:r>
          </w:p>
        </w:tc>
      </w:tr>
    </w:tbl>
    <w:bookmarkStart w:name="z72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Жолбарыс батыр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2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8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4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1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8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1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12-қосымша</w:t>
            </w:r>
          </w:p>
        </w:tc>
      </w:tr>
    </w:tbl>
    <w:bookmarkStart w:name="z787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Жолбарыс батыр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86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2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8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2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5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2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5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13-қосымша</w:t>
            </w:r>
          </w:p>
        </w:tc>
      </w:tr>
    </w:tbl>
    <w:bookmarkStart w:name="z85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Ескелді ауылдық округінің бюджеті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– Алматы облысы Қаратал аудандық мәслихатының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2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14-қосымша</w:t>
            </w:r>
          </w:p>
        </w:tc>
      </w:tr>
    </w:tbl>
    <w:bookmarkStart w:name="z91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Ескелді ауылдық округінің бюджеті 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22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8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8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1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8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1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5"/>
        <w:gridCol w:w="4766"/>
      </w:tblGrid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2017 жылғы "21" желтоқсандағы "Қаратал ауданының Үштөбе қаласы мен ауылдық округтерінің 2018-2020 жылдарға арналған бюджеттері туралы" № 26-110 шешіміне 15-қосымша</w:t>
            </w:r>
          </w:p>
        </w:tc>
      </w:tr>
    </w:tbl>
    <w:bookmarkStart w:name="z980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Ескелді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56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4647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2"/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71"/>
        <w:gridCol w:w="471"/>
        <w:gridCol w:w="952"/>
        <w:gridCol w:w="5127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8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24"/>
        <w:gridCol w:w="655"/>
        <w:gridCol w:w="2982"/>
        <w:gridCol w:w="5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2"/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49"/>
        <w:gridCol w:w="449"/>
        <w:gridCol w:w="908"/>
        <w:gridCol w:w="5459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5"/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428"/>
        <w:gridCol w:w="436"/>
        <w:gridCol w:w="6640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2"/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758"/>
        <w:gridCol w:w="758"/>
        <w:gridCol w:w="758"/>
        <w:gridCol w:w="2274"/>
        <w:gridCol w:w="5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5"/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