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f51b" w14:textId="0e1f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2017 жылғы 16 наурыздағы "Панфилов аудандық мәслихаты аппаратының "Б" корпусы мемлекеттік әкімшілік қызметшілерінің қызметін бағалаудың әдістемесін бекіту туралы" № 6-16-116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2017 жылғы 12 маусымдағы № 6-20-137 шешімі. Алматы облысы Әділет департаментінде 2017 жылы 4 шілдеде № 4262 болып тіркелді. Күші жойылды - Алматы облысы Панфилов аудандық мәслихатының 2018 жылғы 13 наурыздағы № 6-32-205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Панфилов аудандық мәслихатының 13.03.2018 </w:t>
      </w:r>
      <w:r>
        <w:rPr>
          <w:rFonts w:ascii="Times New Roman"/>
          <w:b w:val="false"/>
          <w:i w:val="false"/>
          <w:color w:val="ff0000"/>
          <w:sz w:val="28"/>
        </w:rPr>
        <w:t>№ 6-32-205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әкімшілік қызметшілердің қызметін бағалаудың кейбір мәселелері туралы" 2016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Мемлекеттік қызмет істері және сыбайлас жемқорлыққа қарсы іс-қимыл агенттігі Төрағасының 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14637 тіркелген) сәйкес, Панфилов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аудандық мәслихаты аппаратының "Б" корпусы мемлекеттік әкімшілік қызметшілерінің қызметін бағалаудың әдістемесін бекіту туралы" 2017 жылғы 16 наурыздағы № 6-16-116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4181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21 сәуірінде "Жаркент өңірі" газетінде жарияланған) шешіміне келесі өзгерістер мен толықтыру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Панфилов аудандық мәслихаты аппаратының "Б" корпусы мемлекеттік әкімшілік қызметшілерінің қызметін бағалаудың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Көтермелеу балдары осы Әдістеменің 1-1-қосымшасына сәйкес ағымдағы жұмыстын орташа көлемінен асатын қызмет көрсеткіштері, сондай-ақ мазмұндық және/немесе ұйымдастырушылық жағынан күрделі болып табылатын қызмет түрлері үшін қойылады.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"+1"-ден "+5" балға дейін бес деңгейлік шәкіл бойынша орналастырылған. Бұл ретте көтермеленетін қызмет көрсеткіштері мен түрлеріне Электрондық құжат алмасудың бірыңғай жүйесінде және мемлекеттік органның Интранет-порталында белгіленетін де, белгіленбейтін де құжаттар мен іс-шаралар кіре алады.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көтермеленетін қызмет көрсеткіші немесе түрі үшін осы Әдістеменің 1-1-қосымшасына сәйкес "Б" корпусының қызметшісіне тікелей басшымен балл қойылады.";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1-1-қосымшасымен толықтырылсын.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Панфилов аудандық мәслихат аппаратының басшысы Сауранбаев Махытбек Нусипбековичке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 аудандық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 Сарпеков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Панфилов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"12" маусымдағы 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6-20-137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 аппаратының "Б" корпусы мемлекеттік әкімшілік қызметшілерінің қызметін бағалаудың әдістемесіне 1-1-қосымша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аудандық мәслихаты аппаратының "Б" корпусының мемлекеттік әкімшілік қызметшілерінің көтермеленетін көрсеткіштері мен қызмет түрлері үшін балл шәкілдері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10939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</w:t>
            </w:r>
          </w:p>
          <w:bookmarkEnd w:id="10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Көтермеленетін көрсеткіштері мен қызмет түрлері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 сессияларына, аудан әкімдігінің, аудандық қоғамдық кеңестің, аудандық мәслихаттың тұрақты комиссияларының отырыстарына материалдарды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Аумақтық, округтік және учаскелік сайлау комиссияларының құрамына уақтылы түзетулер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актілердің жобаларын әзірлеу, нормативтік құқықтық актілеріне құқықтық мониторингін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 мен қызметтерді мемлекеттік сатып алу бойынша конкурстық комиссияның қызметін ұйымдастыру, сондай-ақ баға ұсыныстарын сұрату тәсілімен бір көзден тауарларды, жұмыстар мен қызметтерді мемлекеттік сатып алуларды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Қаржы-шаруашылық қызметтің жиынтық жоспарын, бюджеттік жоспарды, қаржыландырудың жеке жоспарларын құру, бекіту,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Аттестациялық, конкурстық, тәртіптік және бағалау комиссиясының қызметін сапалы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хатшысының және жоғары тұрған мемлекеттік органдардың шұғыл және ауқымды тапсырмаларын уақтылы және сапалы орындау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және тұрақты комиссияларының қызметі туралы баяндамалар, мақалалар, жарияланымдар мен ақпараттар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 құжаттарды сапалы өңдеу және өткізу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Президентінің, Қазақстан Республикасы Парламенті, мәслихаттары депутаттарының, өзге де жергілікті өзін - өзі басқару органдары мүшелерінің, аудандық маңызы бар қалалар, ауылдық округтер әкімдерінің сайлауын өткізуді ұйымдастыруға келісім бойынша қатысу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зерделеуді және тексеруді талап ететін өтініштерді қарау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шығару барысында талап-арыз қызметін мәслихаттың пайдасына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Оқытуға жататын мәслихат аппараты мемлекеттік қызметшілерін оқытуды толық қамтуды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Түсіндіру жұмыстарын ұйымдастыру және жүргізу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жоқ мемлекеттік қызметшінің міндеттерін орындау және лауазымдарды қоса атқару (10 жұмыс күннен кем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Тәлімгерлік қызметті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ала жоспарланбаған және шұғыл жұмыстарды орындау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құжаттарды аудандық мәслихаттың интернет-сайтына және бұқаралық ақпарат құралдарында жариялауды уақытылы қамтамасыз ету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5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Ұжымның қоғамдық өміріне қатысу (спорттық және мәдени шаралары)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атынан құттықтау, алғыс хаттарының мәтіндерін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сессияларында, тұрақты комиссиялар отырыстарында және аппарат өткізген іс-шараларда бейне және фото түсіру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