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3e43" w14:textId="d463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3 сәуірдегі № 10-13 шешімі. Жамбыл облысы Әділет департаментінде 2017 жылғы 11 мамырда № 3430 болып тіркелді. Күші жойылды - Жамбыл облыстық мәслихатының 2020 жылғы 11 желтоқсандағы № 52-8 шешімімен</w:t>
      </w:r>
    </w:p>
    <w:p>
      <w:pPr>
        <w:spacing w:after="0"/>
        <w:ind w:left="0"/>
        <w:jc w:val="both"/>
      </w:pPr>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3" w:id="0"/>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both"/>
      </w:pPr>
      <w:r>
        <w:rPr>
          <w:rFonts w:ascii="Times New Roman"/>
          <w:b w:val="false"/>
          <w:i w:val="false"/>
          <w:color w:val="000000"/>
          <w:sz w:val="28"/>
        </w:rPr>
        <w:t xml:space="preserve">
      1. Қоса беріліп отырған Сарысу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Start w:name="z14" w:id="1"/>
    <w:p>
      <w:pPr>
        <w:spacing w:after="0"/>
        <w:ind w:left="0"/>
        <w:jc w:val="both"/>
      </w:pPr>
      <w:r>
        <w:rPr>
          <w:rFonts w:ascii="Times New Roman"/>
          <w:b w:val="false"/>
          <w:i w:val="false"/>
          <w:color w:val="000000"/>
          <w:sz w:val="28"/>
        </w:rPr>
        <w:t>
      2.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1"/>
    <w:bookmarkStart w:name="z15"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 Сауранбаев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22" w:id="3"/>
    <w:p>
      <w:pPr>
        <w:spacing w:after="0"/>
        <w:ind w:left="0"/>
        <w:jc w:val="both"/>
      </w:pPr>
      <w:r>
        <w:rPr>
          <w:rFonts w:ascii="Times New Roman"/>
          <w:b w:val="false"/>
          <w:i w:val="false"/>
          <w:color w:val="000000"/>
          <w:sz w:val="28"/>
        </w:rPr>
        <w:t>
      Жамбыл облыстық мәслихатының 2017 жылғы 3 сәуірдегі</w:t>
      </w:r>
    </w:p>
    <w:bookmarkEnd w:id="3"/>
    <w:bookmarkStart w:name="z23" w:id="4"/>
    <w:p>
      <w:pPr>
        <w:spacing w:after="0"/>
        <w:ind w:left="0"/>
        <w:jc w:val="both"/>
      </w:pPr>
      <w:r>
        <w:rPr>
          <w:rFonts w:ascii="Times New Roman"/>
          <w:b w:val="false"/>
          <w:i w:val="false"/>
          <w:color w:val="000000"/>
          <w:sz w:val="28"/>
        </w:rPr>
        <w:t xml:space="preserve">
      "Сарысу ауданында иттер мен мысықтарды асырау және серуендету, қаңғыбас иттер мен мысықтарды аулау және жою Қағидаларын </w:t>
      </w:r>
      <w:r>
        <w:rPr>
          <w:rFonts w:ascii="Times New Roman"/>
          <w:b w:val="false"/>
          <w:i w:val="false"/>
          <w:color w:val="000000"/>
          <w:sz w:val="28"/>
        </w:rPr>
        <w:t>бекіту туралы" № 10-13 шешіміне келісім парағы</w:t>
      </w:r>
    </w:p>
    <w:bookmarkEnd w:id="4"/>
    <w:bookmarkStart w:name="z25" w:id="5"/>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5"/>
    <w:bookmarkStart w:name="z26" w:id="6"/>
    <w:p>
      <w:pPr>
        <w:spacing w:after="0"/>
        <w:ind w:left="0"/>
        <w:jc w:val="both"/>
      </w:pPr>
      <w:r>
        <w:rPr>
          <w:rFonts w:ascii="Times New Roman"/>
          <w:b w:val="false"/>
          <w:i w:val="false"/>
          <w:color w:val="000000"/>
          <w:sz w:val="28"/>
        </w:rPr>
        <w:t>
      Қазақстан Республикасы Ауыл</w:t>
      </w:r>
    </w:p>
    <w:bookmarkEnd w:id="6"/>
    <w:bookmarkStart w:name="z27" w:id="7"/>
    <w:p>
      <w:pPr>
        <w:spacing w:after="0"/>
        <w:ind w:left="0"/>
        <w:jc w:val="both"/>
      </w:pPr>
      <w:r>
        <w:rPr>
          <w:rFonts w:ascii="Times New Roman"/>
          <w:b w:val="false"/>
          <w:i w:val="false"/>
          <w:color w:val="000000"/>
          <w:sz w:val="28"/>
        </w:rPr>
        <w:t>
      шаруашылығы министрлігі</w:t>
      </w:r>
    </w:p>
    <w:bookmarkEnd w:id="7"/>
    <w:bookmarkStart w:name="z28" w:id="8"/>
    <w:p>
      <w:pPr>
        <w:spacing w:after="0"/>
        <w:ind w:left="0"/>
        <w:jc w:val="both"/>
      </w:pPr>
      <w:r>
        <w:rPr>
          <w:rFonts w:ascii="Times New Roman"/>
          <w:b w:val="false"/>
          <w:i w:val="false"/>
          <w:color w:val="000000"/>
          <w:sz w:val="28"/>
        </w:rPr>
        <w:t>
      Ветеринариялық бақылау және</w:t>
      </w:r>
    </w:p>
    <w:bookmarkEnd w:id="8"/>
    <w:bookmarkStart w:name="z29" w:id="9"/>
    <w:p>
      <w:pPr>
        <w:spacing w:after="0"/>
        <w:ind w:left="0"/>
        <w:jc w:val="both"/>
      </w:pPr>
      <w:r>
        <w:rPr>
          <w:rFonts w:ascii="Times New Roman"/>
          <w:b w:val="false"/>
          <w:i w:val="false"/>
          <w:color w:val="000000"/>
          <w:sz w:val="28"/>
        </w:rPr>
        <w:t>
      қадағалау комитетінің Жамбыл</w:t>
      </w:r>
    </w:p>
    <w:bookmarkEnd w:id="9"/>
    <w:bookmarkStart w:name="z30" w:id="10"/>
    <w:p>
      <w:pPr>
        <w:spacing w:after="0"/>
        <w:ind w:left="0"/>
        <w:jc w:val="both"/>
      </w:pPr>
      <w:r>
        <w:rPr>
          <w:rFonts w:ascii="Times New Roman"/>
          <w:b w:val="false"/>
          <w:i w:val="false"/>
          <w:color w:val="000000"/>
          <w:sz w:val="28"/>
        </w:rPr>
        <w:t>
      облыстық аумақтық инспекциясының</w:t>
      </w:r>
    </w:p>
    <w:bookmarkEnd w:id="10"/>
    <w:bookmarkStart w:name="z31" w:id="11"/>
    <w:p>
      <w:pPr>
        <w:spacing w:after="0"/>
        <w:ind w:left="0"/>
        <w:jc w:val="both"/>
      </w:pPr>
      <w:r>
        <w:rPr>
          <w:rFonts w:ascii="Times New Roman"/>
          <w:b w:val="false"/>
          <w:i w:val="false"/>
          <w:color w:val="000000"/>
          <w:sz w:val="28"/>
        </w:rPr>
        <w:t>
      басшысы</w:t>
      </w:r>
    </w:p>
    <w:bookmarkEnd w:id="11"/>
    <w:bookmarkStart w:name="z32" w:id="12"/>
    <w:p>
      <w:pPr>
        <w:spacing w:after="0"/>
        <w:ind w:left="0"/>
        <w:jc w:val="both"/>
      </w:pPr>
      <w:r>
        <w:rPr>
          <w:rFonts w:ascii="Times New Roman"/>
          <w:b w:val="false"/>
          <w:i w:val="false"/>
          <w:color w:val="000000"/>
          <w:sz w:val="28"/>
        </w:rPr>
        <w:t>
      С.Н. Солтанбеков</w:t>
      </w:r>
    </w:p>
    <w:bookmarkEnd w:id="12"/>
    <w:bookmarkStart w:name="z33" w:id="13"/>
    <w:p>
      <w:pPr>
        <w:spacing w:after="0"/>
        <w:ind w:left="0"/>
        <w:jc w:val="both"/>
      </w:pPr>
      <w:r>
        <w:rPr>
          <w:rFonts w:ascii="Times New Roman"/>
          <w:b w:val="false"/>
          <w:i w:val="false"/>
          <w:color w:val="000000"/>
          <w:sz w:val="28"/>
        </w:rPr>
        <w:t>
      "____ " ______________ 2017 жыл</w:t>
      </w:r>
    </w:p>
    <w:bookmarkEnd w:id="13"/>
    <w:bookmarkStart w:name="z34" w:id="14"/>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r>
        <w:rPr>
          <w:rFonts w:ascii="Times New Roman"/>
          <w:b w:val="false"/>
          <w:i w:val="false"/>
          <w:color w:val="000000"/>
          <w:sz w:val="28"/>
        </w:rPr>
        <w:t xml:space="preserve"> </w:t>
      </w:r>
    </w:p>
    <w:bookmarkEnd w:id="14"/>
    <w:bookmarkStart w:name="z35" w:id="15"/>
    <w:p>
      <w:pPr>
        <w:spacing w:after="0"/>
        <w:ind w:left="0"/>
        <w:jc w:val="both"/>
      </w:pPr>
      <w:r>
        <w:rPr>
          <w:rFonts w:ascii="Times New Roman"/>
          <w:b w:val="false"/>
          <w:i w:val="false"/>
          <w:color w:val="000000"/>
          <w:sz w:val="28"/>
        </w:rPr>
        <w:t>
      Қазақстан Республикасының Ішкі істер</w:t>
      </w:r>
    </w:p>
    <w:bookmarkEnd w:id="15"/>
    <w:bookmarkStart w:name="z36" w:id="16"/>
    <w:p>
      <w:pPr>
        <w:spacing w:after="0"/>
        <w:ind w:left="0"/>
        <w:jc w:val="both"/>
      </w:pPr>
      <w:r>
        <w:rPr>
          <w:rFonts w:ascii="Times New Roman"/>
          <w:b w:val="false"/>
          <w:i w:val="false"/>
          <w:color w:val="000000"/>
          <w:sz w:val="28"/>
        </w:rPr>
        <w:t>
      министрлігі Жамбыл облысының Ішкі істер</w:t>
      </w:r>
    </w:p>
    <w:bookmarkEnd w:id="16"/>
    <w:bookmarkStart w:name="z37" w:id="17"/>
    <w:p>
      <w:pPr>
        <w:spacing w:after="0"/>
        <w:ind w:left="0"/>
        <w:jc w:val="both"/>
      </w:pPr>
      <w:r>
        <w:rPr>
          <w:rFonts w:ascii="Times New Roman"/>
          <w:b w:val="false"/>
          <w:i w:val="false"/>
          <w:color w:val="000000"/>
          <w:sz w:val="28"/>
        </w:rPr>
        <w:t>
      департаментінің басшысы</w:t>
      </w:r>
    </w:p>
    <w:bookmarkEnd w:id="17"/>
    <w:bookmarkStart w:name="z38" w:id="18"/>
    <w:p>
      <w:pPr>
        <w:spacing w:after="0"/>
        <w:ind w:left="0"/>
        <w:jc w:val="both"/>
      </w:pPr>
      <w:r>
        <w:rPr>
          <w:rFonts w:ascii="Times New Roman"/>
          <w:b w:val="false"/>
          <w:i w:val="false"/>
          <w:color w:val="000000"/>
          <w:sz w:val="28"/>
        </w:rPr>
        <w:t>
      Т.С. Мәткенов</w:t>
      </w:r>
    </w:p>
    <w:bookmarkEnd w:id="18"/>
    <w:bookmarkStart w:name="z39" w:id="19"/>
    <w:p>
      <w:pPr>
        <w:spacing w:after="0"/>
        <w:ind w:left="0"/>
        <w:jc w:val="both"/>
      </w:pPr>
      <w:r>
        <w:rPr>
          <w:rFonts w:ascii="Times New Roman"/>
          <w:b w:val="false"/>
          <w:i w:val="false"/>
          <w:color w:val="000000"/>
          <w:sz w:val="28"/>
        </w:rPr>
        <w:t>
      "____ " ______________ 2017 жыл</w:t>
      </w:r>
    </w:p>
    <w:bookmarkEnd w:id="19"/>
    <w:bookmarkStart w:name="z40" w:id="20"/>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20"/>
    <w:bookmarkStart w:name="z41" w:id="21"/>
    <w:p>
      <w:pPr>
        <w:spacing w:after="0"/>
        <w:ind w:left="0"/>
        <w:jc w:val="both"/>
      </w:pPr>
      <w:r>
        <w:rPr>
          <w:rFonts w:ascii="Times New Roman"/>
          <w:b w:val="false"/>
          <w:i w:val="false"/>
          <w:color w:val="000000"/>
          <w:sz w:val="28"/>
        </w:rPr>
        <w:t>
      Қазақстан Республикасы Ұлттық</w:t>
      </w:r>
    </w:p>
    <w:bookmarkEnd w:id="21"/>
    <w:bookmarkStart w:name="z42" w:id="22"/>
    <w:p>
      <w:pPr>
        <w:spacing w:after="0"/>
        <w:ind w:left="0"/>
        <w:jc w:val="both"/>
      </w:pPr>
      <w:r>
        <w:rPr>
          <w:rFonts w:ascii="Times New Roman"/>
          <w:b w:val="false"/>
          <w:i w:val="false"/>
          <w:color w:val="000000"/>
          <w:sz w:val="28"/>
        </w:rPr>
        <w:t>
      экономика министрлігі Тұтынушылардың</w:t>
      </w:r>
    </w:p>
    <w:bookmarkEnd w:id="22"/>
    <w:bookmarkStart w:name="z43" w:id="23"/>
    <w:p>
      <w:pPr>
        <w:spacing w:after="0"/>
        <w:ind w:left="0"/>
        <w:jc w:val="both"/>
      </w:pPr>
      <w:r>
        <w:rPr>
          <w:rFonts w:ascii="Times New Roman"/>
          <w:b w:val="false"/>
          <w:i w:val="false"/>
          <w:color w:val="000000"/>
          <w:sz w:val="28"/>
        </w:rPr>
        <w:t>
      құқықтарын қорғау комитетінің Жамбыл</w:t>
      </w:r>
    </w:p>
    <w:bookmarkEnd w:id="23"/>
    <w:bookmarkStart w:name="z44" w:id="24"/>
    <w:p>
      <w:pPr>
        <w:spacing w:after="0"/>
        <w:ind w:left="0"/>
        <w:jc w:val="both"/>
      </w:pPr>
      <w:r>
        <w:rPr>
          <w:rFonts w:ascii="Times New Roman"/>
          <w:b w:val="false"/>
          <w:i w:val="false"/>
          <w:color w:val="000000"/>
          <w:sz w:val="28"/>
        </w:rPr>
        <w:t>
      облысы тұтынушылардың құқықтарын</w:t>
      </w:r>
    </w:p>
    <w:bookmarkEnd w:id="24"/>
    <w:bookmarkStart w:name="z45" w:id="25"/>
    <w:p>
      <w:pPr>
        <w:spacing w:after="0"/>
        <w:ind w:left="0"/>
        <w:jc w:val="both"/>
      </w:pPr>
      <w:r>
        <w:rPr>
          <w:rFonts w:ascii="Times New Roman"/>
          <w:b w:val="false"/>
          <w:i w:val="false"/>
          <w:color w:val="000000"/>
          <w:sz w:val="28"/>
        </w:rPr>
        <w:t>
      қорғау департаменті басшысының орынбасары</w:t>
      </w:r>
    </w:p>
    <w:bookmarkEnd w:id="25"/>
    <w:bookmarkStart w:name="z46" w:id="26"/>
    <w:p>
      <w:pPr>
        <w:spacing w:after="0"/>
        <w:ind w:left="0"/>
        <w:jc w:val="both"/>
      </w:pPr>
      <w:r>
        <w:rPr>
          <w:rFonts w:ascii="Times New Roman"/>
          <w:b w:val="false"/>
          <w:i w:val="false"/>
          <w:color w:val="000000"/>
          <w:sz w:val="28"/>
        </w:rPr>
        <w:t>
      Г.Қ. Мырзабекова</w:t>
      </w:r>
    </w:p>
    <w:bookmarkEnd w:id="26"/>
    <w:bookmarkStart w:name="z47" w:id="27"/>
    <w:p>
      <w:pPr>
        <w:spacing w:after="0"/>
        <w:ind w:left="0"/>
        <w:jc w:val="both"/>
      </w:pPr>
      <w:r>
        <w:rPr>
          <w:rFonts w:ascii="Times New Roman"/>
          <w:b w:val="false"/>
          <w:i w:val="false"/>
          <w:color w:val="000000"/>
          <w:sz w:val="28"/>
        </w:rPr>
        <w:t>
      "____ " ______________ 2017 жыл</w:t>
      </w:r>
    </w:p>
    <w:bookmarkEnd w:id="27"/>
    <w:tbl>
      <w:tblPr>
        <w:tblW w:w="0" w:type="auto"/>
        <w:tblCellSpacing w:w="0" w:type="auto"/>
        <w:tblBorders>
          <w:top w:val="none"/>
          <w:left w:val="none"/>
          <w:bottom w:val="none"/>
          <w:right w:val="none"/>
          <w:insideH w:val="none"/>
          <w:insideV w:val="none"/>
        </w:tblBorders>
      </w:tblPr>
      <w:tblGrid>
        <w:gridCol w:w="6666"/>
        <w:gridCol w:w="6414"/>
      </w:tblGrid>
      <w:tr>
        <w:trPr>
          <w:trHeight w:val="30" w:hRule="atLeast"/>
        </w:trPr>
        <w:tc>
          <w:tcPr>
            <w:tcW w:w="66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4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p>
          <w:p>
            <w:pPr>
              <w:spacing w:after="20"/>
              <w:ind w:left="20"/>
              <w:jc w:val="both"/>
            </w:pPr>
            <w:r>
              <w:drawing>
                <wp:inline distT="0" distB="0" distL="0" distR="0">
                  <wp:extent cx="40132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13200" cy="1968500"/>
                          </a:xfrm>
                          <a:prstGeom prst="rect">
                            <a:avLst/>
                          </a:prstGeom>
                        </pic:spPr>
                      </pic:pic>
                    </a:graphicData>
                  </a:graphic>
                </wp:inline>
              </w:drawing>
            </w:r>
          </w:p>
          <w:p>
            <w:pPr>
              <w:spacing w:after="0"/>
              <w:ind w:left="0"/>
              <w:jc w:val="center"/>
            </w:pPr>
            <w:r>
              <w:rPr>
                <w:rFonts w:ascii="Times New Roman"/>
                <w:b w:val="false"/>
                <w:i w:val="false"/>
                <w:color w:val="000000"/>
                <w:sz w:val="20"/>
              </w:rPr>
              <w:t>2017 жылғы "03" сәуірдегі</w:t>
            </w:r>
            <w:r>
              <w:br/>
            </w:r>
            <w:r>
              <w:rPr>
                <w:rFonts w:ascii="Times New Roman"/>
                <w:b w:val="false"/>
                <w:i w:val="false"/>
                <w:color w:val="000000"/>
                <w:sz w:val="20"/>
              </w:rPr>
              <w:t>№ 10-13 шешімімен бекітілген</w:t>
            </w:r>
          </w:p>
        </w:tc>
      </w:tr>
    </w:tbl>
    <w:bookmarkStart w:name="z52" w:id="28"/>
    <w:p>
      <w:pPr>
        <w:spacing w:after="0"/>
        <w:ind w:left="0"/>
        <w:jc w:val="left"/>
      </w:pPr>
      <w:r>
        <w:rPr>
          <w:rFonts w:ascii="Times New Roman"/>
          <w:b/>
          <w:i w:val="false"/>
          <w:color w:val="000000"/>
        </w:rPr>
        <w:t xml:space="preserve"> Сарысу ауданында иттер мен мысықтарды асырау және серуендету, қаңғыбас иттер мен мысықтарды аулау және жою Қағидалары</w:t>
      </w:r>
    </w:p>
    <w:bookmarkEnd w:id="28"/>
    <w:bookmarkStart w:name="z53" w:id="29"/>
    <w:p>
      <w:pPr>
        <w:spacing w:after="0"/>
        <w:ind w:left="0"/>
        <w:jc w:val="left"/>
      </w:pPr>
      <w:r>
        <w:rPr>
          <w:rFonts w:ascii="Times New Roman"/>
          <w:b/>
          <w:i w:val="false"/>
          <w:color w:val="000000"/>
        </w:rPr>
        <w:t xml:space="preserve"> 1. Жалпы ережелер</w:t>
      </w:r>
    </w:p>
    <w:bookmarkEnd w:id="29"/>
    <w:bookmarkStart w:name="z55" w:id="30"/>
    <w:p>
      <w:pPr>
        <w:spacing w:after="0"/>
        <w:ind w:left="0"/>
        <w:jc w:val="both"/>
      </w:pPr>
      <w:r>
        <w:rPr>
          <w:rFonts w:ascii="Times New Roman"/>
          <w:b w:val="false"/>
          <w:i w:val="false"/>
          <w:color w:val="000000"/>
          <w:sz w:val="28"/>
        </w:rPr>
        <w:t xml:space="preserve">
      1. Осы Сарысу ауданында иттер мен мысықтарды асырау және серуендету, қаңғыбас иттер мен мысықтарды аулау және жою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"Әкiмшiлiк құқық бұзушылық туралы" Қазақстан Республикасының 2014 жылғы 5 шiлдедегi Кодексiне,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30"/>
    <w:bookmarkStart w:name="z56" w:id="3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 xml:space="preserve"> Сарысу ауданында иттер мен мысықтарды асырау және серуендету, қаңғыбас иттер мен мысықтарды аулау және жою тәртiбiн белгiлейдi.</w:t>
      </w:r>
    </w:p>
    <w:bookmarkEnd w:id="31"/>
    <w:bookmarkStart w:name="z57" w:id="32"/>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32"/>
    <w:bookmarkStart w:name="z58" w:id="33"/>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Қағидаларда</w:t>
      </w:r>
      <w:r>
        <w:rPr>
          <w:rFonts w:ascii="Times New Roman"/>
          <w:b w:val="false"/>
          <w:i w:val="false"/>
          <w:color w:val="000000"/>
          <w:sz w:val="28"/>
        </w:rPr>
        <w:t xml:space="preserve"> келесi негiзгi ұғымдар пайдаланылады:</w:t>
      </w:r>
    </w:p>
    <w:bookmarkEnd w:id="33"/>
    <w:bookmarkStart w:name="z59" w:id="34"/>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34"/>
    <w:bookmarkStart w:name="z60" w:id="35"/>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5"/>
    <w:bookmarkStart w:name="z61" w:id="36"/>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6"/>
    <w:bookmarkStart w:name="z62" w:id="37"/>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37"/>
    <w:bookmarkStart w:name="z63" w:id="38"/>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38"/>
    <w:bookmarkStart w:name="z64" w:id="39"/>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39"/>
    <w:bookmarkStart w:name="z65" w:id="40"/>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40"/>
    <w:bookmarkStart w:name="z66" w:id="41"/>
    <w:p>
      <w:pPr>
        <w:spacing w:after="0"/>
        <w:ind w:left="0"/>
        <w:jc w:val="left"/>
      </w:pPr>
      <w:r>
        <w:rPr>
          <w:rFonts w:ascii="Times New Roman"/>
          <w:b/>
          <w:i w:val="false"/>
          <w:color w:val="000000"/>
        </w:rPr>
        <w:t xml:space="preserve"> 2. Иттер мен мысықтарды асырау</w:t>
      </w:r>
    </w:p>
    <w:bookmarkEnd w:id="41"/>
    <w:bookmarkStart w:name="z67" w:id="42"/>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42"/>
    <w:bookmarkStart w:name="z68" w:id="43"/>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43"/>
    <w:bookmarkStart w:name="z69" w:id="44"/>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44"/>
    <w:bookmarkStart w:name="z70" w:id="45"/>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45"/>
    <w:bookmarkStart w:name="z71" w:id="46"/>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46"/>
    <w:bookmarkStart w:name="z72" w:id="47"/>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47"/>
    <w:bookmarkStart w:name="z73" w:id="48"/>
    <w:p>
      <w:pPr>
        <w:spacing w:after="0"/>
        <w:ind w:left="0"/>
        <w:jc w:val="both"/>
      </w:pPr>
      <w:r>
        <w:rPr>
          <w:rFonts w:ascii="Times New Roman"/>
          <w:b w:val="false"/>
          <w:i w:val="false"/>
          <w:color w:val="000000"/>
          <w:sz w:val="28"/>
        </w:rPr>
        <w:t>
      4) иттер мен мысықтардың тарапынан тұрғын үй-жайларда даңғырды болмдырмау;</w:t>
      </w:r>
    </w:p>
    <w:bookmarkEnd w:id="48"/>
    <w:bookmarkStart w:name="z74" w:id="49"/>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 соқпақтардың, шағын гүлбақтардың, демалыс аумақтарының ластануына жол бермеу, ал ластаған жағдайда ластанған орынды жедел тазалау;</w:t>
      </w:r>
    </w:p>
    <w:bookmarkEnd w:id="49"/>
    <w:bookmarkStart w:name="z75" w:id="50"/>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50"/>
    <w:bookmarkStart w:name="z76" w:id="51"/>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51"/>
    <w:bookmarkStart w:name="z77" w:id="52"/>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52"/>
    <w:bookmarkStart w:name="z78" w:id="53"/>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53"/>
    <w:bookmarkStart w:name="z79" w:id="54"/>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54"/>
    <w:bookmarkStart w:name="z80" w:id="55"/>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55"/>
    <w:bookmarkStart w:name="z81" w:id="56"/>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56"/>
    <w:bookmarkStart w:name="z82" w:id="57"/>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57"/>
    <w:bookmarkStart w:name="z83" w:id="58"/>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58"/>
    <w:bookmarkStart w:name="z84" w:id="59"/>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59"/>
    <w:bookmarkStart w:name="z85" w:id="60"/>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60"/>
    <w:bookmarkStart w:name="z86" w:id="61"/>
    <w:p>
      <w:pPr>
        <w:spacing w:after="0"/>
        <w:ind w:left="0"/>
        <w:jc w:val="left"/>
      </w:pPr>
      <w:r>
        <w:rPr>
          <w:rFonts w:ascii="Times New Roman"/>
          <w:b/>
          <w:i w:val="false"/>
          <w:color w:val="000000"/>
        </w:rPr>
        <w:t xml:space="preserve"> 3. Иттер мен мысықтарды серуендету</w:t>
      </w:r>
    </w:p>
    <w:bookmarkEnd w:id="61"/>
    <w:bookmarkStart w:name="z87" w:id="62"/>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62"/>
    <w:bookmarkStart w:name="z88" w:id="63"/>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63"/>
    <w:bookmarkStart w:name="z89" w:id="64"/>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64"/>
    <w:bookmarkStart w:name="z90" w:id="65"/>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65"/>
    <w:bookmarkStart w:name="z91" w:id="66"/>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66"/>
    <w:bookmarkStart w:name="z92" w:id="67"/>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67"/>
    <w:bookmarkStart w:name="z93" w:id="68"/>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68"/>
    <w:bookmarkStart w:name="z94" w:id="69"/>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69"/>
    <w:bookmarkStart w:name="z95" w:id="70"/>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70"/>
    <w:bookmarkStart w:name="z96" w:id="71"/>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71"/>
    <w:bookmarkStart w:name="z97" w:id="72"/>
    <w:p>
      <w:pPr>
        <w:spacing w:after="0"/>
        <w:ind w:left="0"/>
        <w:jc w:val="both"/>
      </w:pPr>
      <w:r>
        <w:rPr>
          <w:rFonts w:ascii="Times New Roman"/>
          <w:b w:val="false"/>
          <w:i w:val="false"/>
          <w:color w:val="000000"/>
          <w:sz w:val="28"/>
        </w:rPr>
        <w:t>
      10. Мыналарға:</w:t>
      </w:r>
    </w:p>
    <w:bookmarkEnd w:id="72"/>
    <w:bookmarkStart w:name="z98" w:id="73"/>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73"/>
    <w:bookmarkStart w:name="z99" w:id="74"/>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74"/>
    <w:bookmarkStart w:name="z100" w:id="75"/>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75"/>
    <w:bookmarkStart w:name="z101" w:id="76"/>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76"/>
    <w:bookmarkStart w:name="z102" w:id="77"/>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77"/>
    <w:bookmarkStart w:name="z103" w:id="78"/>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78"/>
    <w:bookmarkStart w:name="z104" w:id="79"/>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 жол берiлмейдi.</w:t>
      </w:r>
    </w:p>
    <w:bookmarkEnd w:id="79"/>
    <w:bookmarkStart w:name="z105" w:id="80"/>
    <w:p>
      <w:pPr>
        <w:spacing w:after="0"/>
        <w:ind w:left="0"/>
        <w:jc w:val="left"/>
      </w:pPr>
      <w:r>
        <w:rPr>
          <w:rFonts w:ascii="Times New Roman"/>
          <w:b/>
          <w:i w:val="false"/>
          <w:color w:val="000000"/>
        </w:rPr>
        <w:t xml:space="preserve"> 4. Қаңғыбас иттер мен мысықтарды аулау </w:t>
      </w:r>
    </w:p>
    <w:bookmarkEnd w:id="80"/>
    <w:bookmarkStart w:name="z106" w:id="81"/>
    <w:p>
      <w:pPr>
        <w:spacing w:after="0"/>
        <w:ind w:left="0"/>
        <w:jc w:val="both"/>
      </w:pPr>
      <w:r>
        <w:rPr>
          <w:rFonts w:ascii="Times New Roman"/>
          <w:b w:val="false"/>
          <w:i w:val="false"/>
          <w:color w:val="000000"/>
          <w:sz w:val="28"/>
        </w:rPr>
        <w:t>
      11. Аулау мына мақсаттарда жүзеге асырылады:</w:t>
      </w:r>
    </w:p>
    <w:bookmarkEnd w:id="81"/>
    <w:bookmarkStart w:name="z107" w:id="82"/>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82"/>
    <w:bookmarkStart w:name="z108" w:id="83"/>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83"/>
    <w:bookmarkStart w:name="z109" w:id="84"/>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84"/>
    <w:bookmarkStart w:name="z110" w:id="85"/>
    <w:p>
      <w:pPr>
        <w:spacing w:after="0"/>
        <w:ind w:left="0"/>
        <w:jc w:val="both"/>
      </w:pPr>
      <w:r>
        <w:rPr>
          <w:rFonts w:ascii="Times New Roman"/>
          <w:b w:val="false"/>
          <w:i w:val="false"/>
          <w:color w:val="000000"/>
          <w:sz w:val="28"/>
        </w:rPr>
        <w:t>
      4) қаңғыбас иттер мен мысықтардың санын реттеу.</w:t>
      </w:r>
    </w:p>
    <w:bookmarkEnd w:id="85"/>
    <w:bookmarkStart w:name="z111" w:id="86"/>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86"/>
    <w:bookmarkStart w:name="z112" w:id="87"/>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87"/>
    <w:bookmarkStart w:name="z113" w:id="88"/>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88"/>
    <w:bookmarkStart w:name="z114" w:id="89"/>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89"/>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Start w:name="z115" w:id="90"/>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90"/>
    <w:bookmarkStart w:name="z116" w:id="91"/>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91"/>
    <w:bookmarkStart w:name="z117" w:id="92"/>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92"/>
    <w:bookmarkStart w:name="z118" w:id="93"/>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қашықтықта қолдануға;</w:t>
      </w:r>
    </w:p>
    <w:bookmarkEnd w:id="93"/>
    <w:bookmarkStart w:name="z119" w:id="94"/>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94"/>
    <w:bookmarkStart w:name="z120" w:id="95"/>
    <w:p>
      <w:pPr>
        <w:spacing w:after="0"/>
        <w:ind w:left="0"/>
        <w:jc w:val="both"/>
      </w:pPr>
      <w:r>
        <w:rPr>
          <w:rFonts w:ascii="Times New Roman"/>
          <w:b w:val="false"/>
          <w:i w:val="false"/>
          <w:color w:val="000000"/>
          <w:sz w:val="28"/>
        </w:rPr>
        <w:t>
      4) адамдарға бағыттап атуға.</w:t>
      </w:r>
    </w:p>
    <w:bookmarkEnd w:id="95"/>
    <w:bookmarkStart w:name="z121" w:id="96"/>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96"/>
    <w:bookmarkStart w:name="z122" w:id="97"/>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97"/>
    <w:bookmarkStart w:name="z123" w:id="98"/>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98"/>
    <w:bookmarkStart w:name="z124" w:id="99"/>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99"/>
    <w:bookmarkStart w:name="z125" w:id="100"/>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және /немесе өлуін болдырмайтын қондырғылар пайдаланылады.</w:t>
      </w:r>
    </w:p>
    <w:bookmarkEnd w:id="100"/>
    <w:bookmarkStart w:name="z126" w:id="101"/>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101"/>
    <w:bookmarkStart w:name="z127" w:id="102"/>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102"/>
    <w:bookmarkStart w:name="z128" w:id="103"/>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03"/>
    <w:bookmarkStart w:name="z129" w:id="104"/>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104"/>
    <w:bookmarkStart w:name="z130" w:id="105"/>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105"/>
    <w:bookmarkStart w:name="z131" w:id="106"/>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106"/>
    <w:bookmarkStart w:name="z132" w:id="107"/>
    <w:p>
      <w:pPr>
        <w:spacing w:after="0"/>
        <w:ind w:left="0"/>
        <w:jc w:val="left"/>
      </w:pPr>
      <w:r>
        <w:rPr>
          <w:rFonts w:ascii="Times New Roman"/>
          <w:b/>
          <w:i w:val="false"/>
          <w:color w:val="000000"/>
        </w:rPr>
        <w:t xml:space="preserve"> 5. Қаңғыбас иттер мен мысықтарды жою</w:t>
      </w:r>
    </w:p>
    <w:bookmarkEnd w:id="107"/>
    <w:bookmarkStart w:name="z133" w:id="108"/>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108"/>
    <w:bookmarkStart w:name="z134" w:id="109"/>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109"/>
    <w:bookmarkStart w:name="z135" w:id="110"/>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110"/>
    <w:bookmarkStart w:name="z136" w:id="111"/>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11"/>
    <w:bookmarkStart w:name="z137" w:id="112"/>
    <w:p>
      <w:pPr>
        <w:spacing w:after="0"/>
        <w:ind w:left="0"/>
        <w:jc w:val="left"/>
      </w:pPr>
      <w:r>
        <w:rPr>
          <w:rFonts w:ascii="Times New Roman"/>
          <w:b/>
          <w:i w:val="false"/>
          <w:color w:val="000000"/>
        </w:rPr>
        <w:t xml:space="preserve"> 6. Қорытынды ереже</w:t>
      </w:r>
    </w:p>
    <w:bookmarkEnd w:id="112"/>
    <w:bookmarkStart w:name="z138" w:id="113"/>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113"/>
    <w:bookmarkStart w:name="z139" w:id="114"/>
    <w:p>
      <w:pPr>
        <w:spacing w:after="0"/>
        <w:ind w:left="0"/>
        <w:jc w:val="both"/>
      </w:pPr>
      <w:r>
        <w:rPr>
          <w:rFonts w:ascii="Times New Roman"/>
          <w:b w:val="false"/>
          <w:i w:val="false"/>
          <w:color w:val="000000"/>
          <w:sz w:val="28"/>
        </w:rPr>
        <w:t xml:space="preserve">
      33.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