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b30be" w14:textId="fbb3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аумағында карантиндік режимді енгізе отырып, карантинді аймақты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2017 жылғы 29 желтоқсандағы № 284 қаулысы. Жамбыл облысы Әділет департаментінде 2018 жылғы 16 қаңтарда № 3680 болып тіркелді. Күші жойылды - Жамбыл облысы әкімдігінің 2023 жылғы 20 сәуірдегі № 62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әкімдігінің 20.04.2023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"Өсімдіктер карантині туралы" Қазақстан Республикасының 1999 жылғы 11 ақпандағы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 Ауыл шаруашылығы министрлігі Агроөнеркәсіптік кешендегі мемлекеттік инспекция комитетінің Жамбыл облыстық аумақтық инспекциясы" мемлекеттік мекемесінің (бұдан әрі - Инспекция) 2017 жылғы 12 қазандағы № 6-3-5/899, ұсынысының негізінде Жамбыл облысының әкімдігі ҚАУЛЫ ЕТЕДІ: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аумағында зақымданған алқаптар көлемінде карантин режимін енгізе отырып, карантин аймағы белгіленсін.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Инспекция (келісімі бойынша), аудан әкімдері және "Жамбыл облысы әкімдігінің ауыл шаруашылығы басқармасы" коммуналдық мемлекеттік мекемесі (бұдан әрі - Басқарма) заңнамада белгіленген тәртіппен осы қаулыдан туындайтын шараларды қабылдасын.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Басқарма заңнамада белгіленген тәртіппен: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жіберуді;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М. Мұсаевқа жүктелсін.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Агроөнеркәсіптік кешендегі мемлекеттік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комитетінің Жамбыл облыстық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инспекциясы" мемлекеттік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 Джигитеков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желтоқсан 2017 жыл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"29"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 қаулысына 1-қосымша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 карантиндік зиянкестермен залалданған ошақтардың аудандар, ауылдық округтер және шаруа қожалықтары кескініндегі тізімі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қожалықтарының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Залалдану аумағы (гектар)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Қауын шыбыны (Myiopardalis pardalina Bigot)</w:t>
            </w:r>
          </w:p>
          <w:bookmarkEnd w:id="22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"Ербол"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"Тәуекел"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кен"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"Қойшыбай ата"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Далақайнар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"Диас"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Бірлікүстем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"Ботай"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Америкалық ақ көбелек (Hyphantria cunea Drury)</w:t>
            </w:r>
          </w:p>
          <w:bookmarkEnd w:id="28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жасыл желек талдар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Комсток сымыры (Pseudococcus comstocki Kuwana)</w:t>
            </w:r>
          </w:p>
          <w:bookmarkEnd w:id="31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"Естай"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Көкдөнен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"Бақдәулет"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"29"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 қаулысына 2-қосымша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 карантиндік арамшөппен залалданған ошақтардың аудандар, ауылдық округтер, ауыл шаруашылық құрылымдары және шаруа қожалықтары кескініндегі тізімі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құрылымдары және шаруа қожалықтарының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Залал-дану аумағы (гектар)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(қызғылт) кекіре (Acroptilon repens DC)</w:t>
            </w:r>
          </w:p>
          <w:bookmarkEnd w:id="37"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Көптерек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"Қарақұм"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"Бағдат"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"Майлыбай"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"Пионер" өндірістік кооперативі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"Атамұра"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"Атамұра"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Көлқайнар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"Қызылдихан" өндірістік кооперативі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"Қызылдихан" өндірістік кооперативі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Айша-бибі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"Тілегенова Р"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"Даулетбаев"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"Жунусов"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"Ким С"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"Дүйсембиев"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"Джунусова Р"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"Сапарбекова Р"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Полатқосшы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"Марасулов М" шаруа қожалығы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"Батырқұлов"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"Сәния"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"Әділет"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"Жалғас"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"Жазира"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"Қайрат" шаруа қожалығы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"Елемес"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"Дархан"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"Бесбай"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"Көпбосын"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"Қыдыр ата"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"Ердәулет"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"Асылхан"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"Алипбаев"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"Сатаев"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"Халықов"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"Бақдәулет"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"Ақиқат"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"Элик" шаруа қожалығы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"Ақтасты"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"Секо"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"Әділхан" шаруа қожалығы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"Қуат"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"Сарыбұлақ"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4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"ДИК"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"Серік"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"Нұрай"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"Бөденбай"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 -батыр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"Арал" шаруа қожалығы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"Эмиль"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"Ел-ырысы"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 ата"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"Нұр-П"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"Жұмақұл"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"Ынтымақ"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"Қойшыбай"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"Бекібай"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"Қызыл-таң"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"Красный-восток"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"Тұрсын-Нуридин"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"Шерубай"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"Ясин"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"Тыныс"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"Өсер-сай"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"Смарт-Агро"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"Өсер-сай"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"Олжас"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"Ақпейіл"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"Смарт-Агро"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"Нұрболат"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"Рахыш" шаруа қожалығы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"Тоқташ"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"Жапсарбай" шаруа қожалығы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"Нұрмақан"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"Меркістан"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"Гүл-Мах-Жан" шаруа қожалығы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"Назым"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"Аброй"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"Мұра"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"Ынтымақ"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"Мұра"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"Мұра"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"Санат"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"Төлебай ата"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"Ғалымжан"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"Нұрболат-Нұркелді"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"Ануар"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 артизан"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"Нұрлыбек"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"Омар"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"Кеңес" шаруа қожалығы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"Kazexim"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"Смарт-Агро"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"Гүл-Мах-Жан"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"Төлепбек"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"Ашкен"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"Самрат"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"Дулат"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"Нурия" шаруа қожалығы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"Қажымұхан"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"Қажымұхан"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"Қажымұхан"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"Қажымұхан"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"Алижан"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"Абирбек"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4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"Арыстанды"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"Арыстанды"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"Медет"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5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"Бекен"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"Назарбек ата"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"Ділназар"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Қызыләуіт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"Оязбеков"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5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"Құлбарақ" шаруа қожалығы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"Жанболат"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Көгершін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"Азимбек"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"Кең дала"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"Мақсат"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"Ермаханбет"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"Раушанбектегі"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"Күнту-Ербол"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"Ақбұлақ"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"Ердәулет"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"Агро-Баука"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Ақыртөбе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"Мақпал"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"Дінмұхамед"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"Таупа әулеті"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"Қайнар-Агро"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Қарақыстақ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"Назерке"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Көкдөнен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"Береке-20"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Қорағаты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"Қорағаты"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"Тасөткел"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