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f695" w14:textId="290f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2017 жылғы 29 наурыздағы № 10-4 шешімі. Жамбыл облысы Әділет департаментінде 2017 жылғы 2 мамырда № 3418 болып тіркелді. Күші жойылды - Жамбыл облысы Жамбыл аудандық мәслихатының 2018 жылғы 16 наурыздағы № 25-10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Жамбыл аудандық мәслихатының 16.03.2018 </w:t>
      </w:r>
      <w:r>
        <w:rPr>
          <w:rFonts w:ascii="Times New Roman"/>
          <w:b w:val="false"/>
          <w:i w:val="false"/>
          <w:color w:val="ff0000"/>
          <w:sz w:val="28"/>
        </w:rPr>
        <w:t>№ 25-10</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 xml:space="preserve">ШЕШІМ ҚАБЫЛДАДЫ: </w:t>
      </w:r>
    </w:p>
    <w:bookmarkEnd w:id="1"/>
    <w:bookmarkStart w:name="z7" w:id="2"/>
    <w:p>
      <w:pPr>
        <w:spacing w:after="0"/>
        <w:ind w:left="0"/>
        <w:jc w:val="both"/>
      </w:pPr>
      <w:r>
        <w:rPr>
          <w:rFonts w:ascii="Times New Roman"/>
          <w:b w:val="false"/>
          <w:i w:val="false"/>
          <w:color w:val="000000"/>
          <w:sz w:val="28"/>
        </w:rPr>
        <w:t xml:space="preserve">
      1. Қоса беріліп отырған Жамбыл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xml:space="preserve">
       2. "Жамбыл аудандық мәслихаты аппаратының "Б" корпусы мемлекеттік әкімшілік қызметшілерінің қызметін бағалаудың әдістемесін бекіту туралы" Жамбыл аудандық мәслихатының 2016 жылғы 10 наурыздағы </w:t>
      </w:r>
      <w:r>
        <w:rPr>
          <w:rFonts w:ascii="Times New Roman"/>
          <w:b w:val="false"/>
          <w:i w:val="false"/>
          <w:color w:val="000000"/>
          <w:sz w:val="28"/>
        </w:rPr>
        <w:t>№ 52-4</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 3009</w:t>
      </w:r>
      <w:r>
        <w:rPr>
          <w:rFonts w:ascii="Times New Roman"/>
          <w:b w:val="false"/>
          <w:i w:val="false"/>
          <w:color w:val="000000"/>
          <w:sz w:val="28"/>
        </w:rPr>
        <w:t xml:space="preserve"> болып тіркелген, 2016 жылы 6 сәуірде "Шұғыла-Радуга" газетінде № 26 санында жарияланған) шешімінің күші жойылды деп танылсын. </w:t>
      </w:r>
    </w:p>
    <w:bookmarkEnd w:id="3"/>
    <w:bookmarkStart w:name="z9" w:id="4"/>
    <w:p>
      <w:pPr>
        <w:spacing w:after="0"/>
        <w:ind w:left="0"/>
        <w:jc w:val="both"/>
      </w:pPr>
      <w:r>
        <w:rPr>
          <w:rFonts w:ascii="Times New Roman"/>
          <w:b w:val="false"/>
          <w:i w:val="false"/>
          <w:color w:val="000000"/>
          <w:sz w:val="28"/>
        </w:rPr>
        <w:t>
      3. Осы шешімнің орындалуын бақылау Жамбыл аудандық мәслихатының аппарат басшысы М. Самбетовке жүктелсін.</w:t>
      </w:r>
    </w:p>
    <w:bookmarkEnd w:id="4"/>
    <w:bookmarkStart w:name="z10" w:id="5"/>
    <w:p>
      <w:pPr>
        <w:spacing w:after="0"/>
        <w:ind w:left="0"/>
        <w:jc w:val="both"/>
      </w:pPr>
      <w:r>
        <w:rPr>
          <w:rFonts w:ascii="Times New Roman"/>
          <w:b w:val="false"/>
          <w:i w:val="false"/>
          <w:color w:val="000000"/>
          <w:sz w:val="28"/>
        </w:rPr>
        <w:t xml:space="preserve">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 Тоғанбаева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"29" наурыздағы</w:t>
            </w:r>
            <w:r>
              <w:br/>
            </w:r>
            <w:r>
              <w:rPr>
                <w:rFonts w:ascii="Times New Roman"/>
                <w:b w:val="false"/>
                <w:i w:val="false"/>
                <w:color w:val="000000"/>
                <w:sz w:val="20"/>
              </w:rPr>
              <w:t>№ 10-4 шешімімен бекітілген</w:t>
            </w:r>
          </w:p>
        </w:tc>
      </w:tr>
    </w:tbl>
    <w:bookmarkStart w:name="z15" w:id="6"/>
    <w:p>
      <w:pPr>
        <w:spacing w:after="0"/>
        <w:ind w:left="0"/>
        <w:jc w:val="left"/>
      </w:pPr>
      <w:r>
        <w:rPr>
          <w:rFonts w:ascii="Times New Roman"/>
          <w:b/>
          <w:i w:val="false"/>
          <w:color w:val="000000"/>
        </w:rPr>
        <w:t xml:space="preserve"> Жамбыл аудандық мәслихаты аппаратының "Б" корпусы мемлекеттік әкімшілік қызметшілерінің қызметін бағалаудың әдістемесі </w:t>
      </w:r>
    </w:p>
    <w:bookmarkEnd w:id="6"/>
    <w:bookmarkStart w:name="z16" w:id="7"/>
    <w:p>
      <w:pPr>
        <w:spacing w:after="0"/>
        <w:ind w:left="0"/>
        <w:jc w:val="left"/>
      </w:pPr>
      <w:r>
        <w:rPr>
          <w:rFonts w:ascii="Times New Roman"/>
          <w:b/>
          <w:i w:val="false"/>
          <w:color w:val="000000"/>
        </w:rPr>
        <w:t xml:space="preserve"> 1. Жалпы ережелер </w:t>
      </w:r>
    </w:p>
    <w:bookmarkEnd w:id="7"/>
    <w:bookmarkStart w:name="z17" w:id="8"/>
    <w:p>
      <w:pPr>
        <w:spacing w:after="0"/>
        <w:ind w:left="0"/>
        <w:jc w:val="both"/>
      </w:pPr>
      <w:r>
        <w:rPr>
          <w:rFonts w:ascii="Times New Roman"/>
          <w:b w:val="false"/>
          <w:i w:val="false"/>
          <w:color w:val="000000"/>
          <w:sz w:val="28"/>
        </w:rPr>
        <w:t xml:space="preserve">
      1. Осы Жамбыл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№14637</w:t>
      </w:r>
      <w:r>
        <w:rPr>
          <w:rFonts w:ascii="Times New Roman"/>
          <w:b w:val="false"/>
          <w:i w:val="false"/>
          <w:color w:val="000000"/>
          <w:sz w:val="28"/>
        </w:rPr>
        <w:t xml:space="preserve"> болып тіркелген) сәйкес әзірленді және Жамбыл аудандық мәслихаты аппаратының (бұдан әрі – "Б" корпусының қызметшілері) қызметін бағалау алгоритмін айқындайды. </w:t>
      </w:r>
    </w:p>
    <w:bookmarkEnd w:id="8"/>
    <w:bookmarkStart w:name="z18"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9"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20"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21"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22" w:id="13"/>
    <w:p>
      <w:pPr>
        <w:spacing w:after="0"/>
        <w:ind w:left="0"/>
        <w:jc w:val="both"/>
      </w:pP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сондай-ақ </w:t>
      </w:r>
      <w:r>
        <w:rPr>
          <w:rFonts w:ascii="Times New Roman"/>
          <w:b w:val="false"/>
          <w:i w:val="false"/>
          <w:color w:val="000000"/>
          <w:sz w:val="28"/>
        </w:rPr>
        <w:t>сынақ мерзімі</w:t>
      </w:r>
      <w:r>
        <w:rPr>
          <w:rFonts w:ascii="Times New Roman"/>
          <w:b w:val="false"/>
          <w:i w:val="false"/>
          <w:color w:val="000000"/>
          <w:sz w:val="28"/>
        </w:rPr>
        <w:t xml:space="preserve"> кезеңінде өткізілмейді.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демалыстағы</w:t>
      </w:r>
      <w:r>
        <w:rPr>
          <w:rFonts w:ascii="Times New Roman"/>
          <w:b w:val="false"/>
          <w:i w:val="false"/>
          <w:color w:val="000000"/>
          <w:sz w:val="28"/>
        </w:rPr>
        <w:t xml:space="preserve">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24"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5"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6" w:id="16"/>
    <w:p>
      <w:pPr>
        <w:spacing w:after="0"/>
        <w:ind w:left="0"/>
        <w:jc w:val="both"/>
      </w:pPr>
      <w:r>
        <w:rPr>
          <w:rFonts w:ascii="Times New Roman"/>
          <w:b w:val="false"/>
          <w:i w:val="false"/>
          <w:color w:val="000000"/>
          <w:sz w:val="28"/>
        </w:rPr>
        <w:t xml:space="preserve">
      Жамбыл аудандық мәслихаты аппаратының басшысы үшін бағалауды Жамбыл аудандық мәслихатының хатшысы өткізеді. </w:t>
      </w:r>
    </w:p>
    <w:bookmarkEnd w:id="16"/>
    <w:bookmarkStart w:name="z27" w:id="17"/>
    <w:p>
      <w:pPr>
        <w:spacing w:after="0"/>
        <w:ind w:left="0"/>
        <w:jc w:val="both"/>
      </w:pPr>
      <w:r>
        <w:rPr>
          <w:rFonts w:ascii="Times New Roman"/>
          <w:b w:val="false"/>
          <w:i w:val="false"/>
          <w:color w:val="000000"/>
          <w:sz w:val="28"/>
        </w:rPr>
        <w:t>
      5. Жылдық бағалау:</w:t>
      </w:r>
    </w:p>
    <w:bookmarkEnd w:id="17"/>
    <w:bookmarkStart w:name="z28"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9"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      </w:t>
      </w:r>
    </w:p>
    <w:bookmarkEnd w:id="19"/>
    <w:bookmarkStart w:name="z30" w:id="20"/>
    <w:p>
      <w:pPr>
        <w:spacing w:after="0"/>
        <w:ind w:left="0"/>
        <w:jc w:val="both"/>
      </w:pPr>
      <w:r>
        <w:rPr>
          <w:rFonts w:ascii="Times New Roman"/>
          <w:b w:val="false"/>
          <w:i w:val="false"/>
          <w:color w:val="000000"/>
          <w:sz w:val="28"/>
        </w:rPr>
        <w:t>
      6. Жамбыл аудандық мәслихатының хатшысы "Б" корпусы қызметшісінің қызметін бағалауды өткізу үшін Бағалау жөніндегі комиссия құрылады, кадр қызметі оның жұмысшы органы болып табылады.</w:t>
      </w:r>
    </w:p>
    <w:bookmarkEnd w:id="20"/>
    <w:bookmarkStart w:name="z31" w:id="21"/>
    <w:p>
      <w:pPr>
        <w:spacing w:after="0"/>
        <w:ind w:left="0"/>
        <w:jc w:val="both"/>
      </w:pPr>
      <w:r>
        <w:rPr>
          <w:rFonts w:ascii="Times New Roman"/>
          <w:b w:val="false"/>
          <w:i w:val="false"/>
          <w:color w:val="000000"/>
          <w:sz w:val="28"/>
        </w:rPr>
        <w:t>
      Комиссия төрағасы болып мәслихат хатшысы табылады.</w:t>
      </w:r>
    </w:p>
    <w:bookmarkEnd w:id="21"/>
    <w:bookmarkStart w:name="z32" w:id="22"/>
    <w:p>
      <w:pPr>
        <w:spacing w:after="0"/>
        <w:ind w:left="0"/>
        <w:jc w:val="both"/>
      </w:pPr>
      <w:r>
        <w:rPr>
          <w:rFonts w:ascii="Times New Roman"/>
          <w:b w:val="false"/>
          <w:i w:val="false"/>
          <w:color w:val="000000"/>
          <w:sz w:val="28"/>
        </w:rPr>
        <w:t>
      Комиссия құрамына келісім бойынша тиісті мәслихат депутаттарын қосуға рұқсат беріледі.</w:t>
      </w:r>
    </w:p>
    <w:bookmarkEnd w:id="22"/>
    <w:bookmarkStart w:name="z33" w:id="2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3"/>
    <w:bookmarkStart w:name="z34" w:id="2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4"/>
    <w:bookmarkStart w:name="z35" w:id="2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5"/>
    <w:bookmarkStart w:name="z36" w:id="26"/>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6"/>
    <w:bookmarkStart w:name="z37" w:id="27"/>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қызметшісі табылады. Бағалау жөніндегі комиссияның хатшысы дауыс беруге қатыспайды.</w:t>
      </w:r>
    </w:p>
    <w:bookmarkEnd w:id="27"/>
    <w:bookmarkStart w:name="z38" w:id="28"/>
    <w:p>
      <w:pPr>
        <w:spacing w:after="0"/>
        <w:ind w:left="0"/>
        <w:jc w:val="left"/>
      </w:pPr>
      <w:r>
        <w:rPr>
          <w:rFonts w:ascii="Times New Roman"/>
          <w:b/>
          <w:i w:val="false"/>
          <w:color w:val="000000"/>
        </w:rPr>
        <w:t xml:space="preserve"> 2. Жұмыстың жеке жоспарын құрастыру</w:t>
      </w:r>
    </w:p>
    <w:bookmarkEnd w:id="28"/>
    <w:bookmarkStart w:name="z39" w:id="29"/>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9"/>
    <w:bookmarkStart w:name="z40" w:id="30"/>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30"/>
    <w:bookmarkStart w:name="z41" w:id="31"/>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1"/>
    <w:bookmarkStart w:name="z42" w:id="32"/>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"Б" корпусы қызметшісінің құрылымдық бөлімше басшысында болады.</w:t>
      </w:r>
    </w:p>
    <w:bookmarkEnd w:id="32"/>
    <w:bookmarkStart w:name="z43" w:id="33"/>
    <w:p>
      <w:pPr>
        <w:spacing w:after="0"/>
        <w:ind w:left="0"/>
        <w:jc w:val="left"/>
      </w:pPr>
      <w:r>
        <w:rPr>
          <w:rFonts w:ascii="Times New Roman"/>
          <w:b/>
          <w:i w:val="false"/>
          <w:color w:val="000000"/>
        </w:rPr>
        <w:t xml:space="preserve"> 3. Бағалауды жүргізуге дайындық</w:t>
      </w:r>
    </w:p>
    <w:bookmarkEnd w:id="33"/>
    <w:bookmarkStart w:name="z44" w:id="3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Кадр қызметі</w:t>
      </w:r>
      <w:r>
        <w:rPr>
          <w:rFonts w:ascii="Times New Roman"/>
          <w:b w:val="false"/>
          <w:i w:val="false"/>
          <w:color w:val="000000"/>
          <w:sz w:val="28"/>
        </w:rPr>
        <w:t xml:space="preserve"> Бағалау бойынша комиссия төрағасының келісімімен бағалауды өткізу кестесін қалыптастырды.</w:t>
      </w:r>
    </w:p>
    <w:bookmarkEnd w:id="34"/>
    <w:bookmarkStart w:name="z45" w:id="35"/>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5"/>
    <w:bookmarkStart w:name="z46" w:id="36"/>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6"/>
    <w:bookmarkStart w:name="z47" w:id="3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7"/>
    <w:bookmarkStart w:name="z48" w:id="3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8"/>
    <w:bookmarkStart w:name="z49" w:id="39"/>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9"/>
    <w:bookmarkStart w:name="z50" w:id="40"/>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w:t>
      </w:r>
      <w:r>
        <w:rPr>
          <w:rFonts w:ascii="Times New Roman"/>
          <w:b w:val="false"/>
          <w:i w:val="false"/>
          <w:color w:val="000000"/>
          <w:sz w:val="28"/>
        </w:rPr>
        <w:t>бірыңғай жүйесінде</w:t>
      </w:r>
      <w:r>
        <w:rPr>
          <w:rFonts w:ascii="Times New Roman"/>
          <w:b w:val="false"/>
          <w:i w:val="false"/>
          <w:color w:val="000000"/>
          <w:sz w:val="28"/>
        </w:rPr>
        <w:t xml:space="preserve"> және мемлекеттік органның Интернет-порталында белгіленетін де, белгіленбейтін де құжаттар мен іс-шаралар кіре алады.</w:t>
      </w:r>
    </w:p>
    <w:bookmarkEnd w:id="40"/>
    <w:bookmarkStart w:name="z51" w:id="41"/>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41"/>
    <w:bookmarkStart w:name="z52" w:id="42"/>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2"/>
    <w:bookmarkStart w:name="z53" w:id="43"/>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3"/>
    <w:bookmarkStart w:name="z54" w:id="44"/>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4"/>
    <w:bookmarkStart w:name="z55" w:id="45"/>
    <w:p>
      <w:pPr>
        <w:spacing w:after="0"/>
        <w:ind w:left="0"/>
        <w:jc w:val="both"/>
      </w:pPr>
      <w:r>
        <w:rPr>
          <w:rFonts w:ascii="Times New Roman"/>
          <w:b w:val="false"/>
          <w:i w:val="false"/>
          <w:color w:val="000000"/>
          <w:sz w:val="28"/>
        </w:rPr>
        <w:t>
      21. Еңбек тәртібін бұзуға:</w:t>
      </w:r>
    </w:p>
    <w:bookmarkEnd w:id="45"/>
    <w:bookmarkStart w:name="z56" w:id="46"/>
    <w:p>
      <w:pPr>
        <w:spacing w:after="0"/>
        <w:ind w:left="0"/>
        <w:jc w:val="both"/>
      </w:pPr>
      <w:r>
        <w:rPr>
          <w:rFonts w:ascii="Times New Roman"/>
          <w:b w:val="false"/>
          <w:i w:val="false"/>
          <w:color w:val="000000"/>
          <w:sz w:val="28"/>
        </w:rPr>
        <w:t xml:space="preserve">
      1) дәлелді себепсіз жұмысқа кешігу; </w:t>
      </w:r>
    </w:p>
    <w:bookmarkEnd w:id="46"/>
    <w:bookmarkStart w:name="z57" w:id="47"/>
    <w:p>
      <w:pPr>
        <w:spacing w:after="0"/>
        <w:ind w:left="0"/>
        <w:jc w:val="both"/>
      </w:pPr>
      <w:r>
        <w:rPr>
          <w:rFonts w:ascii="Times New Roman"/>
          <w:b w:val="false"/>
          <w:i w:val="false"/>
          <w:color w:val="000000"/>
          <w:sz w:val="28"/>
        </w:rPr>
        <w:t xml:space="preserve">
      2) қызметшілердің </w:t>
      </w:r>
      <w:r>
        <w:rPr>
          <w:rFonts w:ascii="Times New Roman"/>
          <w:b w:val="false"/>
          <w:i w:val="false"/>
          <w:color w:val="000000"/>
          <w:sz w:val="28"/>
        </w:rPr>
        <w:t>қызметтік әдепті</w:t>
      </w:r>
      <w:r>
        <w:rPr>
          <w:rFonts w:ascii="Times New Roman"/>
          <w:b w:val="false"/>
          <w:i w:val="false"/>
          <w:color w:val="000000"/>
          <w:sz w:val="28"/>
        </w:rPr>
        <w:t xml:space="preserve"> бұзуы жатады.</w:t>
      </w:r>
    </w:p>
    <w:bookmarkEnd w:id="47"/>
    <w:bookmarkStart w:name="z58" w:id="48"/>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кадр қызметі және "Б" корпусы қызметшісінің тікелей басшысының құжатпен дәлелденген мәліметі саналады.</w:t>
      </w:r>
    </w:p>
    <w:bookmarkEnd w:id="48"/>
    <w:bookmarkStart w:name="z59" w:id="49"/>
    <w:p>
      <w:pPr>
        <w:spacing w:after="0"/>
        <w:ind w:left="0"/>
        <w:jc w:val="both"/>
      </w:pPr>
      <w:r>
        <w:rPr>
          <w:rFonts w:ascii="Times New Roman"/>
          <w:b w:val="false"/>
          <w:i w:val="false"/>
          <w:color w:val="000000"/>
          <w:sz w:val="28"/>
        </w:rPr>
        <w:t xml:space="preserve">
      22. Әр орындау және еңбек тәртібін бұзғаны үшін "Б" корпусының қызметшісіне әр бұзу фактісі үшін "-2" мөлшерінде айыппұл балдары қойылады. </w:t>
      </w:r>
    </w:p>
    <w:bookmarkEnd w:id="49"/>
    <w:bookmarkStart w:name="z60" w:id="50"/>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50"/>
    <w:bookmarkStart w:name="z61" w:id="51"/>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кадр қызметі,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1"/>
    <w:bookmarkStart w:name="z62" w:id="52"/>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bookmarkEnd w:id="52"/>
    <w:bookmarkStart w:name="z63" w:id="5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53"/>
    <w:bookmarkStart w:name="z64" w:id="5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4"/>
    <w:bookmarkStart w:name="z65"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2819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19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914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балға;</w:t>
      </w:r>
      <w:r>
        <w:br/>
      </w:r>
      <w:r>
        <w:rPr>
          <w:rFonts w:ascii="Times New Roman"/>
          <w:b w:val="false"/>
          <w:i w:val="false"/>
          <w:color w:val="000000"/>
          <w:sz w:val="28"/>
        </w:rPr>
        <w:t>
</w:t>
      </w:r>
    </w:p>
    <w:bookmarkStart w:name="z67" w:id="57"/>
    <w:p>
      <w:pPr>
        <w:spacing w:after="0"/>
        <w:ind w:left="0"/>
        <w:jc w:val="both"/>
      </w:pPr>
      <w:r>
        <w:rPr>
          <w:rFonts w:ascii="Times New Roman"/>
          <w:b w:val="false"/>
          <w:i w:val="false"/>
          <w:color w:val="000000"/>
          <w:sz w:val="28"/>
        </w:rPr>
        <w:t>
      a – көтермелеу балдары;</w:t>
      </w:r>
    </w:p>
    <w:bookmarkEnd w:id="57"/>
    <w:bookmarkStart w:name="z68" w:id="58"/>
    <w:p>
      <w:pPr>
        <w:spacing w:after="0"/>
        <w:ind w:left="0"/>
        <w:jc w:val="both"/>
      </w:pPr>
      <w:r>
        <w:rPr>
          <w:rFonts w:ascii="Times New Roman"/>
          <w:b w:val="false"/>
          <w:i w:val="false"/>
          <w:color w:val="000000"/>
          <w:sz w:val="28"/>
        </w:rPr>
        <w:t>
      в – айыппұл балдары.</w:t>
      </w:r>
    </w:p>
    <w:bookmarkEnd w:id="58"/>
    <w:bookmarkStart w:name="z69" w:id="59"/>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9"/>
    <w:bookmarkStart w:name="z70" w:id="60"/>
    <w:p>
      <w:pPr>
        <w:spacing w:after="0"/>
        <w:ind w:left="0"/>
        <w:jc w:val="both"/>
      </w:pPr>
      <w:r>
        <w:rPr>
          <w:rFonts w:ascii="Times New Roman"/>
          <w:b w:val="false"/>
          <w:i w:val="false"/>
          <w:color w:val="000000"/>
          <w:sz w:val="28"/>
        </w:rPr>
        <w:t>
      80 балдан төмен - "қанағаттанарлықсыз";</w:t>
      </w:r>
    </w:p>
    <w:bookmarkEnd w:id="60"/>
    <w:bookmarkStart w:name="z71" w:id="61"/>
    <w:p>
      <w:pPr>
        <w:spacing w:after="0"/>
        <w:ind w:left="0"/>
        <w:jc w:val="both"/>
      </w:pPr>
      <w:r>
        <w:rPr>
          <w:rFonts w:ascii="Times New Roman"/>
          <w:b w:val="false"/>
          <w:i w:val="false"/>
          <w:color w:val="000000"/>
          <w:sz w:val="28"/>
        </w:rPr>
        <w:t xml:space="preserve">
      80-нен 105 (қоса алғанда) балға дейін – "қанағаттанарлық"; </w:t>
      </w:r>
    </w:p>
    <w:bookmarkEnd w:id="61"/>
    <w:bookmarkStart w:name="z72" w:id="62"/>
    <w:p>
      <w:pPr>
        <w:spacing w:after="0"/>
        <w:ind w:left="0"/>
        <w:jc w:val="both"/>
      </w:pPr>
      <w:r>
        <w:rPr>
          <w:rFonts w:ascii="Times New Roman"/>
          <w:b w:val="false"/>
          <w:i w:val="false"/>
          <w:color w:val="000000"/>
          <w:sz w:val="28"/>
        </w:rPr>
        <w:t xml:space="preserve">
      106-дан 130 балға дейін (қоса алғанда) – "тиімді"; </w:t>
      </w:r>
    </w:p>
    <w:bookmarkEnd w:id="62"/>
    <w:bookmarkStart w:name="z73" w:id="63"/>
    <w:p>
      <w:pPr>
        <w:spacing w:after="0"/>
        <w:ind w:left="0"/>
        <w:jc w:val="both"/>
      </w:pPr>
      <w:r>
        <w:rPr>
          <w:rFonts w:ascii="Times New Roman"/>
          <w:b w:val="false"/>
          <w:i w:val="false"/>
          <w:color w:val="000000"/>
          <w:sz w:val="28"/>
        </w:rPr>
        <w:t>
      130 балдан астам – "өте жақсы".</w:t>
      </w:r>
    </w:p>
    <w:bookmarkEnd w:id="63"/>
    <w:bookmarkStart w:name="z74" w:id="64"/>
    <w:p>
      <w:pPr>
        <w:spacing w:after="0"/>
        <w:ind w:left="0"/>
        <w:jc w:val="left"/>
      </w:pPr>
      <w:r>
        <w:rPr>
          <w:rFonts w:ascii="Times New Roman"/>
          <w:b/>
          <w:i w:val="false"/>
          <w:color w:val="000000"/>
        </w:rPr>
        <w:t xml:space="preserve"> 5. Жылдық бағалау</w:t>
      </w:r>
    </w:p>
    <w:bookmarkEnd w:id="64"/>
    <w:bookmarkStart w:name="z75" w:id="65"/>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5"/>
    <w:bookmarkStart w:name="z76" w:id="66"/>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66"/>
    <w:bookmarkStart w:name="z77" w:id="67"/>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7"/>
    <w:bookmarkStart w:name="z78" w:id="68"/>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8"/>
    <w:bookmarkStart w:name="z79" w:id="69"/>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9"/>
    <w:bookmarkStart w:name="z80" w:id="70"/>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70"/>
    <w:bookmarkStart w:name="z81" w:id="71"/>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71"/>
    <w:bookmarkStart w:name="z82" w:id="72"/>
    <w:p>
      <w:pPr>
        <w:spacing w:after="0"/>
        <w:ind w:left="0"/>
        <w:jc w:val="both"/>
      </w:pPr>
      <w:r>
        <w:rPr>
          <w:rFonts w:ascii="Times New Roman"/>
          <w:b w:val="false"/>
          <w:i w:val="false"/>
          <w:color w:val="000000"/>
          <w:sz w:val="28"/>
        </w:rPr>
        <w:t>
      31.Тікелей басшымен келіскеннен кейін бағалау парағын "Б" корпусының қызметшісі растайды.</w:t>
      </w:r>
    </w:p>
    <w:bookmarkEnd w:id="72"/>
    <w:bookmarkStart w:name="z83" w:id="7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жасайды.</w:t>
      </w:r>
    </w:p>
    <w:bookmarkEnd w:id="73"/>
    <w:bookmarkStart w:name="z84" w:id="74"/>
    <w:p>
      <w:pPr>
        <w:spacing w:after="0"/>
        <w:ind w:left="0"/>
        <w:jc w:val="both"/>
      </w:pPr>
      <w:r>
        <w:rPr>
          <w:rFonts w:ascii="Times New Roman"/>
          <w:b w:val="false"/>
          <w:i w:val="false"/>
          <w:color w:val="000000"/>
          <w:sz w:val="28"/>
        </w:rPr>
        <w:t>
      32.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 </w:t>
      </w:r>
    </w:p>
    <w:bookmarkEnd w:id="74"/>
    <w:bookmarkStart w:name="z8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5765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65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1219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192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p>
    <w:bookmarkStart w:name="z87"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889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28-тармағында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8"/>
    <w:bookmarkStart w:name="z89" w:id="79"/>
    <w:p>
      <w:pPr>
        <w:spacing w:after="0"/>
        <w:ind w:left="0"/>
        <w:jc w:val="both"/>
      </w:pPr>
      <w:r>
        <w:rPr>
          <w:rFonts w:ascii="Times New Roman"/>
          <w:b w:val="false"/>
          <w:i w:val="false"/>
          <w:color w:val="000000"/>
          <w:sz w:val="28"/>
        </w:rPr>
        <w:t>
      "қанағаттанарлықсыз" мәнге (80 балдан төмен) – 2 балл,</w:t>
      </w:r>
    </w:p>
    <w:bookmarkEnd w:id="79"/>
    <w:bookmarkStart w:name="z90" w:id="80"/>
    <w:p>
      <w:pPr>
        <w:spacing w:after="0"/>
        <w:ind w:left="0"/>
        <w:jc w:val="both"/>
      </w:pPr>
      <w:r>
        <w:rPr>
          <w:rFonts w:ascii="Times New Roman"/>
          <w:b w:val="false"/>
          <w:i w:val="false"/>
          <w:color w:val="000000"/>
          <w:sz w:val="28"/>
        </w:rPr>
        <w:t>
      "қанағаттанарлық" мәнге (80-нен 105 балға дейін) – 3 балл,</w:t>
      </w:r>
    </w:p>
    <w:bookmarkEnd w:id="80"/>
    <w:bookmarkStart w:name="z91" w:id="81"/>
    <w:p>
      <w:pPr>
        <w:spacing w:after="0"/>
        <w:ind w:left="0"/>
        <w:jc w:val="both"/>
      </w:pPr>
      <w:r>
        <w:rPr>
          <w:rFonts w:ascii="Times New Roman"/>
          <w:b w:val="false"/>
          <w:i w:val="false"/>
          <w:color w:val="000000"/>
          <w:sz w:val="28"/>
        </w:rPr>
        <w:t>
      "тиімді" мәнге (106-дан 130 балға (қоса алғанда) дейін) – 4 балл,</w:t>
      </w:r>
    </w:p>
    <w:bookmarkEnd w:id="81"/>
    <w:bookmarkStart w:name="z92" w:id="82"/>
    <w:p>
      <w:pPr>
        <w:spacing w:after="0"/>
        <w:ind w:left="0"/>
        <w:jc w:val="both"/>
      </w:pPr>
      <w:r>
        <w:rPr>
          <w:rFonts w:ascii="Times New Roman"/>
          <w:b w:val="false"/>
          <w:i w:val="false"/>
          <w:color w:val="000000"/>
          <w:sz w:val="28"/>
        </w:rPr>
        <w:t>
      "өте жақсы" мәнге (130 балдан астам) – 5 балл; </w:t>
      </w:r>
    </w:p>
    <w:bookmarkEnd w:id="82"/>
    <w:bookmarkStart w:name="z93"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716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94" w:id="84"/>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84"/>
    <w:bookmarkStart w:name="z95" w:id="85"/>
    <w:p>
      <w:pPr>
        <w:spacing w:after="0"/>
        <w:ind w:left="0"/>
        <w:jc w:val="left"/>
      </w:pPr>
      <w:r>
        <w:rPr>
          <w:rFonts w:ascii="Times New Roman"/>
          <w:b/>
          <w:i w:val="false"/>
          <w:color w:val="000000"/>
        </w:rPr>
        <w:t xml:space="preserve"> 6. Комиссияның бағалау нәтижелерін қарауы </w:t>
      </w:r>
    </w:p>
    <w:bookmarkEnd w:id="85"/>
    <w:bookmarkStart w:name="z96" w:id="86"/>
    <w:p>
      <w:pPr>
        <w:spacing w:after="0"/>
        <w:ind w:left="0"/>
        <w:jc w:val="both"/>
      </w:pPr>
      <w:r>
        <w:rPr>
          <w:rFonts w:ascii="Times New Roman"/>
          <w:b w:val="false"/>
          <w:i w:val="false"/>
          <w:color w:val="000000"/>
          <w:sz w:val="28"/>
        </w:rPr>
        <w:t>
      34. Кадр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6"/>
    <w:bookmarkStart w:name="z97" w:id="87"/>
    <w:p>
      <w:pPr>
        <w:spacing w:after="0"/>
        <w:ind w:left="0"/>
        <w:jc w:val="both"/>
      </w:pPr>
      <w:r>
        <w:rPr>
          <w:rFonts w:ascii="Times New Roman"/>
          <w:b w:val="false"/>
          <w:i w:val="false"/>
          <w:color w:val="000000"/>
          <w:sz w:val="28"/>
        </w:rPr>
        <w:t>
      Кадр қызметі Комиссияның отырысына мынадай құжаттарды:</w:t>
      </w:r>
    </w:p>
    <w:bookmarkEnd w:id="87"/>
    <w:bookmarkStart w:name="z98" w:id="88"/>
    <w:p>
      <w:pPr>
        <w:spacing w:after="0"/>
        <w:ind w:left="0"/>
        <w:jc w:val="both"/>
      </w:pPr>
      <w:r>
        <w:rPr>
          <w:rFonts w:ascii="Times New Roman"/>
          <w:b w:val="false"/>
          <w:i w:val="false"/>
          <w:color w:val="000000"/>
          <w:sz w:val="28"/>
        </w:rPr>
        <w:t>
      1) толтырылған бағалау парақтарын;</w:t>
      </w:r>
    </w:p>
    <w:bookmarkEnd w:id="88"/>
    <w:bookmarkStart w:name="z99" w:id="89"/>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89"/>
    <w:bookmarkStart w:name="z100" w:id="90"/>
    <w:p>
      <w:pPr>
        <w:spacing w:after="0"/>
        <w:ind w:left="0"/>
        <w:jc w:val="both"/>
      </w:pPr>
      <w:r>
        <w:rPr>
          <w:rFonts w:ascii="Times New Roman"/>
          <w:b w:val="false"/>
          <w:i w:val="false"/>
          <w:color w:val="000000"/>
          <w:sz w:val="28"/>
        </w:rPr>
        <w:t>
      3) "Б" корпусы қызметшісінің лауазымдық нұсқаулығын;</w:t>
      </w:r>
    </w:p>
    <w:bookmarkEnd w:id="90"/>
    <w:bookmarkStart w:name="z101" w:id="91"/>
    <w:p>
      <w:pPr>
        <w:spacing w:after="0"/>
        <w:ind w:left="0"/>
        <w:jc w:val="both"/>
      </w:pP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1"/>
    <w:bookmarkStart w:name="z102" w:id="92"/>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92"/>
    <w:bookmarkStart w:name="z103" w:id="93"/>
    <w:p>
      <w:pPr>
        <w:spacing w:after="0"/>
        <w:ind w:left="0"/>
        <w:jc w:val="both"/>
      </w:pPr>
      <w:r>
        <w:rPr>
          <w:rFonts w:ascii="Times New Roman"/>
          <w:b w:val="false"/>
          <w:i w:val="false"/>
          <w:color w:val="000000"/>
          <w:sz w:val="28"/>
        </w:rPr>
        <w:t>
      1) бағалау нәтижелерін бекітеді;</w:t>
      </w:r>
    </w:p>
    <w:bookmarkEnd w:id="93"/>
    <w:bookmarkStart w:name="z104" w:id="94"/>
    <w:p>
      <w:pPr>
        <w:spacing w:after="0"/>
        <w:ind w:left="0"/>
        <w:jc w:val="both"/>
      </w:pPr>
      <w:r>
        <w:rPr>
          <w:rFonts w:ascii="Times New Roman"/>
          <w:b w:val="false"/>
          <w:i w:val="false"/>
          <w:color w:val="000000"/>
          <w:sz w:val="28"/>
        </w:rPr>
        <w:t>
      2) бағалау нәтижелерін қайта қарайды.</w:t>
      </w:r>
    </w:p>
    <w:bookmarkEnd w:id="94"/>
    <w:bookmarkStart w:name="z105" w:id="9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5"/>
    <w:bookmarkStart w:name="z106" w:id="96"/>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96"/>
    <w:bookmarkStart w:name="z107" w:id="97"/>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97"/>
    <w:bookmarkStart w:name="z108" w:id="98"/>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98"/>
    <w:bookmarkStart w:name="z109" w:id="9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9"/>
    <w:bookmarkStart w:name="z110" w:id="100"/>
    <w:p>
      <w:pPr>
        <w:spacing w:after="0"/>
        <w:ind w:left="0"/>
        <w:jc w:val="both"/>
      </w:pPr>
      <w:r>
        <w:rPr>
          <w:rFonts w:ascii="Times New Roman"/>
          <w:b w:val="false"/>
          <w:i w:val="false"/>
          <w:color w:val="000000"/>
          <w:sz w:val="28"/>
        </w:rPr>
        <w:t xml:space="preserve">
      "Б" корпусы қызметшісінің танысудан бас тартуы бағалау нәтижелерін оның </w:t>
      </w:r>
      <w:r>
        <w:rPr>
          <w:rFonts w:ascii="Times New Roman"/>
          <w:b w:val="false"/>
          <w:i w:val="false"/>
          <w:color w:val="000000"/>
          <w:sz w:val="28"/>
        </w:rPr>
        <w:t>қызметтік тізіміне</w:t>
      </w:r>
      <w:r>
        <w:rPr>
          <w:rFonts w:ascii="Times New Roman"/>
          <w:b w:val="false"/>
          <w:i w:val="false"/>
          <w:color w:val="000000"/>
          <w:sz w:val="28"/>
        </w:rPr>
        <w:t xml:space="preserve"> енгізуге кедергі болмайды. Бұл жағдайда кадр қызметінің қызметкері танысудан бас тарту туралы еркін нұсқада акт жасайды. </w:t>
      </w:r>
    </w:p>
    <w:bookmarkEnd w:id="100"/>
    <w:bookmarkStart w:name="z111" w:id="101"/>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p>
    <w:bookmarkEnd w:id="101"/>
    <w:bookmarkStart w:name="z112" w:id="102"/>
    <w:p>
      <w:pPr>
        <w:spacing w:after="0"/>
        <w:ind w:left="0"/>
        <w:jc w:val="left"/>
      </w:pPr>
      <w:r>
        <w:rPr>
          <w:rFonts w:ascii="Times New Roman"/>
          <w:b/>
          <w:i w:val="false"/>
          <w:color w:val="000000"/>
        </w:rPr>
        <w:t xml:space="preserve"> 7. Бағалау нәтижелеріне шағымдану</w:t>
      </w:r>
    </w:p>
    <w:bookmarkEnd w:id="102"/>
    <w:bookmarkStart w:name="z113" w:id="103"/>
    <w:p>
      <w:pPr>
        <w:spacing w:after="0"/>
        <w:ind w:left="0"/>
        <w:jc w:val="both"/>
      </w:pPr>
      <w:r>
        <w:rPr>
          <w:rFonts w:ascii="Times New Roman"/>
          <w:b w:val="false"/>
          <w:i w:val="false"/>
          <w:color w:val="000000"/>
          <w:sz w:val="28"/>
        </w:rPr>
        <w:t xml:space="preserve">
      38. Комиссия шешіміне "Б" корпусы қызметшісінің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w:t>
      </w:r>
      <w:r>
        <w:rPr>
          <w:rFonts w:ascii="Times New Roman"/>
          <w:b w:val="false"/>
          <w:i w:val="false"/>
          <w:color w:val="000000"/>
          <w:sz w:val="28"/>
        </w:rPr>
        <w:t>аумақтық департаментіне</w:t>
      </w:r>
      <w:r>
        <w:rPr>
          <w:rFonts w:ascii="Times New Roman"/>
          <w:b w:val="false"/>
          <w:i w:val="false"/>
          <w:color w:val="000000"/>
          <w:sz w:val="28"/>
        </w:rPr>
        <w:t xml:space="preserve"> шағымдануы шешім шыққан күннен бастап он жұмыс күні ішінде жүзеге асырылады.</w:t>
      </w:r>
    </w:p>
    <w:bookmarkEnd w:id="103"/>
    <w:bookmarkStart w:name="z114" w:id="10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4"/>
    <w:bookmarkStart w:name="z115" w:id="10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5"/>
    <w:bookmarkStart w:name="z116" w:id="10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6"/>
    <w:bookmarkStart w:name="z117" w:id="107"/>
    <w:p>
      <w:pPr>
        <w:spacing w:after="0"/>
        <w:ind w:left="0"/>
        <w:jc w:val="left"/>
      </w:pPr>
      <w:r>
        <w:rPr>
          <w:rFonts w:ascii="Times New Roman"/>
          <w:b/>
          <w:i w:val="false"/>
          <w:color w:val="000000"/>
        </w:rPr>
        <w:t xml:space="preserve"> 8. Бағалау нәтижелері бойынша шешім қабылдау</w:t>
      </w:r>
    </w:p>
    <w:bookmarkEnd w:id="107"/>
    <w:bookmarkStart w:name="z118" w:id="10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8"/>
    <w:bookmarkStart w:name="z119" w:id="10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9"/>
    <w:bookmarkStart w:name="z120" w:id="11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10"/>
    <w:bookmarkStart w:name="z121" w:id="11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11"/>
    <w:bookmarkStart w:name="z122" w:id="112"/>
    <w:p>
      <w:pPr>
        <w:spacing w:after="0"/>
        <w:ind w:left="0"/>
        <w:jc w:val="both"/>
      </w:pPr>
      <w:r>
        <w:rPr>
          <w:rFonts w:ascii="Times New Roman"/>
          <w:b w:val="false"/>
          <w:i w:val="false"/>
          <w:color w:val="000000"/>
          <w:sz w:val="28"/>
        </w:rPr>
        <w:t xml:space="preserve">
      45. "Қанағаттанарлықсыз" баға алған "Б" корпусының қызметшісі мемлекеттік әкімшілік лауазымға алғаш рет қабылданған тұлғаларға </w:t>
      </w:r>
      <w:r>
        <w:rPr>
          <w:rFonts w:ascii="Times New Roman"/>
          <w:b w:val="false"/>
          <w:i w:val="false"/>
          <w:color w:val="000000"/>
          <w:sz w:val="28"/>
        </w:rPr>
        <w:t>тәлемгер</w:t>
      </w:r>
      <w:r>
        <w:rPr>
          <w:rFonts w:ascii="Times New Roman"/>
          <w:b w:val="false"/>
          <w:i w:val="false"/>
          <w:color w:val="000000"/>
          <w:sz w:val="28"/>
        </w:rPr>
        <w:t xml:space="preserve"> ретінде бекітілмейді.</w:t>
      </w:r>
    </w:p>
    <w:bookmarkEnd w:id="112"/>
    <w:bookmarkStart w:name="z123" w:id="113"/>
    <w:p>
      <w:pPr>
        <w:spacing w:after="0"/>
        <w:ind w:left="0"/>
        <w:jc w:val="both"/>
      </w:pPr>
      <w:r>
        <w:rPr>
          <w:rFonts w:ascii="Times New Roman"/>
          <w:b w:val="false"/>
          <w:i w:val="false"/>
          <w:color w:val="000000"/>
          <w:sz w:val="28"/>
        </w:rPr>
        <w:t xml:space="preserve">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113"/>
    <w:bookmarkStart w:name="z124" w:id="11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1-қосымша </w:t>
            </w:r>
          </w:p>
        </w:tc>
      </w:tr>
    </w:tbl>
    <w:bookmarkStart w:name="z126" w:id="115"/>
    <w:p>
      <w:pPr>
        <w:spacing w:after="0"/>
        <w:ind w:left="0"/>
        <w:jc w:val="both"/>
      </w:pPr>
      <w:r>
        <w:rPr>
          <w:rFonts w:ascii="Times New Roman"/>
          <w:b w:val="false"/>
          <w:i w:val="false"/>
          <w:color w:val="000000"/>
          <w:sz w:val="28"/>
        </w:rPr>
        <w:t>
      Нысан</w:t>
      </w:r>
    </w:p>
    <w:bookmarkEnd w:id="115"/>
    <w:bookmarkStart w:name="z127" w:id="116"/>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6"/>
    <w:bookmarkStart w:name="z128" w:id="117"/>
    <w:p>
      <w:pPr>
        <w:spacing w:after="0"/>
        <w:ind w:left="0"/>
        <w:jc w:val="left"/>
      </w:pPr>
      <w:r>
        <w:rPr>
          <w:rFonts w:ascii="Times New Roman"/>
          <w:b/>
          <w:i w:val="false"/>
          <w:color w:val="000000"/>
        </w:rPr>
        <w:t xml:space="preserve"> ____________________________жыл </w:t>
      </w:r>
    </w:p>
    <w:bookmarkEnd w:id="117"/>
    <w:bookmarkStart w:name="z129" w:id="118"/>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w:t>
            </w:r>
          </w:p>
          <w:bookmarkEnd w:id="119"/>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1</w:t>
            </w:r>
          </w:p>
          <w:bookmarkEnd w:id="120"/>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2</w:t>
            </w:r>
          </w:p>
          <w:bookmarkEnd w:id="121"/>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3</w:t>
            </w:r>
          </w:p>
          <w:bookmarkEnd w:id="12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4</w:t>
            </w:r>
          </w:p>
          <w:bookmarkEnd w:id="12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2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w:t>
      </w:r>
      <w:r>
        <w:rPr>
          <w:rFonts w:ascii="Times New Roman"/>
          <w:b w:val="false"/>
          <w:i w:val="false"/>
          <w:color w:val="000000"/>
          <w:sz w:val="28"/>
        </w:rPr>
        <w:t xml:space="preserve">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4"/>
    <w:bookmarkStart w:name="z138" w:id="12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5"/>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26"/>
        </w:tc>
        <w:tc>
          <w:tcPr>
            <w:tcW w:w="5845" w:type="dxa"/>
            <w:tcBorders/>
            <w:tcMar>
              <w:top w:w="15" w:type="dxa"/>
              <w:left w:w="15" w:type="dxa"/>
              <w:bottom w:w="15" w:type="dxa"/>
              <w:right w:w="15" w:type="dxa"/>
            </w:tcMar>
            <w:vAlign w:val="center"/>
          </w:tcPr>
          <w:bookmarkStart w:name="z142" w:id="12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қолы ________________________</w:t>
            </w:r>
          </w:p>
          <w:bookmarkEnd w:id="1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bookmarkStart w:name="z146" w:id="128"/>
    <w:p>
      <w:pPr>
        <w:spacing w:after="0"/>
        <w:ind w:left="0"/>
        <w:jc w:val="both"/>
      </w:pPr>
      <w:r>
        <w:rPr>
          <w:rFonts w:ascii="Times New Roman"/>
          <w:b w:val="false"/>
          <w:i w:val="false"/>
          <w:color w:val="000000"/>
          <w:sz w:val="28"/>
        </w:rPr>
        <w:t>
      Нысан</w:t>
      </w:r>
    </w:p>
    <w:bookmarkEnd w:id="128"/>
    <w:bookmarkStart w:name="z147" w:id="129"/>
    <w:p>
      <w:pPr>
        <w:spacing w:after="0"/>
        <w:ind w:left="0"/>
        <w:jc w:val="left"/>
      </w:pPr>
      <w:r>
        <w:rPr>
          <w:rFonts w:ascii="Times New Roman"/>
          <w:b/>
          <w:i w:val="false"/>
          <w:color w:val="000000"/>
        </w:rPr>
        <w:t xml:space="preserve"> Бағалау парағы</w:t>
      </w:r>
    </w:p>
    <w:bookmarkEnd w:id="129"/>
    <w:bookmarkStart w:name="z148" w:id="130"/>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p>
    <w:bookmarkEnd w:id="130"/>
    <w:bookmarkStart w:name="z154" w:id="131"/>
    <w:p>
      <w:pPr>
        <w:spacing w:after="0"/>
        <w:ind w:left="0"/>
        <w:jc w:val="left"/>
      </w:pPr>
      <w:r>
        <w:rPr>
          <w:rFonts w:ascii="Times New Roman"/>
          <w:b/>
          <w:i w:val="false"/>
          <w:color w:val="000000"/>
        </w:rPr>
        <w:t xml:space="preserve"> Лауазымдық міндеттерді орындау бағасы: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2"/>
          <w:p>
            <w:pPr>
              <w:spacing w:after="20"/>
              <w:ind w:left="20"/>
              <w:jc w:val="both"/>
            </w:pPr>
            <w:r>
              <w:rPr>
                <w:rFonts w:ascii="Times New Roman"/>
                <w:b w:val="false"/>
                <w:i w:val="false"/>
                <w:color w:val="000000"/>
                <w:sz w:val="20"/>
              </w:rPr>
              <w:t>
№</w:t>
            </w:r>
          </w:p>
          <w:bookmarkEnd w:id="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3"/>
          <w:p>
            <w:pPr>
              <w:spacing w:after="20"/>
              <w:ind w:left="20"/>
              <w:jc w:val="both"/>
            </w:pPr>
            <w:r>
              <w:rPr>
                <w:rFonts w:ascii="Times New Roman"/>
                <w:b w:val="false"/>
                <w:i w:val="false"/>
                <w:color w:val="000000"/>
                <w:sz w:val="20"/>
              </w:rPr>
              <w:t>
1</w:t>
            </w:r>
          </w:p>
          <w:bookmarkEnd w:id="133"/>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2</w:t>
            </w:r>
          </w:p>
          <w:bookmarkEnd w:id="134"/>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3</w:t>
            </w:r>
          </w:p>
          <w:bookmarkEnd w:id="135"/>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36"/>
        </w:tc>
        <w:tc>
          <w:tcPr>
            <w:tcW w:w="5845" w:type="dxa"/>
            <w:tcBorders/>
            <w:tcMar>
              <w:top w:w="15" w:type="dxa"/>
              <w:left w:w="15" w:type="dxa"/>
              <w:bottom w:w="15" w:type="dxa"/>
              <w:right w:w="15" w:type="dxa"/>
            </w:tcMar>
            <w:vAlign w:val="center"/>
          </w:tcPr>
          <w:bookmarkStart w:name="z165" w:id="13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________________________</w:t>
            </w:r>
          </w:p>
          <w:bookmarkEnd w:id="13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3-қосымша </w:t>
            </w:r>
          </w:p>
        </w:tc>
      </w:tr>
    </w:tbl>
    <w:bookmarkStart w:name="z170" w:id="138"/>
    <w:p>
      <w:pPr>
        <w:spacing w:after="0"/>
        <w:ind w:left="0"/>
        <w:jc w:val="both"/>
      </w:pPr>
      <w:r>
        <w:rPr>
          <w:rFonts w:ascii="Times New Roman"/>
          <w:b w:val="false"/>
          <w:i w:val="false"/>
          <w:color w:val="000000"/>
          <w:sz w:val="28"/>
        </w:rPr>
        <w:t>
      Нысан</w:t>
      </w:r>
    </w:p>
    <w:bookmarkEnd w:id="138"/>
    <w:bookmarkStart w:name="z171" w:id="139"/>
    <w:p>
      <w:pPr>
        <w:spacing w:after="0"/>
        <w:ind w:left="0"/>
        <w:jc w:val="left"/>
      </w:pPr>
      <w:r>
        <w:rPr>
          <w:rFonts w:ascii="Times New Roman"/>
          <w:b/>
          <w:i w:val="false"/>
          <w:color w:val="000000"/>
        </w:rPr>
        <w:t xml:space="preserve"> Бағалау парағы</w:t>
      </w:r>
    </w:p>
    <w:bookmarkEnd w:id="139"/>
    <w:bookmarkStart w:name="z172" w:id="140"/>
    <w:p>
      <w:pPr>
        <w:spacing w:after="0"/>
        <w:ind w:left="0"/>
        <w:jc w:val="both"/>
      </w:pPr>
      <w:r>
        <w:rPr>
          <w:rFonts w:ascii="Times New Roman"/>
          <w:b w:val="false"/>
          <w:i w:val="false"/>
          <w:color w:val="000000"/>
          <w:sz w:val="28"/>
        </w:rPr>
        <w:t>
      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p>
    <w:bookmarkEnd w:id="140"/>
    <w:bookmarkStart w:name="z178" w:id="141"/>
    <w:p>
      <w:pPr>
        <w:spacing w:after="0"/>
        <w:ind w:left="0"/>
        <w:jc w:val="left"/>
      </w:pPr>
      <w:r>
        <w:rPr>
          <w:rFonts w:ascii="Times New Roman"/>
          <w:b/>
          <w:i w:val="false"/>
          <w:color w:val="000000"/>
        </w:rPr>
        <w:t xml:space="preserve"> Жеке жоспарды орындау бағасы: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2"/>
          <w:p>
            <w:pPr>
              <w:spacing w:after="20"/>
              <w:ind w:left="20"/>
              <w:jc w:val="both"/>
            </w:pPr>
            <w:r>
              <w:rPr>
                <w:rFonts w:ascii="Times New Roman"/>
                <w:b w:val="false"/>
                <w:i w:val="false"/>
                <w:color w:val="000000"/>
                <w:sz w:val="20"/>
              </w:rPr>
              <w:t>
№</w:t>
            </w:r>
          </w:p>
          <w:bookmarkEnd w:id="142"/>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3"/>
          <w:p>
            <w:pPr>
              <w:spacing w:after="20"/>
              <w:ind w:left="20"/>
              <w:jc w:val="both"/>
            </w:pPr>
            <w:r>
              <w:rPr>
                <w:rFonts w:ascii="Times New Roman"/>
                <w:b w:val="false"/>
                <w:i w:val="false"/>
                <w:color w:val="000000"/>
                <w:sz w:val="20"/>
              </w:rPr>
              <w:t>
1</w:t>
            </w:r>
          </w:p>
          <w:bookmarkEnd w:id="143"/>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4"/>
          <w:p>
            <w:pPr>
              <w:spacing w:after="20"/>
              <w:ind w:left="20"/>
              <w:jc w:val="both"/>
            </w:pPr>
            <w:r>
              <w:rPr>
                <w:rFonts w:ascii="Times New Roman"/>
                <w:b w:val="false"/>
                <w:i w:val="false"/>
                <w:color w:val="000000"/>
                <w:sz w:val="20"/>
              </w:rPr>
              <w:t>
2</w:t>
            </w:r>
          </w:p>
          <w:bookmarkEnd w:id="144"/>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5"/>
          <w:p>
            <w:pPr>
              <w:spacing w:after="20"/>
              <w:ind w:left="20"/>
              <w:jc w:val="both"/>
            </w:pPr>
            <w:r>
              <w:rPr>
                <w:rFonts w:ascii="Times New Roman"/>
                <w:b w:val="false"/>
                <w:i w:val="false"/>
                <w:color w:val="000000"/>
                <w:sz w:val="20"/>
              </w:rPr>
              <w:t>
3</w:t>
            </w:r>
          </w:p>
          <w:bookmarkEnd w:id="145"/>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6"/>
          <w:p>
            <w:pPr>
              <w:spacing w:after="20"/>
              <w:ind w:left="20"/>
              <w:jc w:val="both"/>
            </w:pPr>
            <w:r>
              <w:rPr>
                <w:rFonts w:ascii="Times New Roman"/>
                <w:b w:val="false"/>
                <w:i w:val="false"/>
                <w:color w:val="000000"/>
                <w:sz w:val="20"/>
              </w:rPr>
              <w:t>
4</w:t>
            </w:r>
          </w:p>
          <w:bookmarkEnd w:id="146"/>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84" w:id="147"/>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47"/>
        </w:tc>
        <w:tc>
          <w:tcPr>
            <w:tcW w:w="5845" w:type="dxa"/>
            <w:tcBorders/>
            <w:tcMar>
              <w:top w:w="15" w:type="dxa"/>
              <w:left w:w="15" w:type="dxa"/>
              <w:bottom w:w="15" w:type="dxa"/>
              <w:right w:w="15" w:type="dxa"/>
            </w:tcMar>
            <w:vAlign w:val="center"/>
          </w:tcPr>
          <w:bookmarkStart w:name="z188" w:id="14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________________________</w:t>
            </w:r>
          </w:p>
          <w:bookmarkEnd w:id="14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4-қосымша </w:t>
            </w:r>
          </w:p>
        </w:tc>
      </w:tr>
    </w:tbl>
    <w:bookmarkStart w:name="z193" w:id="149"/>
    <w:p>
      <w:pPr>
        <w:spacing w:after="0"/>
        <w:ind w:left="0"/>
        <w:jc w:val="both"/>
      </w:pPr>
      <w:r>
        <w:rPr>
          <w:rFonts w:ascii="Times New Roman"/>
          <w:b w:val="false"/>
          <w:i w:val="false"/>
          <w:color w:val="000000"/>
          <w:sz w:val="28"/>
        </w:rPr>
        <w:t>
      Нысан</w:t>
      </w:r>
    </w:p>
    <w:bookmarkEnd w:id="149"/>
    <w:bookmarkStart w:name="z194" w:id="150"/>
    <w:p>
      <w:pPr>
        <w:spacing w:after="0"/>
        <w:ind w:left="0"/>
        <w:jc w:val="left"/>
      </w:pPr>
      <w:r>
        <w:rPr>
          <w:rFonts w:ascii="Times New Roman"/>
          <w:b/>
          <w:i w:val="false"/>
          <w:color w:val="000000"/>
        </w:rPr>
        <w:t xml:space="preserve"> Бағалау жөніндегі комиссия отырысының хаттамасы</w:t>
      </w:r>
    </w:p>
    <w:bookmarkEnd w:id="150"/>
    <w:bookmarkStart w:name="z195" w:id="151"/>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(мемлекеттік органның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(бағалау түрі: тоқсандық /жылдық және бағаланатын кезең </w:t>
      </w:r>
      <w:r>
        <w:br/>
      </w:r>
      <w:r>
        <w:rPr>
          <w:rFonts w:ascii="Times New Roman"/>
          <w:b w:val="false"/>
          <w:i w:val="false"/>
          <w:color w:val="000000"/>
          <w:sz w:val="28"/>
        </w:rPr>
        <w:t xml:space="preserve">
      </w:t>
      </w:r>
      <w:r>
        <w:rPr>
          <w:rFonts w:ascii="Times New Roman"/>
          <w:b w:val="false"/>
          <w:i w:val="false"/>
          <w:color w:val="000000"/>
          <w:sz w:val="28"/>
        </w:rPr>
        <w:t>тоқсан және (немесе) жыл)</w:t>
      </w:r>
    </w:p>
    <w:bookmarkEnd w:id="151"/>
    <w:bookmarkStart w:name="z200" w:id="152"/>
    <w:p>
      <w:pPr>
        <w:spacing w:after="0"/>
        <w:ind w:left="0"/>
        <w:jc w:val="left"/>
      </w:pPr>
      <w:r>
        <w:rPr>
          <w:rFonts w:ascii="Times New Roman"/>
          <w:b/>
          <w:i w:val="false"/>
          <w:color w:val="000000"/>
        </w:rPr>
        <w:t xml:space="preserve"> Бағалау нәтижелері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3"/>
          <w:p>
            <w:pPr>
              <w:spacing w:after="20"/>
              <w:ind w:left="20"/>
              <w:jc w:val="both"/>
            </w:pPr>
            <w:r>
              <w:rPr>
                <w:rFonts w:ascii="Times New Roman"/>
                <w:b w:val="false"/>
                <w:i w:val="false"/>
                <w:color w:val="000000"/>
                <w:sz w:val="20"/>
              </w:rPr>
              <w:t>
№</w:t>
            </w:r>
            <w:r>
              <w:br/>
            </w:r>
          </w:p>
          <w:bookmarkEnd w:id="153"/>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w:t>
            </w:r>
            <w:r>
              <w:rPr>
                <w:rFonts w:ascii="Times New Roman"/>
                <w:b w:val="false"/>
                <w:i/>
                <w:color w:val="000000"/>
                <w:sz w:val="20"/>
              </w:rPr>
              <w:t>(тегі,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нәтижелеріне Комиссияның түзетуі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4"/>
          <w:p>
            <w:pPr>
              <w:spacing w:after="20"/>
              <w:ind w:left="20"/>
              <w:jc w:val="both"/>
            </w:pPr>
            <w:r>
              <w:rPr>
                <w:rFonts w:ascii="Times New Roman"/>
                <w:b w:val="false"/>
                <w:i w:val="false"/>
                <w:color w:val="000000"/>
                <w:sz w:val="20"/>
              </w:rPr>
              <w:t>
1.</w:t>
            </w:r>
          </w:p>
          <w:bookmarkEnd w:id="154"/>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5"/>
          <w:p>
            <w:pPr>
              <w:spacing w:after="20"/>
              <w:ind w:left="20"/>
              <w:jc w:val="both"/>
            </w:pPr>
            <w:r>
              <w:rPr>
                <w:rFonts w:ascii="Times New Roman"/>
                <w:b w:val="false"/>
                <w:i w:val="false"/>
                <w:color w:val="000000"/>
                <w:sz w:val="20"/>
              </w:rPr>
              <w:t>
2.</w:t>
            </w:r>
          </w:p>
          <w:bookmarkEnd w:id="155"/>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6"/>
          <w:p>
            <w:pPr>
              <w:spacing w:after="20"/>
              <w:ind w:left="20"/>
              <w:jc w:val="both"/>
            </w:pPr>
            <w:r>
              <w:rPr>
                <w:rFonts w:ascii="Times New Roman"/>
                <w:b w:val="false"/>
                <w:i w:val="false"/>
                <w:color w:val="000000"/>
                <w:sz w:val="20"/>
              </w:rPr>
              <w:t>
...</w:t>
            </w:r>
          </w:p>
          <w:bookmarkEnd w:id="156"/>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57"/>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Тексерген:</w:t>
      </w:r>
      <w:r>
        <w:br/>
      </w:r>
      <w:r>
        <w:rPr>
          <w:rFonts w:ascii="Times New Roman"/>
          <w:b w:val="false"/>
          <w:i w:val="false"/>
          <w:color w:val="000000"/>
          <w:sz w:val="28"/>
        </w:rPr>
        <w:t xml:space="preserve">
      </w:t>
      </w:r>
      <w:r>
        <w:rPr>
          <w:rFonts w:ascii="Times New Roman"/>
          <w:b w:val="false"/>
          <w:i w:val="false"/>
          <w:color w:val="000000"/>
          <w:sz w:val="28"/>
        </w:rPr>
        <w:t xml:space="preserve"> Комиссия хатшысы: _________________________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color w:val="000000"/>
          <w:sz w:val="28"/>
        </w:rPr>
        <w:t xml:space="preserve"> (болған жағдайда), қолы)</w:t>
      </w:r>
      <w:r>
        <w:br/>
      </w:r>
      <w:r>
        <w:rPr>
          <w:rFonts w:ascii="Times New Roman"/>
          <w:b w:val="false"/>
          <w:i w:val="false"/>
          <w:color w:val="000000"/>
          <w:sz w:val="28"/>
        </w:rPr>
        <w:t xml:space="preserve">
      </w:t>
      </w:r>
      <w:r>
        <w:rPr>
          <w:rFonts w:ascii="Times New Roman"/>
          <w:b w:val="false"/>
          <w:i w:val="false"/>
          <w:color w:val="000000"/>
          <w:sz w:val="28"/>
        </w:rPr>
        <w:t xml:space="preserve"> Комиссия төрағасы: _________________________ Күні: 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color w:val="000000"/>
          <w:sz w:val="28"/>
        </w:rPr>
        <w:t xml:space="preserve"> (болған жағдайда), қолы)</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 Комиссия мүшесі: ___________________________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color w:val="000000"/>
          <w:sz w:val="28"/>
        </w:rPr>
        <w:t xml:space="preserve"> (болған жағдайда), қолы)</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