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0497" w14:textId="9360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Жамбыл облысы Жамбыл аудандық мәслихатының 2017 жылғы 20 желтоқсандағы № 21-2 шешімі. Жамбыл облысы Әділет департаментінде 2017 жылғы 22 желтоқсанда № 3642 болып тіркелді.</w:t>
      </w:r>
    </w:p>
    <w:p>
      <w:pPr>
        <w:spacing w:after="0"/>
        <w:ind w:left="0"/>
        <w:jc w:val="both"/>
      </w:pPr>
      <w:bookmarkStart w:name="z2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3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Жамбыл облыстық мәслихатының 2017 жылғы 11 желтоқсандағы "2018-2020 жылдарға арналған облыстық бюджет туралы" </w:t>
      </w:r>
      <w:r>
        <w:rPr>
          <w:rFonts w:ascii="Times New Roman"/>
          <w:b w:val="false"/>
          <w:i w:val="false"/>
          <w:color w:val="000000"/>
          <w:sz w:val="28"/>
        </w:rPr>
        <w:t>№ 18-3</w:t>
      </w:r>
      <w:r>
        <w:rPr>
          <w:rFonts w:ascii="Times New Roman"/>
          <w:b w:val="false"/>
          <w:i w:val="false"/>
          <w:color w:val="000000"/>
          <w:sz w:val="28"/>
        </w:rPr>
        <w:t xml:space="preserve"> шешіміне сәйкес Жамбыл аудандық мәслихаты </w:t>
      </w:r>
      <w:r>
        <w:rPr>
          <w:rFonts w:ascii="Times New Roman"/>
          <w:b/>
          <w:i w:val="false"/>
          <w:color w:val="000000"/>
          <w:sz w:val="28"/>
        </w:rPr>
        <w:t>ШЕШІМ ҚАБЫЛДАДЫ:</w:t>
      </w:r>
    </w:p>
    <w:bookmarkEnd w:id="1"/>
    <w:bookmarkStart w:name="z32"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33" w:id="3"/>
    <w:p>
      <w:pPr>
        <w:spacing w:after="0"/>
        <w:ind w:left="0"/>
        <w:jc w:val="both"/>
      </w:pPr>
      <w:r>
        <w:rPr>
          <w:rFonts w:ascii="Times New Roman"/>
          <w:b w:val="false"/>
          <w:i w:val="false"/>
          <w:color w:val="000000"/>
          <w:sz w:val="28"/>
        </w:rPr>
        <w:t>
      1) кірістер – 12 950 637 мың теңге;</w:t>
      </w:r>
    </w:p>
    <w:bookmarkEnd w:id="3"/>
    <w:bookmarkStart w:name="z34" w:id="4"/>
    <w:p>
      <w:pPr>
        <w:spacing w:after="0"/>
        <w:ind w:left="0"/>
        <w:jc w:val="both"/>
      </w:pPr>
      <w:r>
        <w:rPr>
          <w:rFonts w:ascii="Times New Roman"/>
          <w:b w:val="false"/>
          <w:i w:val="false"/>
          <w:color w:val="000000"/>
          <w:sz w:val="28"/>
        </w:rPr>
        <w:t>
      салықтық түсімдер – 2 625 487 мың теңге;</w:t>
      </w:r>
    </w:p>
    <w:bookmarkEnd w:id="4"/>
    <w:bookmarkStart w:name="z35" w:id="5"/>
    <w:p>
      <w:pPr>
        <w:spacing w:after="0"/>
        <w:ind w:left="0"/>
        <w:jc w:val="both"/>
      </w:pPr>
      <w:r>
        <w:rPr>
          <w:rFonts w:ascii="Times New Roman"/>
          <w:b w:val="false"/>
          <w:i w:val="false"/>
          <w:color w:val="000000"/>
          <w:sz w:val="28"/>
        </w:rPr>
        <w:t>
      салықтық емес түсімдер – 11 585 мың теңге;</w:t>
      </w:r>
    </w:p>
    <w:bookmarkEnd w:id="5"/>
    <w:bookmarkStart w:name="z36" w:id="6"/>
    <w:p>
      <w:pPr>
        <w:spacing w:after="0"/>
        <w:ind w:left="0"/>
        <w:jc w:val="both"/>
      </w:pPr>
      <w:r>
        <w:rPr>
          <w:rFonts w:ascii="Times New Roman"/>
          <w:b w:val="false"/>
          <w:i w:val="false"/>
          <w:color w:val="000000"/>
          <w:sz w:val="28"/>
        </w:rPr>
        <w:t>
      негізгі капиталды сатудан түсетін түсімдер – 59 400 мың теңге;</w:t>
      </w:r>
    </w:p>
    <w:bookmarkEnd w:id="6"/>
    <w:bookmarkStart w:name="z37" w:id="7"/>
    <w:p>
      <w:pPr>
        <w:spacing w:after="0"/>
        <w:ind w:left="0"/>
        <w:jc w:val="both"/>
      </w:pPr>
      <w:r>
        <w:rPr>
          <w:rFonts w:ascii="Times New Roman"/>
          <w:b w:val="false"/>
          <w:i w:val="false"/>
          <w:color w:val="000000"/>
          <w:sz w:val="28"/>
        </w:rPr>
        <w:t>
      трансферттер түсімі – 10 250 874 мың теңге;</w:t>
      </w:r>
    </w:p>
    <w:bookmarkEnd w:id="7"/>
    <w:bookmarkStart w:name="z38" w:id="8"/>
    <w:p>
      <w:pPr>
        <w:spacing w:after="0"/>
        <w:ind w:left="0"/>
        <w:jc w:val="both"/>
      </w:pPr>
      <w:r>
        <w:rPr>
          <w:rFonts w:ascii="Times New Roman"/>
          <w:b w:val="false"/>
          <w:i w:val="false"/>
          <w:color w:val="000000"/>
          <w:sz w:val="28"/>
        </w:rPr>
        <w:t>
      2) шығындар – 13 088 203 мың теңге;</w:t>
      </w:r>
    </w:p>
    <w:bookmarkEnd w:id="8"/>
    <w:bookmarkStart w:name="z39" w:id="9"/>
    <w:p>
      <w:pPr>
        <w:spacing w:after="0"/>
        <w:ind w:left="0"/>
        <w:jc w:val="both"/>
      </w:pPr>
      <w:r>
        <w:rPr>
          <w:rFonts w:ascii="Times New Roman"/>
          <w:b w:val="false"/>
          <w:i w:val="false"/>
          <w:color w:val="000000"/>
          <w:sz w:val="28"/>
        </w:rPr>
        <w:t>
      3) таза бюджеттік кредиттеу – 36 020 мың теңге;</w:t>
      </w:r>
    </w:p>
    <w:bookmarkEnd w:id="9"/>
    <w:bookmarkStart w:name="z40" w:id="10"/>
    <w:p>
      <w:pPr>
        <w:spacing w:after="0"/>
        <w:ind w:left="0"/>
        <w:jc w:val="both"/>
      </w:pPr>
      <w:r>
        <w:rPr>
          <w:rFonts w:ascii="Times New Roman"/>
          <w:b w:val="false"/>
          <w:i w:val="false"/>
          <w:color w:val="000000"/>
          <w:sz w:val="28"/>
        </w:rPr>
        <w:t>
      бюджеттік кредиттер – 53 424 мың теңге;</w:t>
      </w:r>
    </w:p>
    <w:bookmarkEnd w:id="10"/>
    <w:bookmarkStart w:name="z41" w:id="11"/>
    <w:p>
      <w:pPr>
        <w:spacing w:after="0"/>
        <w:ind w:left="0"/>
        <w:jc w:val="both"/>
      </w:pPr>
      <w:r>
        <w:rPr>
          <w:rFonts w:ascii="Times New Roman"/>
          <w:b w:val="false"/>
          <w:i w:val="false"/>
          <w:color w:val="000000"/>
          <w:sz w:val="28"/>
        </w:rPr>
        <w:t>
      бюджеттік кредиттерді өтеу – 17 404 мың теңге;</w:t>
      </w:r>
    </w:p>
    <w:bookmarkEnd w:id="11"/>
    <w:bookmarkStart w:name="z42"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43"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44"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45" w:id="15"/>
    <w:p>
      <w:pPr>
        <w:spacing w:after="0"/>
        <w:ind w:left="0"/>
        <w:jc w:val="both"/>
      </w:pPr>
      <w:r>
        <w:rPr>
          <w:rFonts w:ascii="Times New Roman"/>
          <w:b w:val="false"/>
          <w:i w:val="false"/>
          <w:color w:val="000000"/>
          <w:sz w:val="28"/>
        </w:rPr>
        <w:t>
      5) бюджет тапшылығы (профициті) – -173 586 мың теңге;</w:t>
      </w:r>
    </w:p>
    <w:bookmarkEnd w:id="15"/>
    <w:bookmarkStart w:name="z46" w:id="16"/>
    <w:p>
      <w:pPr>
        <w:spacing w:after="0"/>
        <w:ind w:left="0"/>
        <w:jc w:val="both"/>
      </w:pPr>
      <w:r>
        <w:rPr>
          <w:rFonts w:ascii="Times New Roman"/>
          <w:b w:val="false"/>
          <w:i w:val="false"/>
          <w:color w:val="000000"/>
          <w:sz w:val="28"/>
        </w:rPr>
        <w:t>
      6) бюджет тапшылығын қаржыландыру (профицитін пайдалану) – 173 586 мың теңге;</w:t>
      </w:r>
    </w:p>
    <w:bookmarkEnd w:id="16"/>
    <w:bookmarkStart w:name="z47" w:id="17"/>
    <w:p>
      <w:pPr>
        <w:spacing w:after="0"/>
        <w:ind w:left="0"/>
        <w:jc w:val="both"/>
      </w:pPr>
      <w:r>
        <w:rPr>
          <w:rFonts w:ascii="Times New Roman"/>
          <w:b w:val="false"/>
          <w:i w:val="false"/>
          <w:color w:val="000000"/>
          <w:sz w:val="28"/>
        </w:rPr>
        <w:t>
      қарыздар түсімі – 53 424 мың теңге;</w:t>
      </w:r>
    </w:p>
    <w:bookmarkEnd w:id="17"/>
    <w:bookmarkStart w:name="z48" w:id="18"/>
    <w:p>
      <w:pPr>
        <w:spacing w:after="0"/>
        <w:ind w:left="0"/>
        <w:jc w:val="both"/>
      </w:pPr>
      <w:r>
        <w:rPr>
          <w:rFonts w:ascii="Times New Roman"/>
          <w:b w:val="false"/>
          <w:i w:val="false"/>
          <w:color w:val="000000"/>
          <w:sz w:val="28"/>
        </w:rPr>
        <w:t>
      қарыздарды өтеу – 13 734 мың теңге;</w:t>
      </w:r>
    </w:p>
    <w:bookmarkEnd w:id="18"/>
    <w:bookmarkStart w:name="z49" w:id="19"/>
    <w:p>
      <w:pPr>
        <w:spacing w:after="0"/>
        <w:ind w:left="0"/>
        <w:jc w:val="both"/>
      </w:pPr>
      <w:r>
        <w:rPr>
          <w:rFonts w:ascii="Times New Roman"/>
          <w:b w:val="false"/>
          <w:i w:val="false"/>
          <w:color w:val="000000"/>
          <w:sz w:val="28"/>
        </w:rPr>
        <w:t>
      бюджет қаражаттары қалдықтарының қозғалысы – 133 896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тармаққа өзгерістер енгізілді - Жамбыл облысы Жамбыл аудандық мәслихатының 12.03.2018 </w:t>
      </w:r>
      <w:r>
        <w:rPr>
          <w:rFonts w:ascii="Times New Roman"/>
          <w:b w:val="false"/>
          <w:i w:val="false"/>
          <w:color w:val="000000"/>
          <w:sz w:val="28"/>
        </w:rPr>
        <w:t>№ 24-3</w:t>
      </w:r>
      <w:r>
        <w:rPr>
          <w:rFonts w:ascii="Times New Roman"/>
          <w:b w:val="false"/>
          <w:i w:val="false"/>
          <w:color w:val="ff0000"/>
          <w:sz w:val="28"/>
        </w:rPr>
        <w:t xml:space="preserve"> (01.01.2018 бастап қолданылады); 22.05.2018 </w:t>
      </w:r>
      <w:r>
        <w:rPr>
          <w:rFonts w:ascii="Times New Roman"/>
          <w:b w:val="false"/>
          <w:i w:val="false"/>
          <w:color w:val="000000"/>
          <w:sz w:val="28"/>
        </w:rPr>
        <w:t>№ 26-2</w:t>
      </w:r>
      <w:r>
        <w:rPr>
          <w:rFonts w:ascii="Times New Roman"/>
          <w:b w:val="false"/>
          <w:i w:val="false"/>
          <w:color w:val="ff0000"/>
          <w:sz w:val="28"/>
        </w:rPr>
        <w:t xml:space="preserve"> (01.01.2018 бастап қолданылады); 06.09.2018 </w:t>
      </w:r>
      <w:r>
        <w:rPr>
          <w:rFonts w:ascii="Times New Roman"/>
          <w:b w:val="false"/>
          <w:i w:val="false"/>
          <w:color w:val="000000"/>
          <w:sz w:val="28"/>
        </w:rPr>
        <w:t>№ 29-2</w:t>
      </w:r>
      <w:r>
        <w:rPr>
          <w:rFonts w:ascii="Times New Roman"/>
          <w:b w:val="false"/>
          <w:i w:val="false"/>
          <w:color w:val="ff0000"/>
          <w:sz w:val="28"/>
        </w:rPr>
        <w:t xml:space="preserve"> (01.01.2018 бастап қолданылады); 23.11.2018 </w:t>
      </w:r>
      <w:r>
        <w:rPr>
          <w:rFonts w:ascii="Times New Roman"/>
          <w:b w:val="false"/>
          <w:i w:val="false"/>
          <w:color w:val="000000"/>
          <w:sz w:val="28"/>
        </w:rPr>
        <w:t>№ 31-2</w:t>
      </w:r>
      <w:r>
        <w:rPr>
          <w:rFonts w:ascii="Times New Roman"/>
          <w:b w:val="false"/>
          <w:i w:val="false"/>
          <w:color w:val="ff0000"/>
          <w:sz w:val="28"/>
        </w:rPr>
        <w:t xml:space="preserve"> (01.01.2018 бастап қолданылады); 11.12.2018 </w:t>
      </w:r>
      <w:r>
        <w:rPr>
          <w:rFonts w:ascii="Times New Roman"/>
          <w:b w:val="false"/>
          <w:i w:val="false"/>
          <w:color w:val="000000"/>
          <w:sz w:val="28"/>
        </w:rPr>
        <w:t>№ 33-2</w:t>
      </w:r>
      <w:r>
        <w:rPr>
          <w:rFonts w:ascii="Times New Roman"/>
          <w:b w:val="false"/>
          <w:i w:val="false"/>
          <w:color w:val="ff0000"/>
          <w:sz w:val="28"/>
        </w:rPr>
        <w:t xml:space="preserve"> (01.01.2018 бастап қолданылады) шешімдерімен.</w:t>
      </w:r>
      <w:r>
        <w:br/>
      </w:r>
      <w:r>
        <w:rPr>
          <w:rFonts w:ascii="Times New Roman"/>
          <w:b w:val="false"/>
          <w:i w:val="false"/>
          <w:color w:val="000000"/>
          <w:sz w:val="28"/>
        </w:rPr>
        <w:t>
</w:t>
      </w:r>
    </w:p>
    <w:bookmarkStart w:name="z50" w:id="20"/>
    <w:p>
      <w:pPr>
        <w:spacing w:after="0"/>
        <w:ind w:left="0"/>
        <w:jc w:val="both"/>
      </w:pPr>
      <w:r>
        <w:rPr>
          <w:rFonts w:ascii="Times New Roman"/>
          <w:b w:val="false"/>
          <w:i w:val="false"/>
          <w:color w:val="000000"/>
          <w:sz w:val="28"/>
        </w:rPr>
        <w:t>
      2. 2018 жылы облыстық бюджеттен аудандық бюджетке берілетін бюджеттік субвенция мөлшері 7 025 592 мың теңге сомасында ескерілсін.</w:t>
      </w:r>
    </w:p>
    <w:bookmarkEnd w:id="20"/>
    <w:bookmarkStart w:name="z51" w:id="21"/>
    <w:p>
      <w:pPr>
        <w:spacing w:after="0"/>
        <w:ind w:left="0"/>
        <w:jc w:val="both"/>
      </w:pPr>
      <w:r>
        <w:rPr>
          <w:rFonts w:ascii="Times New Roman"/>
          <w:b w:val="false"/>
          <w:i w:val="false"/>
          <w:color w:val="000000"/>
          <w:sz w:val="28"/>
        </w:rPr>
        <w:t>
      3. 2018 жылы аудандық бюджеттен аудандық маңызы бар қала, ауыл, кент, ауылдық округтер бюджеттеріне берілетін бюджеттік субвенция 448 501 мың теңге сомасында белгіленсін, оның ішінде:</w:t>
      </w:r>
    </w:p>
    <w:bookmarkEnd w:id="21"/>
    <w:bookmarkStart w:name="z52" w:id="22"/>
    <w:p>
      <w:pPr>
        <w:spacing w:after="0"/>
        <w:ind w:left="0"/>
        <w:jc w:val="both"/>
      </w:pPr>
      <w:r>
        <w:rPr>
          <w:rFonts w:ascii="Times New Roman"/>
          <w:b w:val="false"/>
          <w:i w:val="false"/>
          <w:color w:val="000000"/>
          <w:sz w:val="28"/>
        </w:rPr>
        <w:t>
      Аса ауылдық округі – 36 239 мың теңге;</w:t>
      </w:r>
    </w:p>
    <w:bookmarkEnd w:id="22"/>
    <w:bookmarkStart w:name="z53" w:id="23"/>
    <w:p>
      <w:pPr>
        <w:spacing w:after="0"/>
        <w:ind w:left="0"/>
        <w:jc w:val="both"/>
      </w:pPr>
      <w:r>
        <w:rPr>
          <w:rFonts w:ascii="Times New Roman"/>
          <w:b w:val="false"/>
          <w:i w:val="false"/>
          <w:color w:val="000000"/>
          <w:sz w:val="28"/>
        </w:rPr>
        <w:t>
      Айшабибі ауылдық округі – 27 912 мың теңге;</w:t>
      </w:r>
    </w:p>
    <w:bookmarkEnd w:id="23"/>
    <w:bookmarkStart w:name="z54" w:id="24"/>
    <w:p>
      <w:pPr>
        <w:spacing w:after="0"/>
        <w:ind w:left="0"/>
        <w:jc w:val="both"/>
      </w:pPr>
      <w:r>
        <w:rPr>
          <w:rFonts w:ascii="Times New Roman"/>
          <w:b w:val="false"/>
          <w:i w:val="false"/>
          <w:color w:val="000000"/>
          <w:sz w:val="28"/>
        </w:rPr>
        <w:t xml:space="preserve">
      Ақбастау ауылдық округі – 32 540 мың теңге; </w:t>
      </w:r>
    </w:p>
    <w:bookmarkEnd w:id="24"/>
    <w:bookmarkStart w:name="z55" w:id="25"/>
    <w:p>
      <w:pPr>
        <w:spacing w:after="0"/>
        <w:ind w:left="0"/>
        <w:jc w:val="both"/>
      </w:pPr>
      <w:r>
        <w:rPr>
          <w:rFonts w:ascii="Times New Roman"/>
          <w:b w:val="false"/>
          <w:i w:val="false"/>
          <w:color w:val="000000"/>
          <w:sz w:val="28"/>
        </w:rPr>
        <w:t xml:space="preserve">
      Ақбұлым ауылдық округі – 20 631 мың теңге; </w:t>
      </w:r>
    </w:p>
    <w:bookmarkEnd w:id="25"/>
    <w:bookmarkStart w:name="z56" w:id="26"/>
    <w:p>
      <w:pPr>
        <w:spacing w:after="0"/>
        <w:ind w:left="0"/>
        <w:jc w:val="both"/>
      </w:pPr>
      <w:r>
        <w:rPr>
          <w:rFonts w:ascii="Times New Roman"/>
          <w:b w:val="false"/>
          <w:i w:val="false"/>
          <w:color w:val="000000"/>
          <w:sz w:val="28"/>
        </w:rPr>
        <w:t xml:space="preserve">
      Бесағаш ауылдық округі – 41 777 мың теңге; </w:t>
      </w:r>
    </w:p>
    <w:bookmarkEnd w:id="26"/>
    <w:bookmarkStart w:name="z57" w:id="27"/>
    <w:p>
      <w:pPr>
        <w:spacing w:after="0"/>
        <w:ind w:left="0"/>
        <w:jc w:val="both"/>
      </w:pPr>
      <w:r>
        <w:rPr>
          <w:rFonts w:ascii="Times New Roman"/>
          <w:b w:val="false"/>
          <w:i w:val="false"/>
          <w:color w:val="000000"/>
          <w:sz w:val="28"/>
        </w:rPr>
        <w:t xml:space="preserve">
      Гродиково ауылдық округі – 21 940 мың теңге; </w:t>
      </w:r>
    </w:p>
    <w:bookmarkEnd w:id="27"/>
    <w:bookmarkStart w:name="z58" w:id="28"/>
    <w:p>
      <w:pPr>
        <w:spacing w:after="0"/>
        <w:ind w:left="0"/>
        <w:jc w:val="both"/>
      </w:pPr>
      <w:r>
        <w:rPr>
          <w:rFonts w:ascii="Times New Roman"/>
          <w:b w:val="false"/>
          <w:i w:val="false"/>
          <w:color w:val="000000"/>
          <w:sz w:val="28"/>
        </w:rPr>
        <w:t xml:space="preserve">
      Жамбыл ауылдық округі – 23 884 мың теңге; </w:t>
      </w:r>
    </w:p>
    <w:bookmarkEnd w:id="28"/>
    <w:bookmarkStart w:name="z59" w:id="29"/>
    <w:p>
      <w:pPr>
        <w:spacing w:after="0"/>
        <w:ind w:left="0"/>
        <w:jc w:val="both"/>
      </w:pPr>
      <w:r>
        <w:rPr>
          <w:rFonts w:ascii="Times New Roman"/>
          <w:b w:val="false"/>
          <w:i w:val="false"/>
          <w:color w:val="000000"/>
          <w:sz w:val="28"/>
        </w:rPr>
        <w:t xml:space="preserve">
      Қарой ауылдық округі – 21 069 мың теңге; </w:t>
      </w:r>
    </w:p>
    <w:bookmarkEnd w:id="29"/>
    <w:bookmarkStart w:name="z60" w:id="30"/>
    <w:p>
      <w:pPr>
        <w:spacing w:after="0"/>
        <w:ind w:left="0"/>
        <w:jc w:val="both"/>
      </w:pPr>
      <w:r>
        <w:rPr>
          <w:rFonts w:ascii="Times New Roman"/>
          <w:b w:val="false"/>
          <w:i w:val="false"/>
          <w:color w:val="000000"/>
          <w:sz w:val="28"/>
        </w:rPr>
        <w:t xml:space="preserve">
      Қызылқайнар ауылдық округі – 31 846 мың теңге; </w:t>
      </w:r>
    </w:p>
    <w:bookmarkEnd w:id="30"/>
    <w:bookmarkStart w:name="z61" w:id="31"/>
    <w:p>
      <w:pPr>
        <w:spacing w:after="0"/>
        <w:ind w:left="0"/>
        <w:jc w:val="both"/>
      </w:pPr>
      <w:r>
        <w:rPr>
          <w:rFonts w:ascii="Times New Roman"/>
          <w:b w:val="false"/>
          <w:i w:val="false"/>
          <w:color w:val="000000"/>
          <w:sz w:val="28"/>
        </w:rPr>
        <w:t xml:space="preserve">
      Қаратөбе ауылдық округі – 30 445 мың теңге; </w:t>
      </w:r>
    </w:p>
    <w:bookmarkEnd w:id="31"/>
    <w:bookmarkStart w:name="z62" w:id="32"/>
    <w:p>
      <w:pPr>
        <w:spacing w:after="0"/>
        <w:ind w:left="0"/>
        <w:jc w:val="both"/>
      </w:pPr>
      <w:r>
        <w:rPr>
          <w:rFonts w:ascii="Times New Roman"/>
          <w:b w:val="false"/>
          <w:i w:val="false"/>
          <w:color w:val="000000"/>
          <w:sz w:val="28"/>
        </w:rPr>
        <w:t xml:space="preserve">
      Қаракемер ауылдық округі – 38 308 мың теңге; </w:t>
      </w:r>
    </w:p>
    <w:bookmarkEnd w:id="32"/>
    <w:bookmarkStart w:name="z63" w:id="33"/>
    <w:p>
      <w:pPr>
        <w:spacing w:after="0"/>
        <w:ind w:left="0"/>
        <w:jc w:val="both"/>
      </w:pPr>
      <w:r>
        <w:rPr>
          <w:rFonts w:ascii="Times New Roman"/>
          <w:b w:val="false"/>
          <w:i w:val="false"/>
          <w:color w:val="000000"/>
          <w:sz w:val="28"/>
        </w:rPr>
        <w:t xml:space="preserve">
      Көлқайнар ауылдық округі – 43 388 мың теңге; </w:t>
      </w:r>
    </w:p>
    <w:bookmarkEnd w:id="33"/>
    <w:bookmarkStart w:name="z64" w:id="34"/>
    <w:p>
      <w:pPr>
        <w:spacing w:after="0"/>
        <w:ind w:left="0"/>
        <w:jc w:val="both"/>
      </w:pPr>
      <w:r>
        <w:rPr>
          <w:rFonts w:ascii="Times New Roman"/>
          <w:b w:val="false"/>
          <w:i w:val="false"/>
          <w:color w:val="000000"/>
          <w:sz w:val="28"/>
        </w:rPr>
        <w:t xml:space="preserve">
      Өрнек ауылдық округі – 41 699 мың теңге; </w:t>
      </w:r>
    </w:p>
    <w:bookmarkEnd w:id="34"/>
    <w:bookmarkStart w:name="z65" w:id="35"/>
    <w:p>
      <w:pPr>
        <w:spacing w:after="0"/>
        <w:ind w:left="0"/>
        <w:jc w:val="both"/>
      </w:pPr>
      <w:r>
        <w:rPr>
          <w:rFonts w:ascii="Times New Roman"/>
          <w:b w:val="false"/>
          <w:i w:val="false"/>
          <w:color w:val="000000"/>
          <w:sz w:val="28"/>
        </w:rPr>
        <w:t xml:space="preserve">
      Пионер ауылдық округі – 23 323 мың теңге; </w:t>
      </w:r>
    </w:p>
    <w:bookmarkEnd w:id="35"/>
    <w:bookmarkStart w:name="z66" w:id="36"/>
    <w:p>
      <w:pPr>
        <w:spacing w:after="0"/>
        <w:ind w:left="0"/>
        <w:jc w:val="both"/>
      </w:pPr>
      <w:r>
        <w:rPr>
          <w:rFonts w:ascii="Times New Roman"/>
          <w:b w:val="false"/>
          <w:i w:val="false"/>
          <w:color w:val="000000"/>
          <w:sz w:val="28"/>
        </w:rPr>
        <w:t>
      Полатқосшы ауылдық округі – 13 500 мың теңге.</w:t>
      </w:r>
    </w:p>
    <w:bookmarkEnd w:id="36"/>
    <w:bookmarkStart w:name="z67" w:id="37"/>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2018-2020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p>
    <w:bookmarkEnd w:id="37"/>
    <w:bookmarkStart w:name="z68" w:id="38"/>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(Салық кодексі) Қазақстан Республикасының 2017 жылғы 25 желтоқсандағы Заңының </w:t>
      </w:r>
      <w:r>
        <w:rPr>
          <w:rFonts w:ascii="Times New Roman"/>
          <w:b w:val="false"/>
          <w:i w:val="false"/>
          <w:color w:val="000000"/>
          <w:sz w:val="28"/>
        </w:rPr>
        <w:t>510 бабының</w:t>
      </w:r>
      <w:r>
        <w:rPr>
          <w:rFonts w:ascii="Times New Roman"/>
          <w:b w:val="false"/>
          <w:i w:val="false"/>
          <w:color w:val="000000"/>
          <w:sz w:val="28"/>
        </w:rPr>
        <w:t xml:space="preserve"> 1 тармағына сәйкес 2018-2020 жылдарға жер салығының ставкаларын Салық Кодексінің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 тармақ жаңа редакцияда - Жамбыл облысы Жамбыл аудандық мәслихатының 12.03.2018 </w:t>
      </w:r>
      <w:r>
        <w:rPr>
          <w:rFonts w:ascii="Times New Roman"/>
          <w:b w:val="false"/>
          <w:i w:val="false"/>
          <w:color w:val="000000"/>
          <w:sz w:val="28"/>
        </w:rPr>
        <w:t>№ 24-3</w:t>
      </w:r>
      <w:r>
        <w:rPr>
          <w:rFonts w:ascii="Times New Roman"/>
          <w:b w:val="false"/>
          <w:i w:val="false"/>
          <w:color w:val="ff0000"/>
          <w:sz w:val="28"/>
        </w:rPr>
        <w:t xml:space="preserve"> (01.01.2018 бастап қолданылады) шешімімен.</w:t>
      </w:r>
      <w:r>
        <w:br/>
      </w:r>
      <w:r>
        <w:rPr>
          <w:rFonts w:ascii="Times New Roman"/>
          <w:b w:val="false"/>
          <w:i w:val="false"/>
          <w:color w:val="000000"/>
          <w:sz w:val="28"/>
        </w:rPr>
        <w:t>
</w:t>
      </w:r>
    </w:p>
    <w:bookmarkStart w:name="z70" w:id="39"/>
    <w:p>
      <w:pPr>
        <w:spacing w:after="0"/>
        <w:ind w:left="0"/>
        <w:jc w:val="both"/>
      </w:pPr>
      <w:r>
        <w:rPr>
          <w:rFonts w:ascii="Times New Roman"/>
          <w:b w:val="false"/>
          <w:i w:val="false"/>
          <w:color w:val="000000"/>
          <w:sz w:val="28"/>
        </w:rPr>
        <w:t xml:space="preserve">
      6.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9"/>
    <w:bookmarkStart w:name="z71" w:id="40"/>
    <w:p>
      <w:pPr>
        <w:spacing w:after="0"/>
        <w:ind w:left="0"/>
        <w:jc w:val="both"/>
      </w:pPr>
      <w:r>
        <w:rPr>
          <w:rFonts w:ascii="Times New Roman"/>
          <w:b w:val="false"/>
          <w:i w:val="false"/>
          <w:color w:val="000000"/>
          <w:sz w:val="28"/>
        </w:rPr>
        <w:t>
      7. 2018 жылға ауыл шаруашылығы мақсатындағы жер учаскелерiн сатудан аудан (облыстық маңызы бар қала) бюджетiне түсетін түсiмдер 0 мың теңге көлемiнде 5 қосымшаға сәйкес бекітілсін.</w:t>
      </w:r>
    </w:p>
    <w:bookmarkEnd w:id="40"/>
    <w:bookmarkStart w:name="z72" w:id="41"/>
    <w:p>
      <w:pPr>
        <w:spacing w:after="0"/>
        <w:ind w:left="0"/>
        <w:jc w:val="both"/>
      </w:pPr>
      <w:r>
        <w:rPr>
          <w:rFonts w:ascii="Times New Roman"/>
          <w:b w:val="false"/>
          <w:i w:val="false"/>
          <w:color w:val="000000"/>
          <w:sz w:val="28"/>
        </w:rPr>
        <w:t xml:space="preserve">
      8. 2018 жылға арналған ауданның жергілікті және республикалық бюджет есебінен орындалатын даму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41"/>
    <w:bookmarkStart w:name="z73" w:id="42"/>
    <w:p>
      <w:pPr>
        <w:spacing w:after="0"/>
        <w:ind w:left="0"/>
        <w:jc w:val="both"/>
      </w:pPr>
      <w:r>
        <w:rPr>
          <w:rFonts w:ascii="Times New Roman"/>
          <w:b w:val="false"/>
          <w:i w:val="false"/>
          <w:color w:val="000000"/>
          <w:sz w:val="28"/>
        </w:rPr>
        <w:t xml:space="preserve">
      9. 2018 жылға қаладағы аудан, аудандық маңызы бар қала, кент, ауыл,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 </w:t>
      </w:r>
    </w:p>
    <w:bookmarkEnd w:id="42"/>
    <w:bookmarkStart w:name="z74" w:id="43"/>
    <w:p>
      <w:pPr>
        <w:spacing w:after="0"/>
        <w:ind w:left="0"/>
        <w:jc w:val="both"/>
      </w:pPr>
      <w:r>
        <w:rPr>
          <w:rFonts w:ascii="Times New Roman"/>
          <w:b w:val="false"/>
          <w:i w:val="false"/>
          <w:color w:val="000000"/>
          <w:sz w:val="28"/>
        </w:rPr>
        <w:t xml:space="preserve">
      10. 2018 жылға жергілікті өзін-өзі басқару органдарына берілетін трансферттердің бөлінуі Жамбыл ауданы әкімінің қаулысы негізінде айқындалады. </w:t>
      </w:r>
    </w:p>
    <w:bookmarkEnd w:id="43"/>
    <w:bookmarkStart w:name="z75" w:id="44"/>
    <w:p>
      <w:pPr>
        <w:spacing w:after="0"/>
        <w:ind w:left="0"/>
        <w:jc w:val="both"/>
      </w:pPr>
      <w:r>
        <w:rPr>
          <w:rFonts w:ascii="Times New Roman"/>
          <w:b w:val="false"/>
          <w:i w:val="false"/>
          <w:color w:val="000000"/>
          <w:sz w:val="28"/>
        </w:rPr>
        <w:t xml:space="preserve">
      11. 2018 жылға ауылдық округтердің бюджеттеріне берілетін трансферттердің бөлінуі Жамбыл ауданы әкімінің қаулысы негізінде айқындалады. </w:t>
      </w:r>
    </w:p>
    <w:bookmarkEnd w:id="44"/>
    <w:bookmarkStart w:name="z76" w:id="45"/>
    <w:p>
      <w:pPr>
        <w:spacing w:after="0"/>
        <w:ind w:left="0"/>
        <w:jc w:val="both"/>
      </w:pPr>
      <w:r>
        <w:rPr>
          <w:rFonts w:ascii="Times New Roman"/>
          <w:b w:val="false"/>
          <w:i w:val="false"/>
          <w:color w:val="000000"/>
          <w:sz w:val="28"/>
        </w:rPr>
        <w:t xml:space="preserve">
      12. 2018 жылға аудандық жергілікті атқарушы органының резерві 4 661 мың теңге мөлшерінде бекітілсін.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 тармаққа өзгерістер енгізілді - Жамбыл облысы Жамбыл аудандық мәслихатының 22.05.2018 </w:t>
      </w:r>
      <w:r>
        <w:rPr>
          <w:rFonts w:ascii="Times New Roman"/>
          <w:b w:val="false"/>
          <w:i w:val="false"/>
          <w:color w:val="000000"/>
          <w:sz w:val="28"/>
        </w:rPr>
        <w:t>№ 26-2</w:t>
      </w:r>
      <w:r>
        <w:rPr>
          <w:rFonts w:ascii="Times New Roman"/>
          <w:b w:val="false"/>
          <w:i w:val="false"/>
          <w:color w:val="ff0000"/>
          <w:sz w:val="28"/>
        </w:rPr>
        <w:t xml:space="preserve"> (01.01.2018 бастап қолданылады); 23.11.2018 </w:t>
      </w:r>
      <w:r>
        <w:rPr>
          <w:rFonts w:ascii="Times New Roman"/>
          <w:b w:val="false"/>
          <w:i w:val="false"/>
          <w:color w:val="000000"/>
          <w:sz w:val="28"/>
        </w:rPr>
        <w:t>№ 31-2</w:t>
      </w:r>
      <w:r>
        <w:rPr>
          <w:rFonts w:ascii="Times New Roman"/>
          <w:b w:val="false"/>
          <w:i w:val="false"/>
          <w:color w:val="ff0000"/>
          <w:sz w:val="28"/>
        </w:rPr>
        <w:t xml:space="preserve"> (01.01.2018 бастап қолданылады)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Start w:name="z78" w:id="46"/>
    <w:p>
      <w:pPr>
        <w:spacing w:after="0"/>
        <w:ind w:left="0"/>
        <w:jc w:val="both"/>
      </w:pPr>
      <w:r>
        <w:rPr>
          <w:rFonts w:ascii="Times New Roman"/>
          <w:b w:val="false"/>
          <w:i w:val="false"/>
          <w:color w:val="000000"/>
          <w:sz w:val="28"/>
        </w:rPr>
        <w:t>
      14. Осы шешім әділет органдарында мемлекеттік тіркеуге жатады, шешім алғашқы ресми жарияланған күннен бастап қолданысқа енгізіледі және 2018 жылдың 1 қаңтарында туындаған қатынастарға қолданылады.</w:t>
      </w:r>
    </w:p>
    <w:bookmarkEnd w:id="46"/>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 Ботаев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21-2 шешіміне 1 қосымша</w:t>
            </w:r>
          </w:p>
        </w:tc>
      </w:tr>
    </w:tbl>
    <w:bookmarkStart w:name="z83" w:id="47"/>
    <w:p>
      <w:pPr>
        <w:spacing w:after="0"/>
        <w:ind w:left="0"/>
        <w:jc w:val="left"/>
      </w:pPr>
      <w:r>
        <w:rPr>
          <w:rFonts w:ascii="Times New Roman"/>
          <w:b/>
          <w:i w:val="false"/>
          <w:color w:val="000000"/>
        </w:rPr>
        <w:t xml:space="preserve"> 2018 жылға арналған Жамбыл ауданының бюджеті</w:t>
      </w:r>
    </w:p>
    <w:bookmarkEnd w:id="47"/>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11.12.2018 </w:t>
      </w:r>
      <w:r>
        <w:rPr>
          <w:rFonts w:ascii="Times New Roman"/>
          <w:b w:val="false"/>
          <w:i w:val="false"/>
          <w:color w:val="ff0000"/>
          <w:sz w:val="28"/>
        </w:rPr>
        <w:t>№ 33-2</w:t>
      </w:r>
      <w:r>
        <w:rPr>
          <w:rFonts w:ascii="Times New Roman"/>
          <w:b w:val="false"/>
          <w:i w:val="false"/>
          <w:color w:val="ff0000"/>
          <w:sz w:val="28"/>
        </w:rPr>
        <w:t xml:space="preserve"> (01.01.2018 бастап қолданылады)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12950637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10250874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13088203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5115419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және жер қойнауын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868"/>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850"/>
        <w:gridCol w:w="1192"/>
        <w:gridCol w:w="4062"/>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-173586</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2 қосымша</w:t>
            </w:r>
          </w:p>
        </w:tc>
      </w:tr>
    </w:tbl>
    <w:bookmarkStart w:name="z341" w:id="48"/>
    <w:p>
      <w:pPr>
        <w:spacing w:after="0"/>
        <w:ind w:left="0"/>
        <w:jc w:val="left"/>
      </w:pPr>
      <w:r>
        <w:rPr>
          <w:rFonts w:ascii="Times New Roman"/>
          <w:b/>
          <w:i w:val="false"/>
          <w:color w:val="000000"/>
        </w:rPr>
        <w:t xml:space="preserve"> 2019 жылға арналған Жамбыл ауданының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9"/>
          <w:p>
            <w:pPr>
              <w:spacing w:after="20"/>
              <w:ind w:left="20"/>
              <w:jc w:val="both"/>
            </w:pPr>
            <w:r>
              <w:rPr>
                <w:rFonts w:ascii="Times New Roman"/>
                <w:b w:val="false"/>
                <w:i w:val="false"/>
                <w:color w:val="000000"/>
                <w:sz w:val="20"/>
              </w:rPr>
              <w:t>
АТАУЫ</w:t>
            </w:r>
          </w:p>
          <w:bookmarkEnd w:id="49"/>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50"/>
          <w:p>
            <w:pPr>
              <w:spacing w:after="20"/>
              <w:ind w:left="20"/>
              <w:jc w:val="both"/>
            </w:pPr>
            <w:r>
              <w:rPr>
                <w:rFonts w:ascii="Times New Roman"/>
                <w:b w:val="false"/>
                <w:i w:val="false"/>
                <w:color w:val="000000"/>
                <w:sz w:val="20"/>
              </w:rPr>
              <w:t>
Санаты</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51"/>
          <w:p>
            <w:pPr>
              <w:spacing w:after="20"/>
              <w:ind w:left="20"/>
              <w:jc w:val="both"/>
            </w:pPr>
            <w:r>
              <w:rPr>
                <w:rFonts w:ascii="Times New Roman"/>
                <w:b w:val="false"/>
                <w:i w:val="false"/>
                <w:color w:val="000000"/>
                <w:sz w:val="20"/>
              </w:rPr>
              <w:t>
1</w:t>
            </w:r>
          </w:p>
          <w:bookmarkEnd w:id="51"/>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52"/>
          <w:p>
            <w:pPr>
              <w:spacing w:after="20"/>
              <w:ind w:left="20"/>
              <w:jc w:val="both"/>
            </w:pPr>
            <w:r>
              <w:rPr>
                <w:rFonts w:ascii="Times New Roman"/>
                <w:b w:val="false"/>
                <w:i w:val="false"/>
                <w:color w:val="000000"/>
                <w:sz w:val="20"/>
              </w:rPr>
              <w:t>
2</w:t>
            </w:r>
          </w:p>
          <w:bookmarkEnd w:id="52"/>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3"/>
          <w:p>
            <w:pPr>
              <w:spacing w:after="20"/>
              <w:ind w:left="20"/>
              <w:jc w:val="both"/>
            </w:pPr>
            <w:r>
              <w:rPr>
                <w:rFonts w:ascii="Times New Roman"/>
                <w:b w:val="false"/>
                <w:i w:val="false"/>
                <w:color w:val="000000"/>
                <w:sz w:val="20"/>
              </w:rPr>
              <w:t>
3</w:t>
            </w:r>
          </w:p>
          <w:bookmarkEnd w:id="53"/>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54"/>
          <w:p>
            <w:pPr>
              <w:spacing w:after="20"/>
              <w:ind w:left="20"/>
              <w:jc w:val="both"/>
            </w:pPr>
            <w:r>
              <w:rPr>
                <w:rFonts w:ascii="Times New Roman"/>
                <w:b w:val="false"/>
                <w:i w:val="false"/>
                <w:color w:val="000000"/>
                <w:sz w:val="20"/>
              </w:rPr>
              <w:t>
4</w:t>
            </w:r>
          </w:p>
          <w:bookmarkEnd w:id="54"/>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9999279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9999279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55"/>
          <w:p>
            <w:pPr>
              <w:spacing w:after="20"/>
              <w:ind w:left="20"/>
              <w:jc w:val="both"/>
            </w:pPr>
            <w:r>
              <w:rPr>
                <w:rFonts w:ascii="Times New Roman"/>
                <w:b w:val="false"/>
                <w:i w:val="false"/>
                <w:color w:val="000000"/>
                <w:sz w:val="20"/>
              </w:rPr>
              <w:t>
Функционалдық топ</w:t>
            </w:r>
          </w:p>
          <w:bookmarkEnd w:id="55"/>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56"/>
          <w:p>
            <w:pPr>
              <w:spacing w:after="20"/>
              <w:ind w:left="20"/>
              <w:jc w:val="both"/>
            </w:pPr>
            <w:r>
              <w:rPr>
                <w:rFonts w:ascii="Times New Roman"/>
                <w:b w:val="false"/>
                <w:i w:val="false"/>
                <w:color w:val="000000"/>
                <w:sz w:val="20"/>
              </w:rPr>
              <w:t>
01</w:t>
            </w:r>
          </w:p>
          <w:bookmarkEnd w:id="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57"/>
          <w:p>
            <w:pPr>
              <w:spacing w:after="20"/>
              <w:ind w:left="20"/>
              <w:jc w:val="both"/>
            </w:pPr>
            <w:r>
              <w:rPr>
                <w:rFonts w:ascii="Times New Roman"/>
                <w:b w:val="false"/>
                <w:i w:val="false"/>
                <w:color w:val="000000"/>
                <w:sz w:val="20"/>
              </w:rPr>
              <w:t>
02</w:t>
            </w:r>
          </w:p>
          <w:bookmarkEnd w:id="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58"/>
          <w:p>
            <w:pPr>
              <w:spacing w:after="20"/>
              <w:ind w:left="20"/>
              <w:jc w:val="both"/>
            </w:pPr>
            <w:r>
              <w:rPr>
                <w:rFonts w:ascii="Times New Roman"/>
                <w:b w:val="false"/>
                <w:i w:val="false"/>
                <w:color w:val="000000"/>
                <w:sz w:val="20"/>
              </w:rPr>
              <w:t>
03</w:t>
            </w:r>
          </w:p>
          <w:bookmarkEnd w:id="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59"/>
          <w:p>
            <w:pPr>
              <w:spacing w:after="20"/>
              <w:ind w:left="20"/>
              <w:jc w:val="both"/>
            </w:pPr>
            <w:r>
              <w:rPr>
                <w:rFonts w:ascii="Times New Roman"/>
                <w:b w:val="false"/>
                <w:i w:val="false"/>
                <w:color w:val="000000"/>
                <w:sz w:val="20"/>
              </w:rPr>
              <w:t>
04</w:t>
            </w:r>
          </w:p>
          <w:bookmarkEnd w:id="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0"/>
          <w:p>
            <w:pPr>
              <w:spacing w:after="20"/>
              <w:ind w:left="20"/>
              <w:jc w:val="both"/>
            </w:pPr>
            <w:r>
              <w:rPr>
                <w:rFonts w:ascii="Times New Roman"/>
                <w:b w:val="false"/>
                <w:i w:val="false"/>
                <w:color w:val="000000"/>
                <w:sz w:val="20"/>
              </w:rPr>
              <w:t>
06</w:t>
            </w:r>
          </w:p>
          <w:bookmarkEnd w:id="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1"/>
          <w:p>
            <w:pPr>
              <w:spacing w:after="20"/>
              <w:ind w:left="20"/>
              <w:jc w:val="both"/>
            </w:pPr>
            <w:r>
              <w:rPr>
                <w:rFonts w:ascii="Times New Roman"/>
                <w:b w:val="false"/>
                <w:i w:val="false"/>
                <w:color w:val="000000"/>
                <w:sz w:val="20"/>
              </w:rPr>
              <w:t>
07</w:t>
            </w:r>
          </w:p>
          <w:bookmarkEnd w:id="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62"/>
          <w:p>
            <w:pPr>
              <w:spacing w:after="20"/>
              <w:ind w:left="20"/>
              <w:jc w:val="both"/>
            </w:pPr>
            <w:r>
              <w:rPr>
                <w:rFonts w:ascii="Times New Roman"/>
                <w:b w:val="false"/>
                <w:i w:val="false"/>
                <w:color w:val="000000"/>
                <w:sz w:val="20"/>
              </w:rPr>
              <w:t>
08</w:t>
            </w:r>
          </w:p>
          <w:bookmarkEnd w:id="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63"/>
          <w:p>
            <w:pPr>
              <w:spacing w:after="20"/>
              <w:ind w:left="20"/>
              <w:jc w:val="both"/>
            </w:pPr>
            <w:r>
              <w:rPr>
                <w:rFonts w:ascii="Times New Roman"/>
                <w:b w:val="false"/>
                <w:i w:val="false"/>
                <w:color w:val="000000"/>
                <w:sz w:val="20"/>
              </w:rPr>
              <w:t>
09</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64"/>
          <w:p>
            <w:pPr>
              <w:spacing w:after="20"/>
              <w:ind w:left="20"/>
              <w:jc w:val="both"/>
            </w:pPr>
            <w:r>
              <w:rPr>
                <w:rFonts w:ascii="Times New Roman"/>
                <w:b w:val="false"/>
                <w:i w:val="false"/>
                <w:color w:val="000000"/>
                <w:sz w:val="20"/>
              </w:rPr>
              <w:t>
10</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65"/>
          <w:p>
            <w:pPr>
              <w:spacing w:after="20"/>
              <w:ind w:left="20"/>
              <w:jc w:val="both"/>
            </w:pPr>
            <w:r>
              <w:rPr>
                <w:rFonts w:ascii="Times New Roman"/>
                <w:b w:val="false"/>
                <w:i w:val="false"/>
                <w:color w:val="000000"/>
                <w:sz w:val="20"/>
              </w:rPr>
              <w:t>
11</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66"/>
          <w:p>
            <w:pPr>
              <w:spacing w:after="20"/>
              <w:ind w:left="20"/>
              <w:jc w:val="both"/>
            </w:pPr>
            <w:r>
              <w:rPr>
                <w:rFonts w:ascii="Times New Roman"/>
                <w:b w:val="false"/>
                <w:i w:val="false"/>
                <w:color w:val="000000"/>
                <w:sz w:val="20"/>
              </w:rPr>
              <w:t>
12</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67"/>
          <w:p>
            <w:pPr>
              <w:spacing w:after="20"/>
              <w:ind w:left="20"/>
              <w:jc w:val="both"/>
            </w:pPr>
            <w:r>
              <w:rPr>
                <w:rFonts w:ascii="Times New Roman"/>
                <w:b w:val="false"/>
                <w:i w:val="false"/>
                <w:color w:val="000000"/>
                <w:sz w:val="20"/>
              </w:rPr>
              <w:t>
13</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68"/>
          <w:p>
            <w:pPr>
              <w:spacing w:after="20"/>
              <w:ind w:left="20"/>
              <w:jc w:val="both"/>
            </w:pPr>
            <w:r>
              <w:rPr>
                <w:rFonts w:ascii="Times New Roman"/>
                <w:b w:val="false"/>
                <w:i w:val="false"/>
                <w:color w:val="000000"/>
                <w:sz w:val="20"/>
              </w:rPr>
              <w:t>
15</w:t>
            </w:r>
          </w:p>
          <w:bookmarkEnd w:id="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69"/>
          <w:p>
            <w:pPr>
              <w:spacing w:after="20"/>
              <w:ind w:left="20"/>
              <w:jc w:val="both"/>
            </w:pPr>
            <w:r>
              <w:rPr>
                <w:rFonts w:ascii="Times New Roman"/>
                <w:b w:val="false"/>
                <w:i w:val="false"/>
                <w:color w:val="000000"/>
                <w:sz w:val="20"/>
              </w:rPr>
              <w:t>
10</w:t>
            </w:r>
          </w:p>
          <w:bookmarkEnd w:id="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70"/>
          <w:p>
            <w:pPr>
              <w:spacing w:after="20"/>
              <w:ind w:left="20"/>
              <w:jc w:val="both"/>
            </w:pPr>
            <w:r>
              <w:rPr>
                <w:rFonts w:ascii="Times New Roman"/>
                <w:b w:val="false"/>
                <w:i w:val="false"/>
                <w:color w:val="000000"/>
                <w:sz w:val="20"/>
              </w:rPr>
              <w:t>
Функционалдық топ</w:t>
            </w:r>
          </w:p>
          <w:bookmarkEnd w:id="70"/>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71"/>
          <w:p>
            <w:pPr>
              <w:spacing w:after="20"/>
              <w:ind w:left="20"/>
              <w:jc w:val="both"/>
            </w:pPr>
            <w:r>
              <w:rPr>
                <w:rFonts w:ascii="Times New Roman"/>
                <w:b w:val="false"/>
                <w:i w:val="false"/>
                <w:color w:val="000000"/>
                <w:sz w:val="20"/>
              </w:rPr>
              <w:t>
Санаты</w:t>
            </w:r>
          </w:p>
          <w:bookmarkEnd w:id="71"/>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72"/>
          <w:p>
            <w:pPr>
              <w:spacing w:after="20"/>
              <w:ind w:left="20"/>
              <w:jc w:val="both"/>
            </w:pPr>
            <w:r>
              <w:rPr>
                <w:rFonts w:ascii="Times New Roman"/>
                <w:b w:val="false"/>
                <w:i w:val="false"/>
                <w:color w:val="000000"/>
                <w:sz w:val="20"/>
              </w:rPr>
              <w:t>
5</w:t>
            </w:r>
          </w:p>
          <w:bookmarkEnd w:id="7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868"/>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73"/>
          <w:p>
            <w:pPr>
              <w:spacing w:after="20"/>
              <w:ind w:left="20"/>
              <w:jc w:val="both"/>
            </w:pPr>
            <w:r>
              <w:rPr>
                <w:rFonts w:ascii="Times New Roman"/>
                <w:b w:val="false"/>
                <w:i w:val="false"/>
                <w:color w:val="000000"/>
                <w:sz w:val="20"/>
              </w:rPr>
              <w:t>
Функционалдық топ</w:t>
            </w:r>
          </w:p>
          <w:bookmarkEnd w:id="73"/>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244"/>
        <w:gridCol w:w="2090"/>
        <w:gridCol w:w="4416"/>
        <w:gridCol w:w="2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74"/>
          <w:p>
            <w:pPr>
              <w:spacing w:after="20"/>
              <w:ind w:left="20"/>
              <w:jc w:val="both"/>
            </w:pPr>
            <w:r>
              <w:rPr>
                <w:rFonts w:ascii="Times New Roman"/>
                <w:b w:val="false"/>
                <w:i w:val="false"/>
                <w:color w:val="000000"/>
                <w:sz w:val="20"/>
              </w:rPr>
              <w:t>
Санаты</w:t>
            </w:r>
          </w:p>
          <w:bookmarkEnd w:id="74"/>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5477"/>
        <w:gridCol w:w="5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75"/>
          <w:p>
            <w:pPr>
              <w:spacing w:after="20"/>
              <w:ind w:left="20"/>
              <w:jc w:val="both"/>
            </w:pPr>
            <w:r>
              <w:rPr>
                <w:rFonts w:ascii="Times New Roman"/>
                <w:b w:val="false"/>
                <w:i w:val="false"/>
                <w:color w:val="000000"/>
                <w:sz w:val="20"/>
              </w:rPr>
              <w:t>
Функционалдық топ</w:t>
            </w:r>
          </w:p>
          <w:bookmarkEnd w:id="75"/>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76"/>
          <w:p>
            <w:pPr>
              <w:spacing w:after="20"/>
              <w:ind w:left="20"/>
              <w:jc w:val="both"/>
            </w:pPr>
            <w:r>
              <w:rPr>
                <w:rFonts w:ascii="Times New Roman"/>
                <w:b w:val="false"/>
                <w:i w:val="false"/>
                <w:color w:val="000000"/>
                <w:sz w:val="20"/>
              </w:rPr>
              <w:t>
Санаты</w:t>
            </w:r>
          </w:p>
          <w:bookmarkEnd w:id="76"/>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77"/>
          <w:p>
            <w:pPr>
              <w:spacing w:after="20"/>
              <w:ind w:left="20"/>
              <w:jc w:val="both"/>
            </w:pPr>
            <w:r>
              <w:rPr>
                <w:rFonts w:ascii="Times New Roman"/>
                <w:b w:val="false"/>
                <w:i w:val="false"/>
                <w:color w:val="000000"/>
                <w:sz w:val="20"/>
              </w:rPr>
              <w:t>
7</w:t>
            </w:r>
          </w:p>
          <w:bookmarkEnd w:id="77"/>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78"/>
          <w:p>
            <w:pPr>
              <w:spacing w:after="20"/>
              <w:ind w:left="20"/>
              <w:jc w:val="both"/>
            </w:pPr>
            <w:r>
              <w:rPr>
                <w:rFonts w:ascii="Times New Roman"/>
                <w:b w:val="false"/>
                <w:i w:val="false"/>
                <w:color w:val="000000"/>
                <w:sz w:val="20"/>
              </w:rPr>
              <w:t>
16</w:t>
            </w:r>
          </w:p>
          <w:bookmarkEnd w:id="7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79"/>
          <w:p>
            <w:pPr>
              <w:spacing w:after="20"/>
              <w:ind w:left="20"/>
              <w:jc w:val="both"/>
            </w:pPr>
            <w:r>
              <w:rPr>
                <w:rFonts w:ascii="Times New Roman"/>
                <w:b w:val="false"/>
                <w:i w:val="false"/>
                <w:color w:val="000000"/>
                <w:sz w:val="20"/>
              </w:rPr>
              <w:t>
8</w:t>
            </w:r>
          </w:p>
          <w:bookmarkEnd w:id="7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21-2 шешіміне 3 қосымша</w:t>
            </w:r>
          </w:p>
        </w:tc>
      </w:tr>
    </w:tbl>
    <w:bookmarkStart w:name="z582" w:id="80"/>
    <w:p>
      <w:pPr>
        <w:spacing w:after="0"/>
        <w:ind w:left="0"/>
        <w:jc w:val="left"/>
      </w:pPr>
      <w:r>
        <w:rPr>
          <w:rFonts w:ascii="Times New Roman"/>
          <w:b/>
          <w:i w:val="false"/>
          <w:color w:val="000000"/>
        </w:rPr>
        <w:t xml:space="preserve"> 2020 жылға арналған Жамбыл ауданының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53"/>
        <w:gridCol w:w="679"/>
        <w:gridCol w:w="6953"/>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81"/>
          <w:p>
            <w:pPr>
              <w:spacing w:after="20"/>
              <w:ind w:left="20"/>
              <w:jc w:val="both"/>
            </w:pPr>
            <w:r>
              <w:rPr>
                <w:rFonts w:ascii="Times New Roman"/>
                <w:b w:val="false"/>
                <w:i w:val="false"/>
                <w:color w:val="000000"/>
                <w:sz w:val="20"/>
              </w:rPr>
              <w:t>
АТАУЫ</w:t>
            </w:r>
          </w:p>
          <w:bookmarkEnd w:id="81"/>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82"/>
          <w:p>
            <w:pPr>
              <w:spacing w:after="20"/>
              <w:ind w:left="20"/>
              <w:jc w:val="both"/>
            </w:pPr>
            <w:r>
              <w:rPr>
                <w:rFonts w:ascii="Times New Roman"/>
                <w:b w:val="false"/>
                <w:i w:val="false"/>
                <w:color w:val="000000"/>
                <w:sz w:val="20"/>
              </w:rPr>
              <w:t>
Санаты</w:t>
            </w:r>
          </w:p>
          <w:bookmarkEnd w:id="82"/>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9142632</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83"/>
          <w:p>
            <w:pPr>
              <w:spacing w:after="20"/>
              <w:ind w:left="20"/>
              <w:jc w:val="both"/>
            </w:pPr>
            <w:r>
              <w:rPr>
                <w:rFonts w:ascii="Times New Roman"/>
                <w:b w:val="false"/>
                <w:i w:val="false"/>
                <w:color w:val="000000"/>
                <w:sz w:val="20"/>
              </w:rPr>
              <w:t>
1</w:t>
            </w:r>
          </w:p>
          <w:bookmarkEnd w:id="83"/>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1569037</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364766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364766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727403</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713865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84"/>
          <w:p>
            <w:pPr>
              <w:spacing w:after="20"/>
              <w:ind w:left="20"/>
              <w:jc w:val="both"/>
            </w:pPr>
            <w:r>
              <w:rPr>
                <w:rFonts w:ascii="Times New Roman"/>
                <w:b w:val="false"/>
                <w:i w:val="false"/>
                <w:color w:val="000000"/>
                <w:sz w:val="20"/>
              </w:rPr>
              <w:t>
2</w:t>
            </w:r>
          </w:p>
          <w:bookmarkEnd w:id="84"/>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5"/>
          <w:p>
            <w:pPr>
              <w:spacing w:after="20"/>
              <w:ind w:left="20"/>
              <w:jc w:val="both"/>
            </w:pPr>
            <w:r>
              <w:rPr>
                <w:rFonts w:ascii="Times New Roman"/>
                <w:b w:val="false"/>
                <w:i w:val="false"/>
                <w:color w:val="000000"/>
                <w:sz w:val="20"/>
              </w:rPr>
              <w:t>
3</w:t>
            </w:r>
          </w:p>
          <w:bookmarkEnd w:id="85"/>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86"/>
          <w:p>
            <w:pPr>
              <w:spacing w:after="20"/>
              <w:ind w:left="20"/>
              <w:jc w:val="both"/>
            </w:pPr>
            <w:r>
              <w:rPr>
                <w:rFonts w:ascii="Times New Roman"/>
                <w:b w:val="false"/>
                <w:i w:val="false"/>
                <w:color w:val="000000"/>
                <w:sz w:val="20"/>
              </w:rPr>
              <w:t>
4</w:t>
            </w:r>
          </w:p>
          <w:bookmarkEnd w:id="86"/>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7464595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7464595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87"/>
          <w:p>
            <w:pPr>
              <w:spacing w:after="20"/>
              <w:ind w:left="20"/>
              <w:jc w:val="both"/>
            </w:pPr>
            <w:r>
              <w:rPr>
                <w:rFonts w:ascii="Times New Roman"/>
                <w:b w:val="false"/>
                <w:i w:val="false"/>
                <w:color w:val="000000"/>
                <w:sz w:val="20"/>
              </w:rPr>
              <w:t>
Функционалдық топ</w:t>
            </w:r>
          </w:p>
          <w:bookmarkEnd w:id="87"/>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88"/>
          <w:p>
            <w:pPr>
              <w:spacing w:after="20"/>
              <w:ind w:left="20"/>
              <w:jc w:val="both"/>
            </w:pPr>
            <w:r>
              <w:rPr>
                <w:rFonts w:ascii="Times New Roman"/>
                <w:b w:val="false"/>
                <w:i w:val="false"/>
                <w:color w:val="000000"/>
                <w:sz w:val="20"/>
              </w:rPr>
              <w:t>
01</w:t>
            </w:r>
          </w:p>
          <w:bookmarkEnd w:id="8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89"/>
          <w:p>
            <w:pPr>
              <w:spacing w:after="20"/>
              <w:ind w:left="20"/>
              <w:jc w:val="both"/>
            </w:pPr>
            <w:r>
              <w:rPr>
                <w:rFonts w:ascii="Times New Roman"/>
                <w:b w:val="false"/>
                <w:i w:val="false"/>
                <w:color w:val="000000"/>
                <w:sz w:val="20"/>
              </w:rPr>
              <w:t>
02</w:t>
            </w:r>
          </w:p>
          <w:bookmarkEnd w:id="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90"/>
          <w:p>
            <w:pPr>
              <w:spacing w:after="20"/>
              <w:ind w:left="20"/>
              <w:jc w:val="both"/>
            </w:pPr>
            <w:r>
              <w:rPr>
                <w:rFonts w:ascii="Times New Roman"/>
                <w:b w:val="false"/>
                <w:i w:val="false"/>
                <w:color w:val="000000"/>
                <w:sz w:val="20"/>
              </w:rPr>
              <w:t>
03</w:t>
            </w:r>
          </w:p>
          <w:bookmarkEnd w:id="9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91"/>
          <w:p>
            <w:pPr>
              <w:spacing w:after="20"/>
              <w:ind w:left="20"/>
              <w:jc w:val="both"/>
            </w:pPr>
            <w:r>
              <w:rPr>
                <w:rFonts w:ascii="Times New Roman"/>
                <w:b w:val="false"/>
                <w:i w:val="false"/>
                <w:color w:val="000000"/>
                <w:sz w:val="20"/>
              </w:rPr>
              <w:t>
04</w:t>
            </w:r>
          </w:p>
          <w:bookmarkEnd w:id="9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4792338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92"/>
          <w:p>
            <w:pPr>
              <w:spacing w:after="20"/>
              <w:ind w:left="20"/>
              <w:jc w:val="both"/>
            </w:pPr>
            <w:r>
              <w:rPr>
                <w:rFonts w:ascii="Times New Roman"/>
                <w:b w:val="false"/>
                <w:i w:val="false"/>
                <w:color w:val="000000"/>
                <w:sz w:val="20"/>
              </w:rPr>
              <w:t>
06</w:t>
            </w:r>
          </w:p>
          <w:bookmarkEnd w:id="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93"/>
          <w:p>
            <w:pPr>
              <w:spacing w:after="20"/>
              <w:ind w:left="20"/>
              <w:jc w:val="both"/>
            </w:pPr>
            <w:r>
              <w:rPr>
                <w:rFonts w:ascii="Times New Roman"/>
                <w:b w:val="false"/>
                <w:i w:val="false"/>
                <w:color w:val="000000"/>
                <w:sz w:val="20"/>
              </w:rPr>
              <w:t>
07</w:t>
            </w:r>
          </w:p>
          <w:bookmarkEnd w:id="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94"/>
          <w:p>
            <w:pPr>
              <w:spacing w:after="20"/>
              <w:ind w:left="20"/>
              <w:jc w:val="both"/>
            </w:pPr>
            <w:r>
              <w:rPr>
                <w:rFonts w:ascii="Times New Roman"/>
                <w:b w:val="false"/>
                <w:i w:val="false"/>
                <w:color w:val="000000"/>
                <w:sz w:val="20"/>
              </w:rPr>
              <w:t>
08</w:t>
            </w:r>
          </w:p>
          <w:bookmarkEnd w:id="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95"/>
          <w:p>
            <w:pPr>
              <w:spacing w:after="20"/>
              <w:ind w:left="20"/>
              <w:jc w:val="both"/>
            </w:pPr>
            <w:r>
              <w:rPr>
                <w:rFonts w:ascii="Times New Roman"/>
                <w:b w:val="false"/>
                <w:i w:val="false"/>
                <w:color w:val="000000"/>
                <w:sz w:val="20"/>
              </w:rPr>
              <w:t>
09</w:t>
            </w:r>
          </w:p>
          <w:bookmarkEnd w:id="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пайдлану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96"/>
          <w:p>
            <w:pPr>
              <w:spacing w:after="20"/>
              <w:ind w:left="20"/>
              <w:jc w:val="both"/>
            </w:pPr>
            <w:r>
              <w:rPr>
                <w:rFonts w:ascii="Times New Roman"/>
                <w:b w:val="false"/>
                <w:i w:val="false"/>
                <w:color w:val="000000"/>
                <w:sz w:val="20"/>
              </w:rPr>
              <w:t>
10</w:t>
            </w:r>
          </w:p>
          <w:bookmarkEnd w:id="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97"/>
          <w:p>
            <w:pPr>
              <w:spacing w:after="20"/>
              <w:ind w:left="20"/>
              <w:jc w:val="both"/>
            </w:pPr>
            <w:r>
              <w:rPr>
                <w:rFonts w:ascii="Times New Roman"/>
                <w:b w:val="false"/>
                <w:i w:val="false"/>
                <w:color w:val="000000"/>
                <w:sz w:val="20"/>
              </w:rPr>
              <w:t>
11</w:t>
            </w:r>
          </w:p>
          <w:bookmarkEnd w:id="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98"/>
          <w:p>
            <w:pPr>
              <w:spacing w:after="20"/>
              <w:ind w:left="20"/>
              <w:jc w:val="both"/>
            </w:pPr>
            <w:r>
              <w:rPr>
                <w:rFonts w:ascii="Times New Roman"/>
                <w:b w:val="false"/>
                <w:i w:val="false"/>
                <w:color w:val="000000"/>
                <w:sz w:val="20"/>
              </w:rPr>
              <w:t>
12</w:t>
            </w:r>
          </w:p>
          <w:bookmarkEnd w:id="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99"/>
          <w:p>
            <w:pPr>
              <w:spacing w:after="20"/>
              <w:ind w:left="20"/>
              <w:jc w:val="both"/>
            </w:pPr>
            <w:r>
              <w:rPr>
                <w:rFonts w:ascii="Times New Roman"/>
                <w:b w:val="false"/>
                <w:i w:val="false"/>
                <w:color w:val="000000"/>
                <w:sz w:val="20"/>
              </w:rPr>
              <w:t>
13</w:t>
            </w:r>
          </w:p>
          <w:bookmarkEnd w:id="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00"/>
          <w:p>
            <w:pPr>
              <w:spacing w:after="20"/>
              <w:ind w:left="20"/>
              <w:jc w:val="both"/>
            </w:pPr>
            <w:r>
              <w:rPr>
                <w:rFonts w:ascii="Times New Roman"/>
                <w:b w:val="false"/>
                <w:i w:val="false"/>
                <w:color w:val="000000"/>
                <w:sz w:val="20"/>
              </w:rPr>
              <w:t>
15</w:t>
            </w:r>
          </w:p>
          <w:bookmarkEnd w:id="1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01"/>
          <w:p>
            <w:pPr>
              <w:spacing w:after="20"/>
              <w:ind w:left="20"/>
              <w:jc w:val="both"/>
            </w:pPr>
            <w:r>
              <w:rPr>
                <w:rFonts w:ascii="Times New Roman"/>
                <w:b w:val="false"/>
                <w:i w:val="false"/>
                <w:color w:val="000000"/>
                <w:sz w:val="20"/>
              </w:rPr>
              <w:t>
10</w:t>
            </w:r>
          </w:p>
          <w:bookmarkEnd w:id="1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02"/>
          <w:p>
            <w:pPr>
              <w:spacing w:after="20"/>
              <w:ind w:left="20"/>
              <w:jc w:val="both"/>
            </w:pPr>
            <w:r>
              <w:rPr>
                <w:rFonts w:ascii="Times New Roman"/>
                <w:b w:val="false"/>
                <w:i w:val="false"/>
                <w:color w:val="000000"/>
                <w:sz w:val="20"/>
              </w:rPr>
              <w:t>
Функционалдық топ</w:t>
            </w:r>
          </w:p>
          <w:bookmarkEnd w:id="102"/>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03"/>
          <w:p>
            <w:pPr>
              <w:spacing w:after="20"/>
              <w:ind w:left="20"/>
              <w:jc w:val="both"/>
            </w:pPr>
            <w:r>
              <w:rPr>
                <w:rFonts w:ascii="Times New Roman"/>
                <w:b w:val="false"/>
                <w:i w:val="false"/>
                <w:color w:val="000000"/>
                <w:sz w:val="20"/>
              </w:rPr>
              <w:t>
Санаты</w:t>
            </w:r>
          </w:p>
          <w:bookmarkEnd w:id="103"/>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04"/>
          <w:p>
            <w:pPr>
              <w:spacing w:after="20"/>
              <w:ind w:left="20"/>
              <w:jc w:val="both"/>
            </w:pPr>
            <w:r>
              <w:rPr>
                <w:rFonts w:ascii="Times New Roman"/>
                <w:b w:val="false"/>
                <w:i w:val="false"/>
                <w:color w:val="000000"/>
                <w:sz w:val="20"/>
              </w:rPr>
              <w:t>
5</w:t>
            </w:r>
          </w:p>
          <w:bookmarkEnd w:id="104"/>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868"/>
        <w:gridCol w:w="26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05"/>
          <w:p>
            <w:pPr>
              <w:spacing w:after="20"/>
              <w:ind w:left="20"/>
              <w:jc w:val="both"/>
            </w:pPr>
            <w:r>
              <w:rPr>
                <w:rFonts w:ascii="Times New Roman"/>
                <w:b w:val="false"/>
                <w:i w:val="false"/>
                <w:color w:val="000000"/>
                <w:sz w:val="20"/>
              </w:rPr>
              <w:t>
Функционалдық топ</w:t>
            </w:r>
          </w:p>
          <w:bookmarkEnd w:id="105"/>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244"/>
        <w:gridCol w:w="2090"/>
        <w:gridCol w:w="4416"/>
        <w:gridCol w:w="20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06"/>
          <w:p>
            <w:pPr>
              <w:spacing w:after="20"/>
              <w:ind w:left="20"/>
              <w:jc w:val="both"/>
            </w:pPr>
            <w:r>
              <w:rPr>
                <w:rFonts w:ascii="Times New Roman"/>
                <w:b w:val="false"/>
                <w:i w:val="false"/>
                <w:color w:val="000000"/>
                <w:sz w:val="20"/>
              </w:rPr>
              <w:t>
Санаты</w:t>
            </w:r>
          </w:p>
          <w:bookmarkEnd w:id="106"/>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5477"/>
        <w:gridCol w:w="5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07"/>
          <w:p>
            <w:pPr>
              <w:spacing w:after="20"/>
              <w:ind w:left="20"/>
              <w:jc w:val="both"/>
            </w:pPr>
            <w:r>
              <w:rPr>
                <w:rFonts w:ascii="Times New Roman"/>
                <w:b w:val="false"/>
                <w:i w:val="false"/>
                <w:color w:val="000000"/>
                <w:sz w:val="20"/>
              </w:rPr>
              <w:t>
Функционалдық топ</w:t>
            </w:r>
          </w:p>
          <w:bookmarkEnd w:id="107"/>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08"/>
          <w:p>
            <w:pPr>
              <w:spacing w:after="20"/>
              <w:ind w:left="20"/>
              <w:jc w:val="both"/>
            </w:pPr>
            <w:r>
              <w:rPr>
                <w:rFonts w:ascii="Times New Roman"/>
                <w:b w:val="false"/>
                <w:i w:val="false"/>
                <w:color w:val="000000"/>
                <w:sz w:val="20"/>
              </w:rPr>
              <w:t>
Санаты</w:t>
            </w:r>
          </w:p>
          <w:bookmarkEnd w:id="108"/>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09"/>
          <w:p>
            <w:pPr>
              <w:spacing w:after="20"/>
              <w:ind w:left="20"/>
              <w:jc w:val="both"/>
            </w:pPr>
            <w:r>
              <w:rPr>
                <w:rFonts w:ascii="Times New Roman"/>
                <w:b w:val="false"/>
                <w:i w:val="false"/>
                <w:color w:val="000000"/>
                <w:sz w:val="20"/>
              </w:rPr>
              <w:t>
7</w:t>
            </w:r>
          </w:p>
          <w:bookmarkEnd w:id="10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110"/>
          <w:p>
            <w:pPr>
              <w:spacing w:after="20"/>
              <w:ind w:left="20"/>
              <w:jc w:val="both"/>
            </w:pPr>
            <w:r>
              <w:rPr>
                <w:rFonts w:ascii="Times New Roman"/>
                <w:b w:val="false"/>
                <w:i w:val="false"/>
                <w:color w:val="000000"/>
                <w:sz w:val="20"/>
              </w:rPr>
              <w:t>
16</w:t>
            </w:r>
          </w:p>
          <w:bookmarkEnd w:id="11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11"/>
          <w:p>
            <w:pPr>
              <w:spacing w:after="20"/>
              <w:ind w:left="20"/>
              <w:jc w:val="both"/>
            </w:pPr>
            <w:r>
              <w:rPr>
                <w:rFonts w:ascii="Times New Roman"/>
                <w:b w:val="false"/>
                <w:i w:val="false"/>
                <w:color w:val="000000"/>
                <w:sz w:val="20"/>
              </w:rPr>
              <w:t>
8</w:t>
            </w:r>
          </w:p>
          <w:bookmarkEnd w:id="11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21-2 шешіміне № 4 қосымша</w:t>
            </w:r>
          </w:p>
        </w:tc>
      </w:tr>
    </w:tbl>
    <w:bookmarkStart w:name="z823" w:id="112"/>
    <w:p>
      <w:pPr>
        <w:spacing w:after="0"/>
        <w:ind w:left="0"/>
        <w:jc w:val="left"/>
      </w:pPr>
      <w:r>
        <w:rPr>
          <w:rFonts w:ascii="Times New Roman"/>
          <w:b/>
          <w:i w:val="false"/>
          <w:color w:val="000000"/>
        </w:rPr>
        <w:t xml:space="preserve"> 2018 жылға арналған жергілікті бюджетті атқару процессінде секвестірлеуге жатпайтын жергілікті бюджеттік бағдарламалардың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13"/>
          <w:p>
            <w:pPr>
              <w:spacing w:after="20"/>
              <w:ind w:left="20"/>
              <w:jc w:val="both"/>
            </w:pPr>
            <w:r>
              <w:rPr>
                <w:rFonts w:ascii="Times New Roman"/>
                <w:b w:val="false"/>
                <w:i w:val="false"/>
                <w:color w:val="000000"/>
                <w:sz w:val="20"/>
              </w:rPr>
              <w:t>
Функциональдық топ</w:t>
            </w:r>
          </w:p>
          <w:bookmarkEnd w:id="113"/>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14"/>
          <w:p>
            <w:pPr>
              <w:spacing w:after="20"/>
              <w:ind w:left="20"/>
              <w:jc w:val="both"/>
            </w:pPr>
            <w:r>
              <w:rPr>
                <w:rFonts w:ascii="Times New Roman"/>
                <w:b w:val="false"/>
                <w:i w:val="false"/>
                <w:color w:val="000000"/>
                <w:sz w:val="20"/>
              </w:rPr>
              <w:t>
1</w:t>
            </w:r>
          </w:p>
          <w:bookmarkEnd w:id="114"/>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115"/>
          <w:p>
            <w:pPr>
              <w:spacing w:after="20"/>
              <w:ind w:left="20"/>
              <w:jc w:val="both"/>
            </w:pPr>
            <w:r>
              <w:rPr>
                <w:rFonts w:ascii="Times New Roman"/>
                <w:b w:val="false"/>
                <w:i w:val="false"/>
                <w:color w:val="000000"/>
                <w:sz w:val="20"/>
              </w:rPr>
              <w:t>
04</w:t>
            </w:r>
          </w:p>
          <w:bookmarkEnd w:id="115"/>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21-2 шешіміне № 5 қосымша</w:t>
            </w:r>
          </w:p>
        </w:tc>
      </w:tr>
    </w:tbl>
    <w:bookmarkStart w:name="z832" w:id="116"/>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ауыл шаруашылығы мақсатындағы жер учаскелерін сатудан аудан (облыстық маңызы бар қала) бюджетіне түсетін түсімдердің көлемі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5"/>
        <w:gridCol w:w="1605"/>
        <w:gridCol w:w="2490"/>
        <w:gridCol w:w="2944"/>
        <w:gridCol w:w="2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17"/>
          <w:p>
            <w:pPr>
              <w:spacing w:after="20"/>
              <w:ind w:left="20"/>
              <w:jc w:val="both"/>
            </w:pPr>
            <w:r>
              <w:rPr>
                <w:rFonts w:ascii="Times New Roman"/>
                <w:b w:val="false"/>
                <w:i w:val="false"/>
                <w:color w:val="000000"/>
                <w:sz w:val="20"/>
              </w:rPr>
              <w:t>
Санаты Атауы</w:t>
            </w:r>
          </w:p>
          <w:bookmarkEnd w:id="117"/>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118"/>
          <w:p>
            <w:pPr>
              <w:spacing w:after="20"/>
              <w:ind w:left="20"/>
              <w:jc w:val="both"/>
            </w:pPr>
            <w:r>
              <w:rPr>
                <w:rFonts w:ascii="Times New Roman"/>
                <w:b w:val="false"/>
                <w:i w:val="false"/>
                <w:color w:val="000000"/>
                <w:sz w:val="20"/>
              </w:rPr>
              <w:t>
3</w:t>
            </w:r>
          </w:p>
          <w:bookmarkEnd w:id="118"/>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41" w:id="119"/>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2017 жылғы "20" желтоқсандағы</w:t>
      </w:r>
      <w:r>
        <w:br/>
      </w:r>
      <w:r>
        <w:rPr>
          <w:rFonts w:ascii="Times New Roman"/>
          <w:b w:val="false"/>
          <w:i w:val="false"/>
          <w:color w:val="000000"/>
          <w:sz w:val="28"/>
        </w:rPr>
        <w:t>№ 21-2 шешіміне № 6 қосымша</w:t>
      </w:r>
    </w:p>
    <w:bookmarkEnd w:id="119"/>
    <w:bookmarkStart w:name="z842" w:id="120"/>
    <w:p>
      <w:pPr>
        <w:spacing w:after="0"/>
        <w:ind w:left="0"/>
        <w:jc w:val="both"/>
      </w:pPr>
      <w:r>
        <w:rPr>
          <w:rFonts w:ascii="Times New Roman"/>
          <w:b w:val="false"/>
          <w:i w:val="false"/>
          <w:color w:val="000000"/>
          <w:sz w:val="28"/>
        </w:rPr>
        <w:t xml:space="preserve">
      </w:t>
      </w:r>
      <w:r>
        <w:rPr>
          <w:rFonts w:ascii="Times New Roman"/>
          <w:b/>
          <w:i w:val="false"/>
          <w:color w:val="000000"/>
          <w:sz w:val="28"/>
        </w:rPr>
        <w:t>2018 жылға арналған ауданның жергілікті және республикалық бюджет есебінен орындалатын даму бюджеттік бағдарламалардың тізбесі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21"/>
          <w:p>
            <w:pPr>
              <w:spacing w:after="20"/>
              <w:ind w:left="20"/>
              <w:jc w:val="both"/>
            </w:pPr>
            <w:r>
              <w:rPr>
                <w:rFonts w:ascii="Times New Roman"/>
                <w:b w:val="false"/>
                <w:i w:val="false"/>
                <w:color w:val="000000"/>
                <w:sz w:val="20"/>
              </w:rPr>
              <w:t>
Функционалдық топ</w:t>
            </w:r>
          </w:p>
          <w:bookmarkEnd w:id="121"/>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122"/>
          <w:p>
            <w:pPr>
              <w:spacing w:after="20"/>
              <w:ind w:left="20"/>
              <w:jc w:val="both"/>
            </w:pPr>
            <w:r>
              <w:rPr>
                <w:rFonts w:ascii="Times New Roman"/>
                <w:b w:val="false"/>
                <w:i w:val="false"/>
                <w:color w:val="000000"/>
                <w:sz w:val="20"/>
              </w:rPr>
              <w:t>
04</w:t>
            </w:r>
          </w:p>
          <w:bookmarkEnd w:id="122"/>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123"/>
          <w:p>
            <w:pPr>
              <w:spacing w:after="20"/>
              <w:ind w:left="20"/>
              <w:jc w:val="both"/>
            </w:pPr>
            <w:r>
              <w:rPr>
                <w:rFonts w:ascii="Times New Roman"/>
                <w:b w:val="false"/>
                <w:i w:val="false"/>
                <w:color w:val="000000"/>
                <w:sz w:val="20"/>
              </w:rPr>
              <w:t>
07</w:t>
            </w:r>
          </w:p>
          <w:bookmarkEnd w:id="123"/>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24"/>
          <w:p>
            <w:pPr>
              <w:spacing w:after="20"/>
              <w:ind w:left="20"/>
              <w:jc w:val="both"/>
            </w:pPr>
            <w:r>
              <w:rPr>
                <w:rFonts w:ascii="Times New Roman"/>
                <w:b w:val="false"/>
                <w:i w:val="false"/>
                <w:color w:val="000000"/>
                <w:sz w:val="20"/>
              </w:rPr>
              <w:t>
08</w:t>
            </w:r>
          </w:p>
          <w:bookmarkEnd w:id="124"/>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25"/>
          <w:p>
            <w:pPr>
              <w:spacing w:after="20"/>
              <w:ind w:left="20"/>
              <w:jc w:val="both"/>
            </w:pPr>
            <w:r>
              <w:rPr>
                <w:rFonts w:ascii="Times New Roman"/>
                <w:b w:val="false"/>
                <w:i w:val="false"/>
                <w:color w:val="000000"/>
                <w:sz w:val="20"/>
              </w:rPr>
              <w:t>
09</w:t>
            </w:r>
          </w:p>
          <w:bookmarkEnd w:id="125"/>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26"/>
          <w:p>
            <w:pPr>
              <w:spacing w:after="20"/>
              <w:ind w:left="20"/>
              <w:jc w:val="both"/>
            </w:pPr>
            <w:r>
              <w:rPr>
                <w:rFonts w:ascii="Times New Roman"/>
                <w:b w:val="false"/>
                <w:i w:val="false"/>
                <w:color w:val="000000"/>
                <w:sz w:val="20"/>
              </w:rPr>
              <w:t>
10</w:t>
            </w:r>
          </w:p>
          <w:bookmarkEnd w:id="126"/>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21-2 шешіміне 7 қосымша</w:t>
            </w:r>
          </w:p>
        </w:tc>
      </w:tr>
    </w:tbl>
    <w:bookmarkStart w:name="z289" w:id="127"/>
    <w:p>
      <w:pPr>
        <w:spacing w:after="0"/>
        <w:ind w:left="0"/>
        <w:jc w:val="left"/>
      </w:pPr>
      <w:r>
        <w:rPr>
          <w:rFonts w:ascii="Times New Roman"/>
          <w:b/>
          <w:i w:val="false"/>
          <w:color w:val="000000"/>
        </w:rPr>
        <w:t xml:space="preserve"> </w:t>
      </w:r>
      <w:r>
        <w:rPr>
          <w:rFonts w:ascii="Times New Roman"/>
          <w:b/>
          <w:i w:val="false"/>
          <w:color w:val="000000"/>
        </w:rPr>
        <w:t xml:space="preserve">2018 жылға қаладағы аудан, аудандық маңызы бар қала, кент, ауыл, ауылдық округтерінің бюджеттік бағдарламалары  </w:t>
      </w:r>
    </w:p>
    <w:bookmarkEnd w:id="127"/>
    <w:p>
      <w:pPr>
        <w:spacing w:after="0"/>
        <w:ind w:left="0"/>
        <w:jc w:val="both"/>
      </w:pPr>
      <w:r>
        <w:rPr>
          <w:rFonts w:ascii="Times New Roman"/>
          <w:b w:val="false"/>
          <w:i w:val="false"/>
          <w:color w:val="ff0000"/>
          <w:sz w:val="28"/>
        </w:rPr>
        <w:t xml:space="preserve">
      Ескерту. 7 - қосымша жаңа редакцияда - Жамбыл облысы Жамбыл аудандық мәслихатының 23.11.2018 </w:t>
      </w:r>
      <w:r>
        <w:rPr>
          <w:rFonts w:ascii="Times New Roman"/>
          <w:b w:val="false"/>
          <w:i w:val="false"/>
          <w:color w:val="ff0000"/>
          <w:sz w:val="28"/>
        </w:rPr>
        <w:t>№ 31-2</w:t>
      </w:r>
      <w:r>
        <w:rPr>
          <w:rFonts w:ascii="Times New Roman"/>
          <w:b w:val="false"/>
          <w:i w:val="false"/>
          <w:color w:val="ff0000"/>
          <w:sz w:val="28"/>
        </w:rPr>
        <w:t xml:space="preserve"> (01.01.2018 бастап қолданылады)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34"/>
        <w:gridCol w:w="1911"/>
        <w:gridCol w:w="1477"/>
        <w:gridCol w:w="982"/>
        <w:gridCol w:w="982"/>
        <w:gridCol w:w="1726"/>
        <w:gridCol w:w="920"/>
        <w:gridCol w:w="2096"/>
        <w:gridCol w:w="123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ауылдық округ әкімі аппараттарының атаулары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