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97dc" w14:textId="3839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Меркі ауданы ауылдық округтерінің бюджеттері туралы</w:t>
      </w:r>
    </w:p>
    <w:p>
      <w:pPr>
        <w:spacing w:after="0"/>
        <w:ind w:left="0"/>
        <w:jc w:val="both"/>
      </w:pPr>
      <w:r>
        <w:rPr>
          <w:rFonts w:ascii="Times New Roman"/>
          <w:b w:val="false"/>
          <w:i w:val="false"/>
          <w:color w:val="000000"/>
          <w:sz w:val="28"/>
        </w:rPr>
        <w:t>Жамбыл облысы Меркі аудандық мәслихатының 2017 жылғы 25 желтоқсандағы № 23-2 шешімі. Жамбыл облысы Әділет департаментінде 2017 жылғы 26 желтоқсанда № 3652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Меркі аудандық мәслихаты ШЕШІМ ҚАБЫЛДАДЫ: </w:t>
      </w:r>
    </w:p>
    <w:bookmarkEnd w:id="1"/>
    <w:bookmarkStart w:name="z10" w:id="2"/>
    <w:p>
      <w:pPr>
        <w:spacing w:after="0"/>
        <w:ind w:left="0"/>
        <w:jc w:val="both"/>
      </w:pPr>
      <w:r>
        <w:rPr>
          <w:rFonts w:ascii="Times New Roman"/>
          <w:b w:val="false"/>
          <w:i w:val="false"/>
          <w:color w:val="000000"/>
          <w:sz w:val="28"/>
        </w:rPr>
        <w:t xml:space="preserve">
      1. 2018-2020 жылдарға арналған ауылдық округтердің бюджеттері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қосымшаларға</w:t>
      </w:r>
      <w:r>
        <w:rPr>
          <w:rFonts w:ascii="Times New Roman"/>
          <w:b w:val="false"/>
          <w:i w:val="false"/>
          <w:color w:val="000000"/>
          <w:sz w:val="28"/>
        </w:rPr>
        <w:t xml:space="preserve"> сәйкес, оның ішінде 2018 жылға әрбір ауылдық округ бойынша мынадай көлемдерде бекітілсін:</w:t>
      </w:r>
    </w:p>
    <w:bookmarkEnd w:id="2"/>
    <w:bookmarkStart w:name="z11" w:id="3"/>
    <w:p>
      <w:pPr>
        <w:spacing w:after="0"/>
        <w:ind w:left="0"/>
        <w:jc w:val="both"/>
      </w:pPr>
      <w:r>
        <w:rPr>
          <w:rFonts w:ascii="Times New Roman"/>
          <w:b w:val="false"/>
          <w:i w:val="false"/>
          <w:color w:val="000000"/>
          <w:sz w:val="28"/>
        </w:rPr>
        <w:t>
      1.1 Ақтоған ауылдық округі бойынша:</w:t>
      </w:r>
    </w:p>
    <w:bookmarkEnd w:id="3"/>
    <w:bookmarkStart w:name="z12" w:id="4"/>
    <w:p>
      <w:pPr>
        <w:spacing w:after="0"/>
        <w:ind w:left="0"/>
        <w:jc w:val="both"/>
      </w:pPr>
      <w:r>
        <w:rPr>
          <w:rFonts w:ascii="Times New Roman"/>
          <w:b w:val="false"/>
          <w:i w:val="false"/>
          <w:color w:val="000000"/>
          <w:sz w:val="28"/>
        </w:rPr>
        <w:t>
      1) кірістер – 72 672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 7 138 мың теңге;</w:t>
      </w:r>
    </w:p>
    <w:bookmarkEnd w:id="5"/>
    <w:bookmarkStart w:name="z14" w:id="6"/>
    <w:p>
      <w:pPr>
        <w:spacing w:after="0"/>
        <w:ind w:left="0"/>
        <w:jc w:val="both"/>
      </w:pPr>
      <w:r>
        <w:rPr>
          <w:rFonts w:ascii="Times New Roman"/>
          <w:b w:val="false"/>
          <w:i w:val="false"/>
          <w:color w:val="000000"/>
          <w:sz w:val="28"/>
        </w:rPr>
        <w:t>
      салықтық емес түсімдер – 708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708 мың теңге;</w:t>
      </w:r>
    </w:p>
    <w:bookmarkEnd w:id="7"/>
    <w:bookmarkStart w:name="z16" w:id="8"/>
    <w:p>
      <w:pPr>
        <w:spacing w:after="0"/>
        <w:ind w:left="0"/>
        <w:jc w:val="both"/>
      </w:pPr>
      <w:r>
        <w:rPr>
          <w:rFonts w:ascii="Times New Roman"/>
          <w:b w:val="false"/>
          <w:i w:val="false"/>
          <w:color w:val="000000"/>
          <w:sz w:val="28"/>
        </w:rPr>
        <w:t>
      трансферттердің түсімдері – 64 826 мың теңге;</w:t>
      </w:r>
    </w:p>
    <w:bookmarkEnd w:id="8"/>
    <w:bookmarkStart w:name="z17" w:id="9"/>
    <w:p>
      <w:pPr>
        <w:spacing w:after="0"/>
        <w:ind w:left="0"/>
        <w:jc w:val="both"/>
      </w:pPr>
      <w:r>
        <w:rPr>
          <w:rFonts w:ascii="Times New Roman"/>
          <w:b w:val="false"/>
          <w:i w:val="false"/>
          <w:color w:val="000000"/>
          <w:sz w:val="28"/>
        </w:rPr>
        <w:t>
      2) шығындар – 72 672 мың теңге;</w:t>
      </w:r>
    </w:p>
    <w:bookmarkEnd w:id="9"/>
    <w:bookmarkStart w:name="z18"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
    <w:bookmarkStart w:name="z24" w:id="16"/>
    <w:p>
      <w:pPr>
        <w:spacing w:after="0"/>
        <w:ind w:left="0"/>
        <w:jc w:val="both"/>
      </w:pPr>
      <w:r>
        <w:rPr>
          <w:rFonts w:ascii="Times New Roman"/>
          <w:b w:val="false"/>
          <w:i w:val="false"/>
          <w:color w:val="000000"/>
          <w:sz w:val="28"/>
        </w:rPr>
        <w:t>
      5) бюджеттің тапшылығы (профициті) – - 0 мың теңге;</w:t>
      </w:r>
    </w:p>
    <w:bookmarkEnd w:id="16"/>
    <w:bookmarkStart w:name="z25" w:id="17"/>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17"/>
    <w:bookmarkStart w:name="z26" w:id="18"/>
    <w:p>
      <w:pPr>
        <w:spacing w:after="0"/>
        <w:ind w:left="0"/>
        <w:jc w:val="both"/>
      </w:pPr>
      <w:r>
        <w:rPr>
          <w:rFonts w:ascii="Times New Roman"/>
          <w:b w:val="false"/>
          <w:i w:val="false"/>
          <w:color w:val="000000"/>
          <w:sz w:val="28"/>
        </w:rPr>
        <w:t>
      қарыздар түсімі - 0 мың теңге;</w:t>
      </w:r>
    </w:p>
    <w:bookmarkEnd w:id="18"/>
    <w:bookmarkStart w:name="z27" w:id="19"/>
    <w:p>
      <w:pPr>
        <w:spacing w:after="0"/>
        <w:ind w:left="0"/>
        <w:jc w:val="both"/>
      </w:pPr>
      <w:r>
        <w:rPr>
          <w:rFonts w:ascii="Times New Roman"/>
          <w:b w:val="false"/>
          <w:i w:val="false"/>
          <w:color w:val="000000"/>
          <w:sz w:val="28"/>
        </w:rPr>
        <w:t>
      қарыздарды өтеу - 0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0"/>
    <w:bookmarkStart w:name="z29" w:id="21"/>
    <w:p>
      <w:pPr>
        <w:spacing w:after="0"/>
        <w:ind w:left="0"/>
        <w:jc w:val="both"/>
      </w:pPr>
      <w:r>
        <w:rPr>
          <w:rFonts w:ascii="Times New Roman"/>
          <w:b w:val="false"/>
          <w:i w:val="false"/>
          <w:color w:val="000000"/>
          <w:sz w:val="28"/>
        </w:rPr>
        <w:t>
      1.2 Жамбыл ауылдық округі бойынша:</w:t>
      </w:r>
    </w:p>
    <w:bookmarkEnd w:id="21"/>
    <w:bookmarkStart w:name="z30" w:id="22"/>
    <w:p>
      <w:pPr>
        <w:spacing w:after="0"/>
        <w:ind w:left="0"/>
        <w:jc w:val="both"/>
      </w:pPr>
      <w:r>
        <w:rPr>
          <w:rFonts w:ascii="Times New Roman"/>
          <w:b w:val="false"/>
          <w:i w:val="false"/>
          <w:color w:val="000000"/>
          <w:sz w:val="28"/>
        </w:rPr>
        <w:t>
      1) кірістер – 208 769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29 634 мың теңге;</w:t>
      </w:r>
    </w:p>
    <w:bookmarkEnd w:id="23"/>
    <w:bookmarkStart w:name="z32" w:id="24"/>
    <w:p>
      <w:pPr>
        <w:spacing w:after="0"/>
        <w:ind w:left="0"/>
        <w:jc w:val="both"/>
      </w:pPr>
      <w:r>
        <w:rPr>
          <w:rFonts w:ascii="Times New Roman"/>
          <w:b w:val="false"/>
          <w:i w:val="false"/>
          <w:color w:val="000000"/>
          <w:sz w:val="28"/>
        </w:rPr>
        <w:t>
      салықтық емес түсімдер – 9 215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9 215 мың теңге;</w:t>
      </w:r>
    </w:p>
    <w:bookmarkEnd w:id="25"/>
    <w:bookmarkStart w:name="z34" w:id="26"/>
    <w:p>
      <w:pPr>
        <w:spacing w:after="0"/>
        <w:ind w:left="0"/>
        <w:jc w:val="both"/>
      </w:pPr>
      <w:r>
        <w:rPr>
          <w:rFonts w:ascii="Times New Roman"/>
          <w:b w:val="false"/>
          <w:i w:val="false"/>
          <w:color w:val="000000"/>
          <w:sz w:val="28"/>
        </w:rPr>
        <w:t>
      трансферттердің түсімдері – 169 920 мың теңге;</w:t>
      </w:r>
    </w:p>
    <w:bookmarkEnd w:id="26"/>
    <w:bookmarkStart w:name="z35" w:id="27"/>
    <w:p>
      <w:pPr>
        <w:spacing w:after="0"/>
        <w:ind w:left="0"/>
        <w:jc w:val="both"/>
      </w:pPr>
      <w:r>
        <w:rPr>
          <w:rFonts w:ascii="Times New Roman"/>
          <w:b w:val="false"/>
          <w:i w:val="false"/>
          <w:color w:val="000000"/>
          <w:sz w:val="28"/>
        </w:rPr>
        <w:t>
      2) шығындар – 208 769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3"/>
    <w:bookmarkStart w:name="z42" w:id="34"/>
    <w:p>
      <w:pPr>
        <w:spacing w:after="0"/>
        <w:ind w:left="0"/>
        <w:jc w:val="both"/>
      </w:pPr>
      <w:r>
        <w:rPr>
          <w:rFonts w:ascii="Times New Roman"/>
          <w:b w:val="false"/>
          <w:i w:val="false"/>
          <w:color w:val="000000"/>
          <w:sz w:val="28"/>
        </w:rPr>
        <w:t>
      5) бюджеттің тапшылығы (профициті) – -0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38"/>
    <w:bookmarkStart w:name="z47" w:id="39"/>
    <w:p>
      <w:pPr>
        <w:spacing w:after="0"/>
        <w:ind w:left="0"/>
        <w:jc w:val="both"/>
      </w:pPr>
      <w:r>
        <w:rPr>
          <w:rFonts w:ascii="Times New Roman"/>
          <w:b w:val="false"/>
          <w:i w:val="false"/>
          <w:color w:val="000000"/>
          <w:sz w:val="28"/>
        </w:rPr>
        <w:t>
      1.3 Меркі ауылдық округі бойынша:</w:t>
      </w:r>
    </w:p>
    <w:bookmarkEnd w:id="39"/>
    <w:bookmarkStart w:name="z48" w:id="40"/>
    <w:p>
      <w:pPr>
        <w:spacing w:after="0"/>
        <w:ind w:left="0"/>
        <w:jc w:val="both"/>
      </w:pPr>
      <w:r>
        <w:rPr>
          <w:rFonts w:ascii="Times New Roman"/>
          <w:b w:val="false"/>
          <w:i w:val="false"/>
          <w:color w:val="000000"/>
          <w:sz w:val="28"/>
        </w:rPr>
        <w:t>
      1) кірістер – 520 610 мың теңге, оның ішінде:</w:t>
      </w:r>
    </w:p>
    <w:bookmarkEnd w:id="40"/>
    <w:bookmarkStart w:name="z49" w:id="41"/>
    <w:p>
      <w:pPr>
        <w:spacing w:after="0"/>
        <w:ind w:left="0"/>
        <w:jc w:val="both"/>
      </w:pPr>
      <w:r>
        <w:rPr>
          <w:rFonts w:ascii="Times New Roman"/>
          <w:b w:val="false"/>
          <w:i w:val="false"/>
          <w:color w:val="000000"/>
          <w:sz w:val="28"/>
        </w:rPr>
        <w:t>
      салықтық түсімдер – 61 632 мың теңге;</w:t>
      </w:r>
    </w:p>
    <w:bookmarkEnd w:id="41"/>
    <w:bookmarkStart w:name="z50" w:id="42"/>
    <w:p>
      <w:pPr>
        <w:spacing w:after="0"/>
        <w:ind w:left="0"/>
        <w:jc w:val="both"/>
      </w:pPr>
      <w:r>
        <w:rPr>
          <w:rFonts w:ascii="Times New Roman"/>
          <w:b w:val="false"/>
          <w:i w:val="false"/>
          <w:color w:val="000000"/>
          <w:sz w:val="28"/>
        </w:rPr>
        <w:t>
      салықтық емес түсімдер – 13 547 мың теңге;</w:t>
      </w:r>
    </w:p>
    <w:bookmarkEnd w:id="42"/>
    <w:bookmarkStart w:name="z51" w:id="43"/>
    <w:p>
      <w:pPr>
        <w:spacing w:after="0"/>
        <w:ind w:left="0"/>
        <w:jc w:val="both"/>
      </w:pPr>
      <w:r>
        <w:rPr>
          <w:rFonts w:ascii="Times New Roman"/>
          <w:b w:val="false"/>
          <w:i w:val="false"/>
          <w:color w:val="000000"/>
          <w:sz w:val="28"/>
        </w:rPr>
        <w:t>
      негізгі капиталды сатудан түсетін түсімдер – 13 547 мың теңге;</w:t>
      </w:r>
    </w:p>
    <w:bookmarkEnd w:id="43"/>
    <w:bookmarkStart w:name="z52" w:id="44"/>
    <w:p>
      <w:pPr>
        <w:spacing w:after="0"/>
        <w:ind w:left="0"/>
        <w:jc w:val="both"/>
      </w:pPr>
      <w:r>
        <w:rPr>
          <w:rFonts w:ascii="Times New Roman"/>
          <w:b w:val="false"/>
          <w:i w:val="false"/>
          <w:color w:val="000000"/>
          <w:sz w:val="28"/>
        </w:rPr>
        <w:t>
      трансферттердің түсімдері – 445 431 мың теңге;</w:t>
      </w:r>
    </w:p>
    <w:bookmarkEnd w:id="44"/>
    <w:bookmarkStart w:name="z53" w:id="45"/>
    <w:p>
      <w:pPr>
        <w:spacing w:after="0"/>
        <w:ind w:left="0"/>
        <w:jc w:val="both"/>
      </w:pPr>
      <w:r>
        <w:rPr>
          <w:rFonts w:ascii="Times New Roman"/>
          <w:b w:val="false"/>
          <w:i w:val="false"/>
          <w:color w:val="000000"/>
          <w:sz w:val="28"/>
        </w:rPr>
        <w:t>
      2) шығындар – 520 610 мың теңге;</w:t>
      </w:r>
    </w:p>
    <w:bookmarkEnd w:id="45"/>
    <w:bookmarkStart w:name="z54"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55" w:id="47"/>
    <w:p>
      <w:pPr>
        <w:spacing w:after="0"/>
        <w:ind w:left="0"/>
        <w:jc w:val="both"/>
      </w:pPr>
      <w:r>
        <w:rPr>
          <w:rFonts w:ascii="Times New Roman"/>
          <w:b w:val="false"/>
          <w:i w:val="false"/>
          <w:color w:val="000000"/>
          <w:sz w:val="28"/>
        </w:rPr>
        <w:t>
      бюджеттік кредиттер – 0 мың теңге;</w:t>
      </w:r>
    </w:p>
    <w:bookmarkEnd w:id="47"/>
    <w:bookmarkStart w:name="z56"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7" w:id="49"/>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49"/>
    <w:bookmarkStart w:name="z58"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59" w:id="5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1"/>
    <w:bookmarkStart w:name="z60" w:id="52"/>
    <w:p>
      <w:pPr>
        <w:spacing w:after="0"/>
        <w:ind w:left="0"/>
        <w:jc w:val="both"/>
      </w:pPr>
      <w:r>
        <w:rPr>
          <w:rFonts w:ascii="Times New Roman"/>
          <w:b w:val="false"/>
          <w:i w:val="false"/>
          <w:color w:val="000000"/>
          <w:sz w:val="28"/>
        </w:rPr>
        <w:t>
      5) бюджеттің тапшылығы (профициті) – - 0 мың теңге;</w:t>
      </w:r>
    </w:p>
    <w:bookmarkEnd w:id="52"/>
    <w:bookmarkStart w:name="z61" w:id="53"/>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53"/>
    <w:bookmarkStart w:name="z62" w:id="54"/>
    <w:p>
      <w:pPr>
        <w:spacing w:after="0"/>
        <w:ind w:left="0"/>
        <w:jc w:val="both"/>
      </w:pPr>
      <w:r>
        <w:rPr>
          <w:rFonts w:ascii="Times New Roman"/>
          <w:b w:val="false"/>
          <w:i w:val="false"/>
          <w:color w:val="000000"/>
          <w:sz w:val="28"/>
        </w:rPr>
        <w:t>
      қарыздар түсімі - 0 мың теңге;</w:t>
      </w:r>
    </w:p>
    <w:bookmarkEnd w:id="54"/>
    <w:bookmarkStart w:name="z63" w:id="55"/>
    <w:p>
      <w:pPr>
        <w:spacing w:after="0"/>
        <w:ind w:left="0"/>
        <w:jc w:val="both"/>
      </w:pPr>
      <w:r>
        <w:rPr>
          <w:rFonts w:ascii="Times New Roman"/>
          <w:b w:val="false"/>
          <w:i w:val="false"/>
          <w:color w:val="000000"/>
          <w:sz w:val="28"/>
        </w:rPr>
        <w:t>
      қарыздарды өтеу - 0 мың теңге;</w:t>
      </w:r>
    </w:p>
    <w:bookmarkEnd w:id="55"/>
    <w:bookmarkStart w:name="z64" w:id="5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56"/>
    <w:bookmarkStart w:name="z65" w:id="57"/>
    <w:p>
      <w:pPr>
        <w:spacing w:after="0"/>
        <w:ind w:left="0"/>
        <w:jc w:val="both"/>
      </w:pPr>
      <w:r>
        <w:rPr>
          <w:rFonts w:ascii="Times New Roman"/>
          <w:b w:val="false"/>
          <w:i w:val="false"/>
          <w:color w:val="000000"/>
          <w:sz w:val="28"/>
        </w:rPr>
        <w:t>
      1.4 Сарымолдаев ауылдық округі бойынша:</w:t>
      </w:r>
    </w:p>
    <w:bookmarkEnd w:id="57"/>
    <w:bookmarkStart w:name="z66" w:id="58"/>
    <w:p>
      <w:pPr>
        <w:spacing w:after="0"/>
        <w:ind w:left="0"/>
        <w:jc w:val="both"/>
      </w:pPr>
      <w:r>
        <w:rPr>
          <w:rFonts w:ascii="Times New Roman"/>
          <w:b w:val="false"/>
          <w:i w:val="false"/>
          <w:color w:val="000000"/>
          <w:sz w:val="28"/>
        </w:rPr>
        <w:t>
      1) кірістер – 201 604 мың теңге, оның ішінде:</w:t>
      </w:r>
    </w:p>
    <w:bookmarkEnd w:id="58"/>
    <w:bookmarkStart w:name="z67" w:id="59"/>
    <w:p>
      <w:pPr>
        <w:spacing w:after="0"/>
        <w:ind w:left="0"/>
        <w:jc w:val="both"/>
      </w:pPr>
      <w:r>
        <w:rPr>
          <w:rFonts w:ascii="Times New Roman"/>
          <w:b w:val="false"/>
          <w:i w:val="false"/>
          <w:color w:val="000000"/>
          <w:sz w:val="28"/>
        </w:rPr>
        <w:t>
      салықтық түсімдер – 33 607 мың теңге;</w:t>
      </w:r>
    </w:p>
    <w:bookmarkEnd w:id="59"/>
    <w:bookmarkStart w:name="z68" w:id="60"/>
    <w:p>
      <w:pPr>
        <w:spacing w:after="0"/>
        <w:ind w:left="0"/>
        <w:jc w:val="both"/>
      </w:pPr>
      <w:r>
        <w:rPr>
          <w:rFonts w:ascii="Times New Roman"/>
          <w:b w:val="false"/>
          <w:i w:val="false"/>
          <w:color w:val="000000"/>
          <w:sz w:val="28"/>
        </w:rPr>
        <w:t>
      салықтық емес түсімдер – 6 793 мың теңге;</w:t>
      </w:r>
    </w:p>
    <w:bookmarkEnd w:id="60"/>
    <w:bookmarkStart w:name="z69" w:id="61"/>
    <w:p>
      <w:pPr>
        <w:spacing w:after="0"/>
        <w:ind w:left="0"/>
        <w:jc w:val="both"/>
      </w:pPr>
      <w:r>
        <w:rPr>
          <w:rFonts w:ascii="Times New Roman"/>
          <w:b w:val="false"/>
          <w:i w:val="false"/>
          <w:color w:val="000000"/>
          <w:sz w:val="28"/>
        </w:rPr>
        <w:t>
      негізгі капиталды сатудан түсетін түсімдер – 6 793 мың теңге;</w:t>
      </w:r>
    </w:p>
    <w:bookmarkEnd w:id="61"/>
    <w:bookmarkStart w:name="z70" w:id="62"/>
    <w:p>
      <w:pPr>
        <w:spacing w:after="0"/>
        <w:ind w:left="0"/>
        <w:jc w:val="both"/>
      </w:pPr>
      <w:r>
        <w:rPr>
          <w:rFonts w:ascii="Times New Roman"/>
          <w:b w:val="false"/>
          <w:i w:val="false"/>
          <w:color w:val="000000"/>
          <w:sz w:val="28"/>
        </w:rPr>
        <w:t>
      трансферттердің түсімдері – 161 204 мың теңге;</w:t>
      </w:r>
    </w:p>
    <w:bookmarkEnd w:id="62"/>
    <w:bookmarkStart w:name="z71" w:id="63"/>
    <w:p>
      <w:pPr>
        <w:spacing w:after="0"/>
        <w:ind w:left="0"/>
        <w:jc w:val="both"/>
      </w:pPr>
      <w:r>
        <w:rPr>
          <w:rFonts w:ascii="Times New Roman"/>
          <w:b w:val="false"/>
          <w:i w:val="false"/>
          <w:color w:val="000000"/>
          <w:sz w:val="28"/>
        </w:rPr>
        <w:t>
      2) шығындар – 201 604 мың теңге;</w:t>
      </w:r>
    </w:p>
    <w:bookmarkEnd w:id="63"/>
    <w:bookmarkStart w:name="z72"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73" w:id="65"/>
    <w:p>
      <w:pPr>
        <w:spacing w:after="0"/>
        <w:ind w:left="0"/>
        <w:jc w:val="both"/>
      </w:pPr>
      <w:r>
        <w:rPr>
          <w:rFonts w:ascii="Times New Roman"/>
          <w:b w:val="false"/>
          <w:i w:val="false"/>
          <w:color w:val="000000"/>
          <w:sz w:val="28"/>
        </w:rPr>
        <w:t>
      бюджеттік кредиттер – 0 мың теңге;</w:t>
      </w:r>
    </w:p>
    <w:bookmarkEnd w:id="65"/>
    <w:bookmarkStart w:name="z74"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5" w:id="67"/>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67"/>
    <w:bookmarkStart w:name="z76"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77" w:id="6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9"/>
    <w:bookmarkStart w:name="z78" w:id="70"/>
    <w:p>
      <w:pPr>
        <w:spacing w:after="0"/>
        <w:ind w:left="0"/>
        <w:jc w:val="both"/>
      </w:pPr>
      <w:r>
        <w:rPr>
          <w:rFonts w:ascii="Times New Roman"/>
          <w:b w:val="false"/>
          <w:i w:val="false"/>
          <w:color w:val="000000"/>
          <w:sz w:val="28"/>
        </w:rPr>
        <w:t>
      5) бюджеттің тапшылығы (профициті) – - 0 мың теңге;</w:t>
      </w:r>
    </w:p>
    <w:bookmarkEnd w:id="70"/>
    <w:bookmarkStart w:name="z79" w:id="71"/>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71"/>
    <w:bookmarkStart w:name="z80" w:id="72"/>
    <w:p>
      <w:pPr>
        <w:spacing w:after="0"/>
        <w:ind w:left="0"/>
        <w:jc w:val="both"/>
      </w:pPr>
      <w:r>
        <w:rPr>
          <w:rFonts w:ascii="Times New Roman"/>
          <w:b w:val="false"/>
          <w:i w:val="false"/>
          <w:color w:val="000000"/>
          <w:sz w:val="28"/>
        </w:rPr>
        <w:t>
      қарыздар түсімі - 0 мың теңге;</w:t>
      </w:r>
    </w:p>
    <w:bookmarkEnd w:id="72"/>
    <w:bookmarkStart w:name="z81" w:id="73"/>
    <w:p>
      <w:pPr>
        <w:spacing w:after="0"/>
        <w:ind w:left="0"/>
        <w:jc w:val="both"/>
      </w:pPr>
      <w:r>
        <w:rPr>
          <w:rFonts w:ascii="Times New Roman"/>
          <w:b w:val="false"/>
          <w:i w:val="false"/>
          <w:color w:val="000000"/>
          <w:sz w:val="28"/>
        </w:rPr>
        <w:t>
      қарыздарды өтеу - 0 мың теңге;</w:t>
      </w:r>
    </w:p>
    <w:bookmarkEnd w:id="73"/>
    <w:bookmarkStart w:name="z82" w:id="7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74"/>
    <w:bookmarkStart w:name="z83" w:id="75"/>
    <w:p>
      <w:pPr>
        <w:spacing w:after="0"/>
        <w:ind w:left="0"/>
        <w:jc w:val="both"/>
      </w:pPr>
      <w:r>
        <w:rPr>
          <w:rFonts w:ascii="Times New Roman"/>
          <w:b w:val="false"/>
          <w:i w:val="false"/>
          <w:color w:val="000000"/>
          <w:sz w:val="28"/>
        </w:rPr>
        <w:t>
      1.5 Ойтал ауылдық округі бойынша:</w:t>
      </w:r>
    </w:p>
    <w:bookmarkEnd w:id="75"/>
    <w:bookmarkStart w:name="z84" w:id="76"/>
    <w:p>
      <w:pPr>
        <w:spacing w:after="0"/>
        <w:ind w:left="0"/>
        <w:jc w:val="both"/>
      </w:pPr>
      <w:r>
        <w:rPr>
          <w:rFonts w:ascii="Times New Roman"/>
          <w:b w:val="false"/>
          <w:i w:val="false"/>
          <w:color w:val="000000"/>
          <w:sz w:val="28"/>
        </w:rPr>
        <w:t>
      1) кірістер – 108 348 мың теңге, оның ішінде:</w:t>
      </w:r>
    </w:p>
    <w:bookmarkEnd w:id="76"/>
    <w:bookmarkStart w:name="z85" w:id="77"/>
    <w:p>
      <w:pPr>
        <w:spacing w:after="0"/>
        <w:ind w:left="0"/>
        <w:jc w:val="both"/>
      </w:pPr>
      <w:r>
        <w:rPr>
          <w:rFonts w:ascii="Times New Roman"/>
          <w:b w:val="false"/>
          <w:i w:val="false"/>
          <w:color w:val="000000"/>
          <w:sz w:val="28"/>
        </w:rPr>
        <w:t>
      салықтық түсімдер – 23 118 мың теңге;</w:t>
      </w:r>
    </w:p>
    <w:bookmarkEnd w:id="77"/>
    <w:bookmarkStart w:name="z86" w:id="78"/>
    <w:p>
      <w:pPr>
        <w:spacing w:after="0"/>
        <w:ind w:left="0"/>
        <w:jc w:val="both"/>
      </w:pPr>
      <w:r>
        <w:rPr>
          <w:rFonts w:ascii="Times New Roman"/>
          <w:b w:val="false"/>
          <w:i w:val="false"/>
          <w:color w:val="000000"/>
          <w:sz w:val="28"/>
        </w:rPr>
        <w:t>
      салықтық емес түсімдер – 7 965 мың теңге;</w:t>
      </w:r>
    </w:p>
    <w:bookmarkEnd w:id="78"/>
    <w:bookmarkStart w:name="z87" w:id="79"/>
    <w:p>
      <w:pPr>
        <w:spacing w:after="0"/>
        <w:ind w:left="0"/>
        <w:jc w:val="both"/>
      </w:pPr>
      <w:r>
        <w:rPr>
          <w:rFonts w:ascii="Times New Roman"/>
          <w:b w:val="false"/>
          <w:i w:val="false"/>
          <w:color w:val="000000"/>
          <w:sz w:val="28"/>
        </w:rPr>
        <w:t>
      негізгі капиталды сатудан түсетін түсімдер – 7 965 мың теңге;</w:t>
      </w:r>
    </w:p>
    <w:bookmarkEnd w:id="79"/>
    <w:bookmarkStart w:name="z88" w:id="80"/>
    <w:p>
      <w:pPr>
        <w:spacing w:after="0"/>
        <w:ind w:left="0"/>
        <w:jc w:val="both"/>
      </w:pPr>
      <w:r>
        <w:rPr>
          <w:rFonts w:ascii="Times New Roman"/>
          <w:b w:val="false"/>
          <w:i w:val="false"/>
          <w:color w:val="000000"/>
          <w:sz w:val="28"/>
        </w:rPr>
        <w:t>
      трансферттердің түсімдері – 77 265 мың теңге;</w:t>
      </w:r>
    </w:p>
    <w:bookmarkEnd w:id="80"/>
    <w:bookmarkStart w:name="z89" w:id="81"/>
    <w:p>
      <w:pPr>
        <w:spacing w:after="0"/>
        <w:ind w:left="0"/>
        <w:jc w:val="both"/>
      </w:pPr>
      <w:r>
        <w:rPr>
          <w:rFonts w:ascii="Times New Roman"/>
          <w:b w:val="false"/>
          <w:i w:val="false"/>
          <w:color w:val="000000"/>
          <w:sz w:val="28"/>
        </w:rPr>
        <w:t>
      2) шығындар – 108 348 мың теңге;</w:t>
      </w:r>
    </w:p>
    <w:bookmarkEnd w:id="81"/>
    <w:bookmarkStart w:name="z90"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91" w:id="83"/>
    <w:p>
      <w:pPr>
        <w:spacing w:after="0"/>
        <w:ind w:left="0"/>
        <w:jc w:val="both"/>
      </w:pPr>
      <w:r>
        <w:rPr>
          <w:rFonts w:ascii="Times New Roman"/>
          <w:b w:val="false"/>
          <w:i w:val="false"/>
          <w:color w:val="000000"/>
          <w:sz w:val="28"/>
        </w:rPr>
        <w:t>
      бюджеттік кредиттер – 0 мың теңге;</w:t>
      </w:r>
    </w:p>
    <w:bookmarkEnd w:id="83"/>
    <w:bookmarkStart w:name="z92"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3" w:id="85"/>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85"/>
    <w:bookmarkStart w:name="z94"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95" w:id="8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7"/>
    <w:bookmarkStart w:name="z96" w:id="88"/>
    <w:p>
      <w:pPr>
        <w:spacing w:after="0"/>
        <w:ind w:left="0"/>
        <w:jc w:val="both"/>
      </w:pPr>
      <w:r>
        <w:rPr>
          <w:rFonts w:ascii="Times New Roman"/>
          <w:b w:val="false"/>
          <w:i w:val="false"/>
          <w:color w:val="000000"/>
          <w:sz w:val="28"/>
        </w:rPr>
        <w:t>
      5) бюджеттің тапшылығы (профициті) – - 0 мың теңге;</w:t>
      </w:r>
    </w:p>
    <w:bookmarkEnd w:id="88"/>
    <w:bookmarkStart w:name="z97" w:id="89"/>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89"/>
    <w:bookmarkStart w:name="z98" w:id="90"/>
    <w:p>
      <w:pPr>
        <w:spacing w:after="0"/>
        <w:ind w:left="0"/>
        <w:jc w:val="both"/>
      </w:pPr>
      <w:r>
        <w:rPr>
          <w:rFonts w:ascii="Times New Roman"/>
          <w:b w:val="false"/>
          <w:i w:val="false"/>
          <w:color w:val="000000"/>
          <w:sz w:val="28"/>
        </w:rPr>
        <w:t>
      қарыздар түсімі - 0 мың теңге;</w:t>
      </w:r>
    </w:p>
    <w:bookmarkEnd w:id="90"/>
    <w:bookmarkStart w:name="z99" w:id="91"/>
    <w:p>
      <w:pPr>
        <w:spacing w:after="0"/>
        <w:ind w:left="0"/>
        <w:jc w:val="both"/>
      </w:pPr>
      <w:r>
        <w:rPr>
          <w:rFonts w:ascii="Times New Roman"/>
          <w:b w:val="false"/>
          <w:i w:val="false"/>
          <w:color w:val="000000"/>
          <w:sz w:val="28"/>
        </w:rPr>
        <w:t>
      қарыздарды өтеу - 0 мың теңге;</w:t>
      </w:r>
    </w:p>
    <w:bookmarkEnd w:id="91"/>
    <w:bookmarkStart w:name="z100" w:id="9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92"/>
    <w:bookmarkStart w:name="z101" w:id="93"/>
    <w:p>
      <w:pPr>
        <w:spacing w:after="0"/>
        <w:ind w:left="0"/>
        <w:jc w:val="both"/>
      </w:pPr>
      <w:r>
        <w:rPr>
          <w:rFonts w:ascii="Times New Roman"/>
          <w:b w:val="false"/>
          <w:i w:val="false"/>
          <w:color w:val="000000"/>
          <w:sz w:val="28"/>
        </w:rPr>
        <w:t>
      1.6 Т. Рысқұлов ауылдық округі бойынша:</w:t>
      </w:r>
    </w:p>
    <w:bookmarkEnd w:id="93"/>
    <w:bookmarkStart w:name="z102" w:id="94"/>
    <w:p>
      <w:pPr>
        <w:spacing w:after="0"/>
        <w:ind w:left="0"/>
        <w:jc w:val="both"/>
      </w:pPr>
      <w:r>
        <w:rPr>
          <w:rFonts w:ascii="Times New Roman"/>
          <w:b w:val="false"/>
          <w:i w:val="false"/>
          <w:color w:val="000000"/>
          <w:sz w:val="28"/>
        </w:rPr>
        <w:t>
      1) кірістер – 53 354 мың теңге, оның ішінде:</w:t>
      </w:r>
    </w:p>
    <w:bookmarkEnd w:id="94"/>
    <w:bookmarkStart w:name="z103" w:id="95"/>
    <w:p>
      <w:pPr>
        <w:spacing w:after="0"/>
        <w:ind w:left="0"/>
        <w:jc w:val="both"/>
      </w:pPr>
      <w:r>
        <w:rPr>
          <w:rFonts w:ascii="Times New Roman"/>
          <w:b w:val="false"/>
          <w:i w:val="false"/>
          <w:color w:val="000000"/>
          <w:sz w:val="28"/>
        </w:rPr>
        <w:t>
      салықтық түсімдер – 5 149 мың теңге;</w:t>
      </w:r>
    </w:p>
    <w:bookmarkEnd w:id="95"/>
    <w:bookmarkStart w:name="z104" w:id="96"/>
    <w:p>
      <w:pPr>
        <w:spacing w:after="0"/>
        <w:ind w:left="0"/>
        <w:jc w:val="both"/>
      </w:pPr>
      <w:r>
        <w:rPr>
          <w:rFonts w:ascii="Times New Roman"/>
          <w:b w:val="false"/>
          <w:i w:val="false"/>
          <w:color w:val="000000"/>
          <w:sz w:val="28"/>
        </w:rPr>
        <w:t>
      салықтық емес түсімдер – 193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193 мың теңге;</w:t>
      </w:r>
    </w:p>
    <w:bookmarkEnd w:id="97"/>
    <w:bookmarkStart w:name="z106" w:id="98"/>
    <w:p>
      <w:pPr>
        <w:spacing w:after="0"/>
        <w:ind w:left="0"/>
        <w:jc w:val="both"/>
      </w:pPr>
      <w:r>
        <w:rPr>
          <w:rFonts w:ascii="Times New Roman"/>
          <w:b w:val="false"/>
          <w:i w:val="false"/>
          <w:color w:val="000000"/>
          <w:sz w:val="28"/>
        </w:rPr>
        <w:t>
      трансферттердің түсімдері – 48 012 мың теңге;</w:t>
      </w:r>
    </w:p>
    <w:bookmarkEnd w:id="98"/>
    <w:bookmarkStart w:name="z107" w:id="99"/>
    <w:p>
      <w:pPr>
        <w:spacing w:after="0"/>
        <w:ind w:left="0"/>
        <w:jc w:val="both"/>
      </w:pPr>
      <w:r>
        <w:rPr>
          <w:rFonts w:ascii="Times New Roman"/>
          <w:b w:val="false"/>
          <w:i w:val="false"/>
          <w:color w:val="000000"/>
          <w:sz w:val="28"/>
        </w:rPr>
        <w:t>
      2) шығындар – 53 354 мың теңге;</w:t>
      </w:r>
    </w:p>
    <w:bookmarkEnd w:id="99"/>
    <w:bookmarkStart w:name="z108"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5"/>
    <w:bookmarkStart w:name="z114" w:id="106"/>
    <w:p>
      <w:pPr>
        <w:spacing w:after="0"/>
        <w:ind w:left="0"/>
        <w:jc w:val="both"/>
      </w:pPr>
      <w:r>
        <w:rPr>
          <w:rFonts w:ascii="Times New Roman"/>
          <w:b w:val="false"/>
          <w:i w:val="false"/>
          <w:color w:val="000000"/>
          <w:sz w:val="28"/>
        </w:rPr>
        <w:t>
      5) бюджеттің тапшылығы (профициті) – - 0 мың теңге;</w:t>
      </w:r>
    </w:p>
    <w:bookmarkEnd w:id="106"/>
    <w:bookmarkStart w:name="z115" w:id="107"/>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107"/>
    <w:bookmarkStart w:name="z116" w:id="108"/>
    <w:p>
      <w:pPr>
        <w:spacing w:after="0"/>
        <w:ind w:left="0"/>
        <w:jc w:val="both"/>
      </w:pPr>
      <w:r>
        <w:rPr>
          <w:rFonts w:ascii="Times New Roman"/>
          <w:b w:val="false"/>
          <w:i w:val="false"/>
          <w:color w:val="000000"/>
          <w:sz w:val="28"/>
        </w:rPr>
        <w:t>
      қарыздар түсімі - 0 мың теңге;</w:t>
      </w:r>
    </w:p>
    <w:bookmarkEnd w:id="108"/>
    <w:bookmarkStart w:name="z117" w:id="109"/>
    <w:p>
      <w:pPr>
        <w:spacing w:after="0"/>
        <w:ind w:left="0"/>
        <w:jc w:val="both"/>
      </w:pPr>
      <w:r>
        <w:rPr>
          <w:rFonts w:ascii="Times New Roman"/>
          <w:b w:val="false"/>
          <w:i w:val="false"/>
          <w:color w:val="000000"/>
          <w:sz w:val="28"/>
        </w:rPr>
        <w:t>
      қарыздарды өтеу - 0 мың теңге;</w:t>
      </w:r>
    </w:p>
    <w:bookmarkEnd w:id="109"/>
    <w:bookmarkStart w:name="z118" w:id="11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10"/>
    <w:bookmarkStart w:name="z119" w:id="111"/>
    <w:p>
      <w:pPr>
        <w:spacing w:after="0"/>
        <w:ind w:left="0"/>
        <w:jc w:val="both"/>
      </w:pPr>
      <w:r>
        <w:rPr>
          <w:rFonts w:ascii="Times New Roman"/>
          <w:b w:val="false"/>
          <w:i w:val="false"/>
          <w:color w:val="000000"/>
          <w:sz w:val="28"/>
        </w:rPr>
        <w:t>
      1.7 Тәтті ауылдық округі бойынша:</w:t>
      </w:r>
    </w:p>
    <w:bookmarkEnd w:id="111"/>
    <w:bookmarkStart w:name="z120" w:id="112"/>
    <w:p>
      <w:pPr>
        <w:spacing w:after="0"/>
        <w:ind w:left="0"/>
        <w:jc w:val="both"/>
      </w:pPr>
      <w:r>
        <w:rPr>
          <w:rFonts w:ascii="Times New Roman"/>
          <w:b w:val="false"/>
          <w:i w:val="false"/>
          <w:color w:val="000000"/>
          <w:sz w:val="28"/>
        </w:rPr>
        <w:t>
      1) кірістер – 56 372 мың теңге, оның ішінде:</w:t>
      </w:r>
    </w:p>
    <w:bookmarkEnd w:id="112"/>
    <w:bookmarkStart w:name="z121" w:id="113"/>
    <w:p>
      <w:pPr>
        <w:spacing w:after="0"/>
        <w:ind w:left="0"/>
        <w:jc w:val="both"/>
      </w:pPr>
      <w:r>
        <w:rPr>
          <w:rFonts w:ascii="Times New Roman"/>
          <w:b w:val="false"/>
          <w:i w:val="false"/>
          <w:color w:val="000000"/>
          <w:sz w:val="28"/>
        </w:rPr>
        <w:t>
      салықтық түсімдер – 2 680 мың теңге;</w:t>
      </w:r>
    </w:p>
    <w:bookmarkEnd w:id="113"/>
    <w:bookmarkStart w:name="z122" w:id="114"/>
    <w:p>
      <w:pPr>
        <w:spacing w:after="0"/>
        <w:ind w:left="0"/>
        <w:jc w:val="both"/>
      </w:pPr>
      <w:r>
        <w:rPr>
          <w:rFonts w:ascii="Times New Roman"/>
          <w:b w:val="false"/>
          <w:i w:val="false"/>
          <w:color w:val="000000"/>
          <w:sz w:val="28"/>
        </w:rPr>
        <w:t>
      салықтық емес түсімдер – 0 мың теңге;</w:t>
      </w:r>
    </w:p>
    <w:bookmarkEnd w:id="114"/>
    <w:bookmarkStart w:name="z123"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24" w:id="116"/>
    <w:p>
      <w:pPr>
        <w:spacing w:after="0"/>
        <w:ind w:left="0"/>
        <w:jc w:val="both"/>
      </w:pPr>
      <w:r>
        <w:rPr>
          <w:rFonts w:ascii="Times New Roman"/>
          <w:b w:val="false"/>
          <w:i w:val="false"/>
          <w:color w:val="000000"/>
          <w:sz w:val="28"/>
        </w:rPr>
        <w:t>
      трансферттердің түсімдері – 53 692 мың теңге;</w:t>
      </w:r>
    </w:p>
    <w:bookmarkEnd w:id="116"/>
    <w:bookmarkStart w:name="z125" w:id="117"/>
    <w:p>
      <w:pPr>
        <w:spacing w:after="0"/>
        <w:ind w:left="0"/>
        <w:jc w:val="both"/>
      </w:pPr>
      <w:r>
        <w:rPr>
          <w:rFonts w:ascii="Times New Roman"/>
          <w:b w:val="false"/>
          <w:i w:val="false"/>
          <w:color w:val="000000"/>
          <w:sz w:val="28"/>
        </w:rPr>
        <w:t>
      2) шығындар – 56 372 мың теңге;</w:t>
      </w:r>
    </w:p>
    <w:bookmarkEnd w:id="117"/>
    <w:bookmarkStart w:name="z126"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27" w:id="119"/>
    <w:p>
      <w:pPr>
        <w:spacing w:after="0"/>
        <w:ind w:left="0"/>
        <w:jc w:val="both"/>
      </w:pPr>
      <w:r>
        <w:rPr>
          <w:rFonts w:ascii="Times New Roman"/>
          <w:b w:val="false"/>
          <w:i w:val="false"/>
          <w:color w:val="000000"/>
          <w:sz w:val="28"/>
        </w:rPr>
        <w:t>
      бюджеттік кредиттер – 0 мың теңге;</w:t>
      </w:r>
    </w:p>
    <w:bookmarkEnd w:id="119"/>
    <w:bookmarkStart w:name="z128"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9" w:id="12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21"/>
    <w:bookmarkStart w:name="z130"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1" w:id="12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3"/>
    <w:bookmarkStart w:name="z132" w:id="124"/>
    <w:p>
      <w:pPr>
        <w:spacing w:after="0"/>
        <w:ind w:left="0"/>
        <w:jc w:val="both"/>
      </w:pPr>
      <w:r>
        <w:rPr>
          <w:rFonts w:ascii="Times New Roman"/>
          <w:b w:val="false"/>
          <w:i w:val="false"/>
          <w:color w:val="000000"/>
          <w:sz w:val="28"/>
        </w:rPr>
        <w:t>
      5) бюджеттің тапшылығы (профициті) – 0 мың теңге;</w:t>
      </w:r>
    </w:p>
    <w:bookmarkEnd w:id="124"/>
    <w:bookmarkStart w:name="z133" w:id="125"/>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125"/>
    <w:bookmarkStart w:name="z134" w:id="126"/>
    <w:p>
      <w:pPr>
        <w:spacing w:after="0"/>
        <w:ind w:left="0"/>
        <w:jc w:val="both"/>
      </w:pPr>
      <w:r>
        <w:rPr>
          <w:rFonts w:ascii="Times New Roman"/>
          <w:b w:val="false"/>
          <w:i w:val="false"/>
          <w:color w:val="000000"/>
          <w:sz w:val="28"/>
        </w:rPr>
        <w:t>
      қарыздар түсімі - 0 мың теңге;</w:t>
      </w:r>
    </w:p>
    <w:bookmarkEnd w:id="126"/>
    <w:bookmarkStart w:name="z135" w:id="127"/>
    <w:p>
      <w:pPr>
        <w:spacing w:after="0"/>
        <w:ind w:left="0"/>
        <w:jc w:val="both"/>
      </w:pPr>
      <w:r>
        <w:rPr>
          <w:rFonts w:ascii="Times New Roman"/>
          <w:b w:val="false"/>
          <w:i w:val="false"/>
          <w:color w:val="000000"/>
          <w:sz w:val="28"/>
        </w:rPr>
        <w:t>
      қарыздарды өтеу - 0 мың теңге;</w:t>
      </w:r>
    </w:p>
    <w:bookmarkEnd w:id="127"/>
    <w:bookmarkStart w:name="z136" w:id="12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28"/>
    <w:bookmarkStart w:name="z137" w:id="129"/>
    <w:p>
      <w:pPr>
        <w:spacing w:after="0"/>
        <w:ind w:left="0"/>
        <w:jc w:val="both"/>
      </w:pPr>
      <w:r>
        <w:rPr>
          <w:rFonts w:ascii="Times New Roman"/>
          <w:b w:val="false"/>
          <w:i w:val="false"/>
          <w:color w:val="000000"/>
          <w:sz w:val="28"/>
        </w:rPr>
        <w:t>
      1.8 Ақарал ауылдық округі бойынша:</w:t>
      </w:r>
    </w:p>
    <w:bookmarkEnd w:id="129"/>
    <w:bookmarkStart w:name="z138" w:id="130"/>
    <w:p>
      <w:pPr>
        <w:spacing w:after="0"/>
        <w:ind w:left="0"/>
        <w:jc w:val="both"/>
      </w:pPr>
      <w:r>
        <w:rPr>
          <w:rFonts w:ascii="Times New Roman"/>
          <w:b w:val="false"/>
          <w:i w:val="false"/>
          <w:color w:val="000000"/>
          <w:sz w:val="28"/>
        </w:rPr>
        <w:t>
      1) кірістер – 58 844 мың теңге, оның ішінде:</w:t>
      </w:r>
    </w:p>
    <w:bookmarkEnd w:id="130"/>
    <w:bookmarkStart w:name="z139" w:id="131"/>
    <w:p>
      <w:pPr>
        <w:spacing w:after="0"/>
        <w:ind w:left="0"/>
        <w:jc w:val="both"/>
      </w:pPr>
      <w:r>
        <w:rPr>
          <w:rFonts w:ascii="Times New Roman"/>
          <w:b w:val="false"/>
          <w:i w:val="false"/>
          <w:color w:val="000000"/>
          <w:sz w:val="28"/>
        </w:rPr>
        <w:t>
      салықтық түсімдер – 4 673 мың теңге;</w:t>
      </w:r>
    </w:p>
    <w:bookmarkEnd w:id="131"/>
    <w:bookmarkStart w:name="z140" w:id="132"/>
    <w:p>
      <w:pPr>
        <w:spacing w:after="0"/>
        <w:ind w:left="0"/>
        <w:jc w:val="both"/>
      </w:pPr>
      <w:r>
        <w:rPr>
          <w:rFonts w:ascii="Times New Roman"/>
          <w:b w:val="false"/>
          <w:i w:val="false"/>
          <w:color w:val="000000"/>
          <w:sz w:val="28"/>
        </w:rPr>
        <w:t>
      салықтық емес түсімдер – 484 мың теңге;</w:t>
      </w:r>
    </w:p>
    <w:bookmarkEnd w:id="132"/>
    <w:bookmarkStart w:name="z141" w:id="133"/>
    <w:p>
      <w:pPr>
        <w:spacing w:after="0"/>
        <w:ind w:left="0"/>
        <w:jc w:val="both"/>
      </w:pPr>
      <w:r>
        <w:rPr>
          <w:rFonts w:ascii="Times New Roman"/>
          <w:b w:val="false"/>
          <w:i w:val="false"/>
          <w:color w:val="000000"/>
          <w:sz w:val="28"/>
        </w:rPr>
        <w:t>
      негізгі капиталды сатудан түсетін түсімдер – 484 мың теңге;</w:t>
      </w:r>
    </w:p>
    <w:bookmarkEnd w:id="133"/>
    <w:bookmarkStart w:name="z142" w:id="134"/>
    <w:p>
      <w:pPr>
        <w:spacing w:after="0"/>
        <w:ind w:left="0"/>
        <w:jc w:val="both"/>
      </w:pPr>
      <w:r>
        <w:rPr>
          <w:rFonts w:ascii="Times New Roman"/>
          <w:b w:val="false"/>
          <w:i w:val="false"/>
          <w:color w:val="000000"/>
          <w:sz w:val="28"/>
        </w:rPr>
        <w:t>
      трансферттердің түсімдері – 53 246 мың теңге;</w:t>
      </w:r>
    </w:p>
    <w:bookmarkEnd w:id="134"/>
    <w:bookmarkStart w:name="z143" w:id="135"/>
    <w:p>
      <w:pPr>
        <w:spacing w:after="0"/>
        <w:ind w:left="0"/>
        <w:jc w:val="both"/>
      </w:pPr>
      <w:r>
        <w:rPr>
          <w:rFonts w:ascii="Times New Roman"/>
          <w:b w:val="false"/>
          <w:i w:val="false"/>
          <w:color w:val="000000"/>
          <w:sz w:val="28"/>
        </w:rPr>
        <w:t>
      2) шығындар – 58 844 мың теңге;</w:t>
      </w:r>
    </w:p>
    <w:bookmarkEnd w:id="135"/>
    <w:bookmarkStart w:name="z144"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45" w:id="137"/>
    <w:p>
      <w:pPr>
        <w:spacing w:after="0"/>
        <w:ind w:left="0"/>
        <w:jc w:val="both"/>
      </w:pPr>
      <w:r>
        <w:rPr>
          <w:rFonts w:ascii="Times New Roman"/>
          <w:b w:val="false"/>
          <w:i w:val="false"/>
          <w:color w:val="000000"/>
          <w:sz w:val="28"/>
        </w:rPr>
        <w:t>
      бюджеттік кредиттер – 0 мың теңге;</w:t>
      </w:r>
    </w:p>
    <w:bookmarkEnd w:id="137"/>
    <w:bookmarkStart w:name="z146"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7" w:id="139"/>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39"/>
    <w:bookmarkStart w:name="z148"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9" w:id="14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1"/>
    <w:bookmarkStart w:name="z150" w:id="142"/>
    <w:p>
      <w:pPr>
        <w:spacing w:after="0"/>
        <w:ind w:left="0"/>
        <w:jc w:val="both"/>
      </w:pPr>
      <w:r>
        <w:rPr>
          <w:rFonts w:ascii="Times New Roman"/>
          <w:b w:val="false"/>
          <w:i w:val="false"/>
          <w:color w:val="000000"/>
          <w:sz w:val="28"/>
        </w:rPr>
        <w:t>
      5) бюджеттің тапшылығы (профициті) – -0 мың теңге;</w:t>
      </w:r>
    </w:p>
    <w:bookmarkEnd w:id="142"/>
    <w:bookmarkStart w:name="z151" w:id="143"/>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143"/>
    <w:bookmarkStart w:name="z152" w:id="144"/>
    <w:p>
      <w:pPr>
        <w:spacing w:after="0"/>
        <w:ind w:left="0"/>
        <w:jc w:val="both"/>
      </w:pPr>
      <w:r>
        <w:rPr>
          <w:rFonts w:ascii="Times New Roman"/>
          <w:b w:val="false"/>
          <w:i w:val="false"/>
          <w:color w:val="000000"/>
          <w:sz w:val="28"/>
        </w:rPr>
        <w:t>
      қарыздар түсімі - 0 мың теңге;</w:t>
      </w:r>
    </w:p>
    <w:bookmarkEnd w:id="144"/>
    <w:bookmarkStart w:name="z153" w:id="145"/>
    <w:p>
      <w:pPr>
        <w:spacing w:after="0"/>
        <w:ind w:left="0"/>
        <w:jc w:val="both"/>
      </w:pPr>
      <w:r>
        <w:rPr>
          <w:rFonts w:ascii="Times New Roman"/>
          <w:b w:val="false"/>
          <w:i w:val="false"/>
          <w:color w:val="000000"/>
          <w:sz w:val="28"/>
        </w:rPr>
        <w:t>
      қарыздарды өтеу - 0 мың теңге;</w:t>
      </w:r>
    </w:p>
    <w:bookmarkEnd w:id="145"/>
    <w:bookmarkStart w:name="z154" w:id="14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46"/>
    <w:bookmarkStart w:name="z155" w:id="147"/>
    <w:p>
      <w:pPr>
        <w:spacing w:after="0"/>
        <w:ind w:left="0"/>
        <w:jc w:val="both"/>
      </w:pPr>
      <w:r>
        <w:rPr>
          <w:rFonts w:ascii="Times New Roman"/>
          <w:b w:val="false"/>
          <w:i w:val="false"/>
          <w:color w:val="000000"/>
          <w:sz w:val="28"/>
        </w:rPr>
        <w:t>
      1.9 Сұрат ауылдық округі бойынша:</w:t>
      </w:r>
    </w:p>
    <w:bookmarkEnd w:id="147"/>
    <w:bookmarkStart w:name="z156" w:id="148"/>
    <w:p>
      <w:pPr>
        <w:spacing w:after="0"/>
        <w:ind w:left="0"/>
        <w:jc w:val="both"/>
      </w:pPr>
      <w:r>
        <w:rPr>
          <w:rFonts w:ascii="Times New Roman"/>
          <w:b w:val="false"/>
          <w:i w:val="false"/>
          <w:color w:val="000000"/>
          <w:sz w:val="28"/>
        </w:rPr>
        <w:t>
      1) кірістер – 58 931 мың теңге, оның ішінде:</w:t>
      </w:r>
    </w:p>
    <w:bookmarkEnd w:id="148"/>
    <w:bookmarkStart w:name="z157" w:id="149"/>
    <w:p>
      <w:pPr>
        <w:spacing w:after="0"/>
        <w:ind w:left="0"/>
        <w:jc w:val="both"/>
      </w:pPr>
      <w:r>
        <w:rPr>
          <w:rFonts w:ascii="Times New Roman"/>
          <w:b w:val="false"/>
          <w:i w:val="false"/>
          <w:color w:val="000000"/>
          <w:sz w:val="28"/>
        </w:rPr>
        <w:t>
      салықтық түсімдер – 3 835 мың теңге;</w:t>
      </w:r>
    </w:p>
    <w:bookmarkEnd w:id="149"/>
    <w:bookmarkStart w:name="z158" w:id="150"/>
    <w:p>
      <w:pPr>
        <w:spacing w:after="0"/>
        <w:ind w:left="0"/>
        <w:jc w:val="both"/>
      </w:pPr>
      <w:r>
        <w:rPr>
          <w:rFonts w:ascii="Times New Roman"/>
          <w:b w:val="false"/>
          <w:i w:val="false"/>
          <w:color w:val="000000"/>
          <w:sz w:val="28"/>
        </w:rPr>
        <w:t>
      салықтық емес түсімдер – 177 мың теңге;</w:t>
      </w:r>
    </w:p>
    <w:bookmarkEnd w:id="150"/>
    <w:bookmarkStart w:name="z159" w:id="151"/>
    <w:p>
      <w:pPr>
        <w:spacing w:after="0"/>
        <w:ind w:left="0"/>
        <w:jc w:val="both"/>
      </w:pPr>
      <w:r>
        <w:rPr>
          <w:rFonts w:ascii="Times New Roman"/>
          <w:b w:val="false"/>
          <w:i w:val="false"/>
          <w:color w:val="000000"/>
          <w:sz w:val="28"/>
        </w:rPr>
        <w:t>
      негізгі капиталды сатудан түсетін түсімдер – 177 мың теңге;</w:t>
      </w:r>
    </w:p>
    <w:bookmarkEnd w:id="151"/>
    <w:bookmarkStart w:name="z160" w:id="152"/>
    <w:p>
      <w:pPr>
        <w:spacing w:after="0"/>
        <w:ind w:left="0"/>
        <w:jc w:val="both"/>
      </w:pPr>
      <w:r>
        <w:rPr>
          <w:rFonts w:ascii="Times New Roman"/>
          <w:b w:val="false"/>
          <w:i w:val="false"/>
          <w:color w:val="000000"/>
          <w:sz w:val="28"/>
        </w:rPr>
        <w:t>
      трансферттердің түсімдері – 54 919 мың теңге;</w:t>
      </w:r>
    </w:p>
    <w:bookmarkEnd w:id="152"/>
    <w:bookmarkStart w:name="z161" w:id="153"/>
    <w:p>
      <w:pPr>
        <w:spacing w:after="0"/>
        <w:ind w:left="0"/>
        <w:jc w:val="both"/>
      </w:pPr>
      <w:r>
        <w:rPr>
          <w:rFonts w:ascii="Times New Roman"/>
          <w:b w:val="false"/>
          <w:i w:val="false"/>
          <w:color w:val="000000"/>
          <w:sz w:val="28"/>
        </w:rPr>
        <w:t>
      2) шығындар – 58 931 мың теңге;</w:t>
      </w:r>
    </w:p>
    <w:bookmarkEnd w:id="153"/>
    <w:bookmarkStart w:name="z162"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163" w:id="155"/>
    <w:p>
      <w:pPr>
        <w:spacing w:after="0"/>
        <w:ind w:left="0"/>
        <w:jc w:val="both"/>
      </w:pPr>
      <w:r>
        <w:rPr>
          <w:rFonts w:ascii="Times New Roman"/>
          <w:b w:val="false"/>
          <w:i w:val="false"/>
          <w:color w:val="000000"/>
          <w:sz w:val="28"/>
        </w:rPr>
        <w:t>
      бюджеттік кредиттер – 0 мың теңге;</w:t>
      </w:r>
    </w:p>
    <w:bookmarkEnd w:id="155"/>
    <w:bookmarkStart w:name="z164"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5" w:id="157"/>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57"/>
    <w:bookmarkStart w:name="z166"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167" w:id="15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9"/>
    <w:bookmarkStart w:name="z168" w:id="160"/>
    <w:p>
      <w:pPr>
        <w:spacing w:after="0"/>
        <w:ind w:left="0"/>
        <w:jc w:val="both"/>
      </w:pPr>
      <w:r>
        <w:rPr>
          <w:rFonts w:ascii="Times New Roman"/>
          <w:b w:val="false"/>
          <w:i w:val="false"/>
          <w:color w:val="000000"/>
          <w:sz w:val="28"/>
        </w:rPr>
        <w:t>
      5) бюджеттің тапшылығы (профициті) – - 0 мың теңге;</w:t>
      </w:r>
    </w:p>
    <w:bookmarkEnd w:id="160"/>
    <w:bookmarkStart w:name="z169" w:id="161"/>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161"/>
    <w:bookmarkStart w:name="z170" w:id="162"/>
    <w:p>
      <w:pPr>
        <w:spacing w:after="0"/>
        <w:ind w:left="0"/>
        <w:jc w:val="both"/>
      </w:pPr>
      <w:r>
        <w:rPr>
          <w:rFonts w:ascii="Times New Roman"/>
          <w:b w:val="false"/>
          <w:i w:val="false"/>
          <w:color w:val="000000"/>
          <w:sz w:val="28"/>
        </w:rPr>
        <w:t>
      қарыздар түсімі - 0 мың теңге;</w:t>
      </w:r>
    </w:p>
    <w:bookmarkEnd w:id="162"/>
    <w:bookmarkStart w:name="z171" w:id="163"/>
    <w:p>
      <w:pPr>
        <w:spacing w:after="0"/>
        <w:ind w:left="0"/>
        <w:jc w:val="both"/>
      </w:pPr>
      <w:r>
        <w:rPr>
          <w:rFonts w:ascii="Times New Roman"/>
          <w:b w:val="false"/>
          <w:i w:val="false"/>
          <w:color w:val="000000"/>
          <w:sz w:val="28"/>
        </w:rPr>
        <w:t>
      қарыздарды өтеу - 0 мың теңге;</w:t>
      </w:r>
    </w:p>
    <w:bookmarkEnd w:id="163"/>
    <w:bookmarkStart w:name="z172" w:id="16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64"/>
    <w:bookmarkStart w:name="z173" w:id="165"/>
    <w:p>
      <w:pPr>
        <w:spacing w:after="0"/>
        <w:ind w:left="0"/>
        <w:jc w:val="both"/>
      </w:pPr>
      <w:r>
        <w:rPr>
          <w:rFonts w:ascii="Times New Roman"/>
          <w:b w:val="false"/>
          <w:i w:val="false"/>
          <w:color w:val="000000"/>
          <w:sz w:val="28"/>
        </w:rPr>
        <w:t>
      1.10 Жаңатоған ауылдық округі бойынша:</w:t>
      </w:r>
    </w:p>
    <w:bookmarkEnd w:id="165"/>
    <w:bookmarkStart w:name="z174" w:id="166"/>
    <w:p>
      <w:pPr>
        <w:spacing w:after="0"/>
        <w:ind w:left="0"/>
        <w:jc w:val="both"/>
      </w:pPr>
      <w:r>
        <w:rPr>
          <w:rFonts w:ascii="Times New Roman"/>
          <w:b w:val="false"/>
          <w:i w:val="false"/>
          <w:color w:val="000000"/>
          <w:sz w:val="28"/>
        </w:rPr>
        <w:t>
      1) кірістер – 50 205 мың теңге, оның ішінде:</w:t>
      </w:r>
    </w:p>
    <w:bookmarkEnd w:id="166"/>
    <w:bookmarkStart w:name="z175" w:id="167"/>
    <w:p>
      <w:pPr>
        <w:spacing w:after="0"/>
        <w:ind w:left="0"/>
        <w:jc w:val="both"/>
      </w:pPr>
      <w:r>
        <w:rPr>
          <w:rFonts w:ascii="Times New Roman"/>
          <w:b w:val="false"/>
          <w:i w:val="false"/>
          <w:color w:val="000000"/>
          <w:sz w:val="28"/>
        </w:rPr>
        <w:t>
      салықтық түсімдер – 5 898 мың теңге;</w:t>
      </w:r>
    </w:p>
    <w:bookmarkEnd w:id="167"/>
    <w:bookmarkStart w:name="z176" w:id="168"/>
    <w:p>
      <w:pPr>
        <w:spacing w:after="0"/>
        <w:ind w:left="0"/>
        <w:jc w:val="both"/>
      </w:pPr>
      <w:r>
        <w:rPr>
          <w:rFonts w:ascii="Times New Roman"/>
          <w:b w:val="false"/>
          <w:i w:val="false"/>
          <w:color w:val="000000"/>
          <w:sz w:val="28"/>
        </w:rPr>
        <w:t>
      салықтық емес түсімдер – 82 мың теңге;</w:t>
      </w:r>
    </w:p>
    <w:bookmarkEnd w:id="168"/>
    <w:bookmarkStart w:name="z177" w:id="169"/>
    <w:p>
      <w:pPr>
        <w:spacing w:after="0"/>
        <w:ind w:left="0"/>
        <w:jc w:val="both"/>
      </w:pPr>
      <w:r>
        <w:rPr>
          <w:rFonts w:ascii="Times New Roman"/>
          <w:b w:val="false"/>
          <w:i w:val="false"/>
          <w:color w:val="000000"/>
          <w:sz w:val="28"/>
        </w:rPr>
        <w:t>
      негізгі капиталды сатудан түсетін түсімдер – 82 мың теңге;</w:t>
      </w:r>
    </w:p>
    <w:bookmarkEnd w:id="169"/>
    <w:bookmarkStart w:name="z178" w:id="170"/>
    <w:p>
      <w:pPr>
        <w:spacing w:after="0"/>
        <w:ind w:left="0"/>
        <w:jc w:val="both"/>
      </w:pPr>
      <w:r>
        <w:rPr>
          <w:rFonts w:ascii="Times New Roman"/>
          <w:b w:val="false"/>
          <w:i w:val="false"/>
          <w:color w:val="000000"/>
          <w:sz w:val="28"/>
        </w:rPr>
        <w:t>
      трансферттердің түсімдері – 44 225 мың теңге;</w:t>
      </w:r>
    </w:p>
    <w:bookmarkEnd w:id="170"/>
    <w:bookmarkStart w:name="z179" w:id="171"/>
    <w:p>
      <w:pPr>
        <w:spacing w:after="0"/>
        <w:ind w:left="0"/>
        <w:jc w:val="both"/>
      </w:pPr>
      <w:r>
        <w:rPr>
          <w:rFonts w:ascii="Times New Roman"/>
          <w:b w:val="false"/>
          <w:i w:val="false"/>
          <w:color w:val="000000"/>
          <w:sz w:val="28"/>
        </w:rPr>
        <w:t>
      2) шығындар – 50 205 мың теңге;</w:t>
      </w:r>
    </w:p>
    <w:bookmarkEnd w:id="171"/>
    <w:bookmarkStart w:name="z180"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181" w:id="173"/>
    <w:p>
      <w:pPr>
        <w:spacing w:after="0"/>
        <w:ind w:left="0"/>
        <w:jc w:val="both"/>
      </w:pPr>
      <w:r>
        <w:rPr>
          <w:rFonts w:ascii="Times New Roman"/>
          <w:b w:val="false"/>
          <w:i w:val="false"/>
          <w:color w:val="000000"/>
          <w:sz w:val="28"/>
        </w:rPr>
        <w:t>
      бюджеттік кредиттер – 0 мың теңге;</w:t>
      </w:r>
    </w:p>
    <w:bookmarkEnd w:id="173"/>
    <w:bookmarkStart w:name="z182"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3" w:id="175"/>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75"/>
    <w:bookmarkStart w:name="z184"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185" w:id="17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7"/>
    <w:bookmarkStart w:name="z186" w:id="178"/>
    <w:p>
      <w:pPr>
        <w:spacing w:after="0"/>
        <w:ind w:left="0"/>
        <w:jc w:val="both"/>
      </w:pPr>
      <w:r>
        <w:rPr>
          <w:rFonts w:ascii="Times New Roman"/>
          <w:b w:val="false"/>
          <w:i w:val="false"/>
          <w:color w:val="000000"/>
          <w:sz w:val="28"/>
        </w:rPr>
        <w:t>
      5) бюджеттің тапшылығы (профициті) – -0 мың теңге;</w:t>
      </w:r>
    </w:p>
    <w:bookmarkEnd w:id="178"/>
    <w:bookmarkStart w:name="z187" w:id="179"/>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179"/>
    <w:bookmarkStart w:name="z188" w:id="180"/>
    <w:p>
      <w:pPr>
        <w:spacing w:after="0"/>
        <w:ind w:left="0"/>
        <w:jc w:val="both"/>
      </w:pPr>
      <w:r>
        <w:rPr>
          <w:rFonts w:ascii="Times New Roman"/>
          <w:b w:val="false"/>
          <w:i w:val="false"/>
          <w:color w:val="000000"/>
          <w:sz w:val="28"/>
        </w:rPr>
        <w:t>
      қарыздар түсімі - 0 мың теңге;</w:t>
      </w:r>
    </w:p>
    <w:bookmarkEnd w:id="180"/>
    <w:bookmarkStart w:name="z189" w:id="181"/>
    <w:p>
      <w:pPr>
        <w:spacing w:after="0"/>
        <w:ind w:left="0"/>
        <w:jc w:val="both"/>
      </w:pPr>
      <w:r>
        <w:rPr>
          <w:rFonts w:ascii="Times New Roman"/>
          <w:b w:val="false"/>
          <w:i w:val="false"/>
          <w:color w:val="000000"/>
          <w:sz w:val="28"/>
        </w:rPr>
        <w:t>
      қарыздарды өтеу - 0 мың теңге;</w:t>
      </w:r>
    </w:p>
    <w:bookmarkEnd w:id="181"/>
    <w:bookmarkStart w:name="z190" w:id="18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2"/>
    <w:bookmarkStart w:name="z191" w:id="183"/>
    <w:p>
      <w:pPr>
        <w:spacing w:after="0"/>
        <w:ind w:left="0"/>
        <w:jc w:val="both"/>
      </w:pPr>
      <w:r>
        <w:rPr>
          <w:rFonts w:ascii="Times New Roman"/>
          <w:b w:val="false"/>
          <w:i w:val="false"/>
          <w:color w:val="000000"/>
          <w:sz w:val="28"/>
        </w:rPr>
        <w:t>
      1.11 Андас батыр ауылдық округі бойынша:</w:t>
      </w:r>
    </w:p>
    <w:bookmarkEnd w:id="183"/>
    <w:bookmarkStart w:name="z192" w:id="184"/>
    <w:p>
      <w:pPr>
        <w:spacing w:after="0"/>
        <w:ind w:left="0"/>
        <w:jc w:val="both"/>
      </w:pPr>
      <w:r>
        <w:rPr>
          <w:rFonts w:ascii="Times New Roman"/>
          <w:b w:val="false"/>
          <w:i w:val="false"/>
          <w:color w:val="000000"/>
          <w:sz w:val="28"/>
        </w:rPr>
        <w:t>
      1) кірістер – 80 896 мың теңге, оның ішінде:</w:t>
      </w:r>
    </w:p>
    <w:bookmarkEnd w:id="184"/>
    <w:bookmarkStart w:name="z193" w:id="185"/>
    <w:p>
      <w:pPr>
        <w:spacing w:after="0"/>
        <w:ind w:left="0"/>
        <w:jc w:val="both"/>
      </w:pPr>
      <w:r>
        <w:rPr>
          <w:rFonts w:ascii="Times New Roman"/>
          <w:b w:val="false"/>
          <w:i w:val="false"/>
          <w:color w:val="000000"/>
          <w:sz w:val="28"/>
        </w:rPr>
        <w:t>
      салықтық түсімдер – 16 405 мың теңге;</w:t>
      </w:r>
    </w:p>
    <w:bookmarkEnd w:id="185"/>
    <w:bookmarkStart w:name="z194" w:id="186"/>
    <w:p>
      <w:pPr>
        <w:spacing w:after="0"/>
        <w:ind w:left="0"/>
        <w:jc w:val="both"/>
      </w:pPr>
      <w:r>
        <w:rPr>
          <w:rFonts w:ascii="Times New Roman"/>
          <w:b w:val="false"/>
          <w:i w:val="false"/>
          <w:color w:val="000000"/>
          <w:sz w:val="28"/>
        </w:rPr>
        <w:t>
      салықтық емес түсімдер – 2 397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2 397 мың теңге;</w:t>
      </w:r>
    </w:p>
    <w:bookmarkEnd w:id="187"/>
    <w:bookmarkStart w:name="z196" w:id="188"/>
    <w:p>
      <w:pPr>
        <w:spacing w:after="0"/>
        <w:ind w:left="0"/>
        <w:jc w:val="both"/>
      </w:pPr>
      <w:r>
        <w:rPr>
          <w:rFonts w:ascii="Times New Roman"/>
          <w:b w:val="false"/>
          <w:i w:val="false"/>
          <w:color w:val="000000"/>
          <w:sz w:val="28"/>
        </w:rPr>
        <w:t>
      трансферттердің түсімдері – 62 094 мың теңге;</w:t>
      </w:r>
    </w:p>
    <w:bookmarkEnd w:id="188"/>
    <w:bookmarkStart w:name="z197" w:id="189"/>
    <w:p>
      <w:pPr>
        <w:spacing w:after="0"/>
        <w:ind w:left="0"/>
        <w:jc w:val="both"/>
      </w:pPr>
      <w:r>
        <w:rPr>
          <w:rFonts w:ascii="Times New Roman"/>
          <w:b w:val="false"/>
          <w:i w:val="false"/>
          <w:color w:val="000000"/>
          <w:sz w:val="28"/>
        </w:rPr>
        <w:t>
      2) шығындар – 80 896 мың теңге;</w:t>
      </w:r>
    </w:p>
    <w:bookmarkEnd w:id="189"/>
    <w:bookmarkStart w:name="z198"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5"/>
    <w:bookmarkStart w:name="z204" w:id="196"/>
    <w:p>
      <w:pPr>
        <w:spacing w:after="0"/>
        <w:ind w:left="0"/>
        <w:jc w:val="both"/>
      </w:pPr>
      <w:r>
        <w:rPr>
          <w:rFonts w:ascii="Times New Roman"/>
          <w:b w:val="false"/>
          <w:i w:val="false"/>
          <w:color w:val="000000"/>
          <w:sz w:val="28"/>
        </w:rPr>
        <w:t>
      5) бюджеттің тапшылығы (профициті) – -0 мың теңге;</w:t>
      </w:r>
    </w:p>
    <w:bookmarkEnd w:id="196"/>
    <w:bookmarkStart w:name="z205" w:id="197"/>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197"/>
    <w:bookmarkStart w:name="z206" w:id="198"/>
    <w:p>
      <w:pPr>
        <w:spacing w:after="0"/>
        <w:ind w:left="0"/>
        <w:jc w:val="both"/>
      </w:pPr>
      <w:r>
        <w:rPr>
          <w:rFonts w:ascii="Times New Roman"/>
          <w:b w:val="false"/>
          <w:i w:val="false"/>
          <w:color w:val="000000"/>
          <w:sz w:val="28"/>
        </w:rPr>
        <w:t>
      қарыздар түсімі - 0 мың теңге;</w:t>
      </w:r>
    </w:p>
    <w:bookmarkEnd w:id="198"/>
    <w:bookmarkStart w:name="z207" w:id="199"/>
    <w:p>
      <w:pPr>
        <w:spacing w:after="0"/>
        <w:ind w:left="0"/>
        <w:jc w:val="both"/>
      </w:pPr>
      <w:r>
        <w:rPr>
          <w:rFonts w:ascii="Times New Roman"/>
          <w:b w:val="false"/>
          <w:i w:val="false"/>
          <w:color w:val="000000"/>
          <w:sz w:val="28"/>
        </w:rPr>
        <w:t>
      қарыздарды өтеу - 0 мың теңге;</w:t>
      </w:r>
    </w:p>
    <w:bookmarkEnd w:id="199"/>
    <w:bookmarkStart w:name="z208" w:id="20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00"/>
    <w:bookmarkStart w:name="z209" w:id="201"/>
    <w:p>
      <w:pPr>
        <w:spacing w:after="0"/>
        <w:ind w:left="0"/>
        <w:jc w:val="both"/>
      </w:pPr>
      <w:r>
        <w:rPr>
          <w:rFonts w:ascii="Times New Roman"/>
          <w:b w:val="false"/>
          <w:i w:val="false"/>
          <w:color w:val="000000"/>
          <w:sz w:val="28"/>
        </w:rPr>
        <w:t>
      1.12 Кеңес ауылдық округі бойынша:</w:t>
      </w:r>
    </w:p>
    <w:bookmarkEnd w:id="201"/>
    <w:bookmarkStart w:name="z210" w:id="202"/>
    <w:p>
      <w:pPr>
        <w:spacing w:after="0"/>
        <w:ind w:left="0"/>
        <w:jc w:val="both"/>
      </w:pPr>
      <w:r>
        <w:rPr>
          <w:rFonts w:ascii="Times New Roman"/>
          <w:b w:val="false"/>
          <w:i w:val="false"/>
          <w:color w:val="000000"/>
          <w:sz w:val="28"/>
        </w:rPr>
        <w:t>
      1) кірістер – 29 478 мың теңге, оның ішінде:</w:t>
      </w:r>
    </w:p>
    <w:bookmarkEnd w:id="202"/>
    <w:bookmarkStart w:name="z211" w:id="203"/>
    <w:p>
      <w:pPr>
        <w:spacing w:after="0"/>
        <w:ind w:left="0"/>
        <w:jc w:val="both"/>
      </w:pPr>
      <w:r>
        <w:rPr>
          <w:rFonts w:ascii="Times New Roman"/>
          <w:b w:val="false"/>
          <w:i w:val="false"/>
          <w:color w:val="000000"/>
          <w:sz w:val="28"/>
        </w:rPr>
        <w:t>
      салықтық түсімдер – 2 656 мың теңге;</w:t>
      </w:r>
    </w:p>
    <w:bookmarkEnd w:id="203"/>
    <w:bookmarkStart w:name="z212" w:id="204"/>
    <w:p>
      <w:pPr>
        <w:spacing w:after="0"/>
        <w:ind w:left="0"/>
        <w:jc w:val="both"/>
      </w:pPr>
      <w:r>
        <w:rPr>
          <w:rFonts w:ascii="Times New Roman"/>
          <w:b w:val="false"/>
          <w:i w:val="false"/>
          <w:color w:val="000000"/>
          <w:sz w:val="28"/>
        </w:rPr>
        <w:t>
      салықтық емес түсімдер – 2 265 мың теңге;</w:t>
      </w:r>
    </w:p>
    <w:bookmarkEnd w:id="204"/>
    <w:bookmarkStart w:name="z213" w:id="205"/>
    <w:p>
      <w:pPr>
        <w:spacing w:after="0"/>
        <w:ind w:left="0"/>
        <w:jc w:val="both"/>
      </w:pPr>
      <w:r>
        <w:rPr>
          <w:rFonts w:ascii="Times New Roman"/>
          <w:b w:val="false"/>
          <w:i w:val="false"/>
          <w:color w:val="000000"/>
          <w:sz w:val="28"/>
        </w:rPr>
        <w:t>
      негізгі капиталды сатудан түсетін түсімдер – 2 265 мың теңге;</w:t>
      </w:r>
    </w:p>
    <w:bookmarkEnd w:id="205"/>
    <w:bookmarkStart w:name="z214" w:id="206"/>
    <w:p>
      <w:pPr>
        <w:spacing w:after="0"/>
        <w:ind w:left="0"/>
        <w:jc w:val="both"/>
      </w:pPr>
      <w:r>
        <w:rPr>
          <w:rFonts w:ascii="Times New Roman"/>
          <w:b w:val="false"/>
          <w:i w:val="false"/>
          <w:color w:val="000000"/>
          <w:sz w:val="28"/>
        </w:rPr>
        <w:t>
      трансферттердің түсімдері – 24 557 мың теңге;</w:t>
      </w:r>
    </w:p>
    <w:bookmarkEnd w:id="206"/>
    <w:bookmarkStart w:name="z215" w:id="207"/>
    <w:p>
      <w:pPr>
        <w:spacing w:after="0"/>
        <w:ind w:left="0"/>
        <w:jc w:val="both"/>
      </w:pPr>
      <w:r>
        <w:rPr>
          <w:rFonts w:ascii="Times New Roman"/>
          <w:b w:val="false"/>
          <w:i w:val="false"/>
          <w:color w:val="000000"/>
          <w:sz w:val="28"/>
        </w:rPr>
        <w:t>
      2) шығындар – 29 478 мың теңге;</w:t>
      </w:r>
    </w:p>
    <w:bookmarkEnd w:id="207"/>
    <w:bookmarkStart w:name="z216"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17" w:id="209"/>
    <w:p>
      <w:pPr>
        <w:spacing w:after="0"/>
        <w:ind w:left="0"/>
        <w:jc w:val="both"/>
      </w:pPr>
      <w:r>
        <w:rPr>
          <w:rFonts w:ascii="Times New Roman"/>
          <w:b w:val="false"/>
          <w:i w:val="false"/>
          <w:color w:val="000000"/>
          <w:sz w:val="28"/>
        </w:rPr>
        <w:t>
      бюджеттік кредиттер – 0 мың теңге;</w:t>
      </w:r>
    </w:p>
    <w:bookmarkEnd w:id="209"/>
    <w:bookmarkStart w:name="z218"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9" w:id="21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211"/>
    <w:bookmarkStart w:name="z220"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21" w:id="21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3"/>
    <w:bookmarkStart w:name="z222" w:id="214"/>
    <w:p>
      <w:pPr>
        <w:spacing w:after="0"/>
        <w:ind w:left="0"/>
        <w:jc w:val="both"/>
      </w:pPr>
      <w:r>
        <w:rPr>
          <w:rFonts w:ascii="Times New Roman"/>
          <w:b w:val="false"/>
          <w:i w:val="false"/>
          <w:color w:val="000000"/>
          <w:sz w:val="28"/>
        </w:rPr>
        <w:t>
      5) бюджеттің тапшылығы (профициті) – -0 мың теңге;</w:t>
      </w:r>
    </w:p>
    <w:bookmarkEnd w:id="214"/>
    <w:bookmarkStart w:name="z223" w:id="215"/>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215"/>
    <w:bookmarkStart w:name="z224" w:id="216"/>
    <w:p>
      <w:pPr>
        <w:spacing w:after="0"/>
        <w:ind w:left="0"/>
        <w:jc w:val="both"/>
      </w:pPr>
      <w:r>
        <w:rPr>
          <w:rFonts w:ascii="Times New Roman"/>
          <w:b w:val="false"/>
          <w:i w:val="false"/>
          <w:color w:val="000000"/>
          <w:sz w:val="28"/>
        </w:rPr>
        <w:t>
      қарыздар түсімі - 0 мың теңге;</w:t>
      </w:r>
    </w:p>
    <w:bookmarkEnd w:id="216"/>
    <w:bookmarkStart w:name="z225" w:id="217"/>
    <w:p>
      <w:pPr>
        <w:spacing w:after="0"/>
        <w:ind w:left="0"/>
        <w:jc w:val="both"/>
      </w:pPr>
      <w:r>
        <w:rPr>
          <w:rFonts w:ascii="Times New Roman"/>
          <w:b w:val="false"/>
          <w:i w:val="false"/>
          <w:color w:val="000000"/>
          <w:sz w:val="28"/>
        </w:rPr>
        <w:t>
      қарыздарды өтеу - 0 мың теңге;</w:t>
      </w:r>
    </w:p>
    <w:bookmarkEnd w:id="217"/>
    <w:bookmarkStart w:name="z226" w:id="21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18"/>
    <w:bookmarkStart w:name="z227" w:id="219"/>
    <w:p>
      <w:pPr>
        <w:spacing w:after="0"/>
        <w:ind w:left="0"/>
        <w:jc w:val="both"/>
      </w:pPr>
      <w:r>
        <w:rPr>
          <w:rFonts w:ascii="Times New Roman"/>
          <w:b w:val="false"/>
          <w:i w:val="false"/>
          <w:color w:val="000000"/>
          <w:sz w:val="28"/>
        </w:rPr>
        <w:t>
      1.13 Ақермен ауылдық округі бойынша:</w:t>
      </w:r>
    </w:p>
    <w:bookmarkEnd w:id="219"/>
    <w:bookmarkStart w:name="z228" w:id="220"/>
    <w:p>
      <w:pPr>
        <w:spacing w:after="0"/>
        <w:ind w:left="0"/>
        <w:jc w:val="both"/>
      </w:pPr>
      <w:r>
        <w:rPr>
          <w:rFonts w:ascii="Times New Roman"/>
          <w:b w:val="false"/>
          <w:i w:val="false"/>
          <w:color w:val="000000"/>
          <w:sz w:val="28"/>
        </w:rPr>
        <w:t>
      1) кірістер – 62 403 мың теңге, оның ішінде:</w:t>
      </w:r>
    </w:p>
    <w:bookmarkEnd w:id="220"/>
    <w:bookmarkStart w:name="z229" w:id="221"/>
    <w:p>
      <w:pPr>
        <w:spacing w:after="0"/>
        <w:ind w:left="0"/>
        <w:jc w:val="both"/>
      </w:pPr>
      <w:r>
        <w:rPr>
          <w:rFonts w:ascii="Times New Roman"/>
          <w:b w:val="false"/>
          <w:i w:val="false"/>
          <w:color w:val="000000"/>
          <w:sz w:val="28"/>
        </w:rPr>
        <w:t>
      салықтық түсімдер – 4 615 мың теңге;</w:t>
      </w:r>
    </w:p>
    <w:bookmarkEnd w:id="221"/>
    <w:bookmarkStart w:name="z230" w:id="222"/>
    <w:p>
      <w:pPr>
        <w:spacing w:after="0"/>
        <w:ind w:left="0"/>
        <w:jc w:val="both"/>
      </w:pPr>
      <w:r>
        <w:rPr>
          <w:rFonts w:ascii="Times New Roman"/>
          <w:b w:val="false"/>
          <w:i w:val="false"/>
          <w:color w:val="000000"/>
          <w:sz w:val="28"/>
        </w:rPr>
        <w:t>
      салықтық емес түсімдер – 572 мың теңге;</w:t>
      </w:r>
    </w:p>
    <w:bookmarkEnd w:id="222"/>
    <w:bookmarkStart w:name="z231" w:id="223"/>
    <w:p>
      <w:pPr>
        <w:spacing w:after="0"/>
        <w:ind w:left="0"/>
        <w:jc w:val="both"/>
      </w:pPr>
      <w:r>
        <w:rPr>
          <w:rFonts w:ascii="Times New Roman"/>
          <w:b w:val="false"/>
          <w:i w:val="false"/>
          <w:color w:val="000000"/>
          <w:sz w:val="28"/>
        </w:rPr>
        <w:t>
      негізгі капиталды сатудан түсетін түсімдер – 572 мың теңге;</w:t>
      </w:r>
    </w:p>
    <w:bookmarkEnd w:id="223"/>
    <w:bookmarkStart w:name="z232" w:id="224"/>
    <w:p>
      <w:pPr>
        <w:spacing w:after="0"/>
        <w:ind w:left="0"/>
        <w:jc w:val="both"/>
      </w:pPr>
      <w:r>
        <w:rPr>
          <w:rFonts w:ascii="Times New Roman"/>
          <w:b w:val="false"/>
          <w:i w:val="false"/>
          <w:color w:val="000000"/>
          <w:sz w:val="28"/>
        </w:rPr>
        <w:t>
      трансферттердің түсімдері – 57 216 мың теңге;</w:t>
      </w:r>
    </w:p>
    <w:bookmarkEnd w:id="224"/>
    <w:bookmarkStart w:name="z233" w:id="225"/>
    <w:p>
      <w:pPr>
        <w:spacing w:after="0"/>
        <w:ind w:left="0"/>
        <w:jc w:val="both"/>
      </w:pPr>
      <w:r>
        <w:rPr>
          <w:rFonts w:ascii="Times New Roman"/>
          <w:b w:val="false"/>
          <w:i w:val="false"/>
          <w:color w:val="000000"/>
          <w:sz w:val="28"/>
        </w:rPr>
        <w:t>
      2) шығындар – 62 403 мың теңге;</w:t>
      </w:r>
    </w:p>
    <w:bookmarkEnd w:id="225"/>
    <w:bookmarkStart w:name="z234" w:id="226"/>
    <w:p>
      <w:pPr>
        <w:spacing w:after="0"/>
        <w:ind w:left="0"/>
        <w:jc w:val="both"/>
      </w:pPr>
      <w:r>
        <w:rPr>
          <w:rFonts w:ascii="Times New Roman"/>
          <w:b w:val="false"/>
          <w:i w:val="false"/>
          <w:color w:val="000000"/>
          <w:sz w:val="28"/>
        </w:rPr>
        <w:t>
      3) таза бюджеттік кредиттеу – 0 мың теңге;</w:t>
      </w:r>
    </w:p>
    <w:bookmarkEnd w:id="226"/>
    <w:bookmarkStart w:name="z235" w:id="227"/>
    <w:p>
      <w:pPr>
        <w:spacing w:after="0"/>
        <w:ind w:left="0"/>
        <w:jc w:val="both"/>
      </w:pPr>
      <w:r>
        <w:rPr>
          <w:rFonts w:ascii="Times New Roman"/>
          <w:b w:val="false"/>
          <w:i w:val="false"/>
          <w:color w:val="000000"/>
          <w:sz w:val="28"/>
        </w:rPr>
        <w:t>
      бюджеттік кредиттер – 0 мың теңге;</w:t>
      </w:r>
    </w:p>
    <w:bookmarkEnd w:id="227"/>
    <w:bookmarkStart w:name="z236"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37" w:id="229"/>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229"/>
    <w:bookmarkStart w:name="z238"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39" w:id="23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31"/>
    <w:bookmarkStart w:name="z240" w:id="232"/>
    <w:p>
      <w:pPr>
        <w:spacing w:after="0"/>
        <w:ind w:left="0"/>
        <w:jc w:val="both"/>
      </w:pPr>
      <w:r>
        <w:rPr>
          <w:rFonts w:ascii="Times New Roman"/>
          <w:b w:val="false"/>
          <w:i w:val="false"/>
          <w:color w:val="000000"/>
          <w:sz w:val="28"/>
        </w:rPr>
        <w:t>
      5) бюджеттің тапшылығы (профициті) –0 мың теңге;</w:t>
      </w:r>
    </w:p>
    <w:bookmarkEnd w:id="232"/>
    <w:bookmarkStart w:name="z241" w:id="233"/>
    <w:p>
      <w:pPr>
        <w:spacing w:after="0"/>
        <w:ind w:left="0"/>
        <w:jc w:val="both"/>
      </w:pPr>
      <w:r>
        <w:rPr>
          <w:rFonts w:ascii="Times New Roman"/>
          <w:b w:val="false"/>
          <w:i w:val="false"/>
          <w:color w:val="000000"/>
          <w:sz w:val="28"/>
        </w:rPr>
        <w:t>
      6) бюджет тапшылығын қаржыландыру (профицитті пайдалану) – 0 мың теңге;</w:t>
      </w:r>
    </w:p>
    <w:bookmarkEnd w:id="233"/>
    <w:bookmarkStart w:name="z242" w:id="234"/>
    <w:p>
      <w:pPr>
        <w:spacing w:after="0"/>
        <w:ind w:left="0"/>
        <w:jc w:val="both"/>
      </w:pPr>
      <w:r>
        <w:rPr>
          <w:rFonts w:ascii="Times New Roman"/>
          <w:b w:val="false"/>
          <w:i w:val="false"/>
          <w:color w:val="000000"/>
          <w:sz w:val="28"/>
        </w:rPr>
        <w:t>
      қарыздар түсімі - 0 мың теңге;</w:t>
      </w:r>
    </w:p>
    <w:bookmarkEnd w:id="234"/>
    <w:bookmarkStart w:name="z243" w:id="235"/>
    <w:p>
      <w:pPr>
        <w:spacing w:after="0"/>
        <w:ind w:left="0"/>
        <w:jc w:val="both"/>
      </w:pPr>
      <w:r>
        <w:rPr>
          <w:rFonts w:ascii="Times New Roman"/>
          <w:b w:val="false"/>
          <w:i w:val="false"/>
          <w:color w:val="000000"/>
          <w:sz w:val="28"/>
        </w:rPr>
        <w:t>
      қарыздарды өтеу - 0 мың теңге;</w:t>
      </w:r>
    </w:p>
    <w:bookmarkEnd w:id="235"/>
    <w:bookmarkStart w:name="z244" w:id="23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Жамбыл облысы Меркі аудандық мәслихатының 19.03.2018 </w:t>
      </w:r>
      <w:r>
        <w:rPr>
          <w:rFonts w:ascii="Times New Roman"/>
          <w:b w:val="false"/>
          <w:i w:val="false"/>
          <w:color w:val="00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000000"/>
          <w:sz w:val="28"/>
        </w:rPr>
        <w:t>№ 29-2</w:t>
      </w:r>
      <w:r>
        <w:rPr>
          <w:rFonts w:ascii="Times New Roman"/>
          <w:b w:val="false"/>
          <w:i w:val="false"/>
          <w:color w:val="ff0000"/>
          <w:sz w:val="28"/>
        </w:rPr>
        <w:t xml:space="preserve"> (01.01.2018 қолданысқа енгізіледі); 20.08.2018 </w:t>
      </w:r>
      <w:r>
        <w:rPr>
          <w:rFonts w:ascii="Times New Roman"/>
          <w:b w:val="false"/>
          <w:i w:val="false"/>
          <w:color w:val="00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00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000000"/>
          <w:sz w:val="28"/>
        </w:rPr>
        <w:t>№ 37-2</w:t>
      </w:r>
      <w:r>
        <w:rPr>
          <w:rFonts w:ascii="Times New Roman"/>
          <w:b w:val="false"/>
          <w:i w:val="false"/>
          <w:color w:val="ff0000"/>
          <w:sz w:val="28"/>
        </w:rPr>
        <w:t xml:space="preserve"> (01.01.2018 қолданысқа енгізіледі) шешімдерімен.</w:t>
      </w:r>
      <w:r>
        <w:br/>
      </w:r>
      <w:r>
        <w:rPr>
          <w:rFonts w:ascii="Times New Roman"/>
          <w:b w:val="false"/>
          <w:i w:val="false"/>
          <w:color w:val="000000"/>
          <w:sz w:val="28"/>
        </w:rPr>
        <w:t>
</w:t>
      </w:r>
    </w:p>
    <w:bookmarkStart w:name="z245" w:id="237"/>
    <w:p>
      <w:pPr>
        <w:spacing w:after="0"/>
        <w:ind w:left="0"/>
        <w:jc w:val="both"/>
      </w:pPr>
      <w:r>
        <w:rPr>
          <w:rFonts w:ascii="Times New Roman"/>
          <w:b w:val="false"/>
          <w:i w:val="false"/>
          <w:color w:val="000000"/>
          <w:sz w:val="28"/>
        </w:rPr>
        <w:t xml:space="preserve">
      2. 2018 жылы аудандық бюджеттен ауылдық округтердің бюджеттеріне берілетін субвенция 379 855 мың теңге сомасында белгіленсін, соның ішінде: </w:t>
      </w:r>
    </w:p>
    <w:bookmarkEnd w:id="237"/>
    <w:bookmarkStart w:name="z246" w:id="238"/>
    <w:p>
      <w:pPr>
        <w:spacing w:after="0"/>
        <w:ind w:left="0"/>
        <w:jc w:val="both"/>
      </w:pPr>
      <w:r>
        <w:rPr>
          <w:rFonts w:ascii="Times New Roman"/>
          <w:b w:val="false"/>
          <w:i w:val="false"/>
          <w:color w:val="000000"/>
          <w:sz w:val="28"/>
        </w:rPr>
        <w:t>
      Ақтоған ауылдық округіне - 51 112 мың теңге;</w:t>
      </w:r>
    </w:p>
    <w:bookmarkEnd w:id="238"/>
    <w:bookmarkStart w:name="z247" w:id="239"/>
    <w:p>
      <w:pPr>
        <w:spacing w:after="0"/>
        <w:ind w:left="0"/>
        <w:jc w:val="both"/>
      </w:pPr>
      <w:r>
        <w:rPr>
          <w:rFonts w:ascii="Times New Roman"/>
          <w:b w:val="false"/>
          <w:i w:val="false"/>
          <w:color w:val="000000"/>
          <w:sz w:val="28"/>
        </w:rPr>
        <w:t>
      Жамбыл ауылдық округіне – 27 000 мың теңге;</w:t>
      </w:r>
    </w:p>
    <w:bookmarkEnd w:id="239"/>
    <w:bookmarkStart w:name="z248" w:id="240"/>
    <w:p>
      <w:pPr>
        <w:spacing w:after="0"/>
        <w:ind w:left="0"/>
        <w:jc w:val="both"/>
      </w:pPr>
      <w:r>
        <w:rPr>
          <w:rFonts w:ascii="Times New Roman"/>
          <w:b w:val="false"/>
          <w:i w:val="false"/>
          <w:color w:val="000000"/>
          <w:sz w:val="28"/>
        </w:rPr>
        <w:t>
      Меркі ауылдық округіне – 58 868 мың теңге;</w:t>
      </w:r>
    </w:p>
    <w:bookmarkEnd w:id="240"/>
    <w:bookmarkStart w:name="z249" w:id="241"/>
    <w:p>
      <w:pPr>
        <w:spacing w:after="0"/>
        <w:ind w:left="0"/>
        <w:jc w:val="both"/>
      </w:pPr>
      <w:r>
        <w:rPr>
          <w:rFonts w:ascii="Times New Roman"/>
          <w:b w:val="false"/>
          <w:i w:val="false"/>
          <w:color w:val="000000"/>
          <w:sz w:val="28"/>
        </w:rPr>
        <w:t>
      Сарымолдаев ауылдық округіне – 32 198 мың теңге;</w:t>
      </w:r>
    </w:p>
    <w:bookmarkEnd w:id="241"/>
    <w:bookmarkStart w:name="z250" w:id="242"/>
    <w:p>
      <w:pPr>
        <w:spacing w:after="0"/>
        <w:ind w:left="0"/>
        <w:jc w:val="both"/>
      </w:pPr>
      <w:r>
        <w:rPr>
          <w:rFonts w:ascii="Times New Roman"/>
          <w:b w:val="false"/>
          <w:i w:val="false"/>
          <w:color w:val="000000"/>
          <w:sz w:val="28"/>
        </w:rPr>
        <w:t>
      Ойтал ауылдық округіне – 33 436 мың теңге;</w:t>
      </w:r>
    </w:p>
    <w:bookmarkEnd w:id="242"/>
    <w:bookmarkStart w:name="z251" w:id="243"/>
    <w:p>
      <w:pPr>
        <w:spacing w:after="0"/>
        <w:ind w:left="0"/>
        <w:jc w:val="both"/>
      </w:pPr>
      <w:r>
        <w:rPr>
          <w:rFonts w:ascii="Times New Roman"/>
          <w:b w:val="false"/>
          <w:i w:val="false"/>
          <w:color w:val="000000"/>
          <w:sz w:val="28"/>
        </w:rPr>
        <w:t>
      Т. Рысқұлов ауылдық округіне – 19 509 мың теңге;</w:t>
      </w:r>
    </w:p>
    <w:bookmarkEnd w:id="243"/>
    <w:bookmarkStart w:name="z252" w:id="244"/>
    <w:p>
      <w:pPr>
        <w:spacing w:after="0"/>
        <w:ind w:left="0"/>
        <w:jc w:val="both"/>
      </w:pPr>
      <w:r>
        <w:rPr>
          <w:rFonts w:ascii="Times New Roman"/>
          <w:b w:val="false"/>
          <w:i w:val="false"/>
          <w:color w:val="000000"/>
          <w:sz w:val="28"/>
        </w:rPr>
        <w:t>
      Сұрат ауылдық округіне – 25 841 мың теңге;</w:t>
      </w:r>
    </w:p>
    <w:bookmarkEnd w:id="244"/>
    <w:bookmarkStart w:name="z253" w:id="245"/>
    <w:p>
      <w:pPr>
        <w:spacing w:after="0"/>
        <w:ind w:left="0"/>
        <w:jc w:val="both"/>
      </w:pPr>
      <w:r>
        <w:rPr>
          <w:rFonts w:ascii="Times New Roman"/>
          <w:b w:val="false"/>
          <w:i w:val="false"/>
          <w:color w:val="000000"/>
          <w:sz w:val="28"/>
        </w:rPr>
        <w:t>
      Жаңатоған ауылдық округіне – 26 651 мың теңге;</w:t>
      </w:r>
    </w:p>
    <w:bookmarkEnd w:id="245"/>
    <w:bookmarkStart w:name="z254" w:id="246"/>
    <w:p>
      <w:pPr>
        <w:spacing w:after="0"/>
        <w:ind w:left="0"/>
        <w:jc w:val="both"/>
      </w:pPr>
      <w:r>
        <w:rPr>
          <w:rFonts w:ascii="Times New Roman"/>
          <w:b w:val="false"/>
          <w:i w:val="false"/>
          <w:color w:val="000000"/>
          <w:sz w:val="28"/>
        </w:rPr>
        <w:t>
      Андас Батыр ауылдық округіне – 28 476 мың теңге;</w:t>
      </w:r>
    </w:p>
    <w:bookmarkEnd w:id="246"/>
    <w:bookmarkStart w:name="z255" w:id="247"/>
    <w:p>
      <w:pPr>
        <w:spacing w:after="0"/>
        <w:ind w:left="0"/>
        <w:jc w:val="both"/>
      </w:pPr>
      <w:r>
        <w:rPr>
          <w:rFonts w:ascii="Times New Roman"/>
          <w:b w:val="false"/>
          <w:i w:val="false"/>
          <w:color w:val="000000"/>
          <w:sz w:val="28"/>
        </w:rPr>
        <w:t>
      Кеңес ауылдық округіне – 17 087 мың теңге;</w:t>
      </w:r>
    </w:p>
    <w:bookmarkEnd w:id="247"/>
    <w:bookmarkStart w:name="z256" w:id="248"/>
    <w:p>
      <w:pPr>
        <w:spacing w:after="0"/>
        <w:ind w:left="0"/>
        <w:jc w:val="both"/>
      </w:pPr>
      <w:r>
        <w:rPr>
          <w:rFonts w:ascii="Times New Roman"/>
          <w:b w:val="false"/>
          <w:i w:val="false"/>
          <w:color w:val="000000"/>
          <w:sz w:val="28"/>
        </w:rPr>
        <w:t>
      Тәтті ауылдық округіне – 20 230 мың теңге;</w:t>
      </w:r>
    </w:p>
    <w:bookmarkEnd w:id="248"/>
    <w:bookmarkStart w:name="z257" w:id="249"/>
    <w:p>
      <w:pPr>
        <w:spacing w:after="0"/>
        <w:ind w:left="0"/>
        <w:jc w:val="both"/>
      </w:pPr>
      <w:r>
        <w:rPr>
          <w:rFonts w:ascii="Times New Roman"/>
          <w:b w:val="false"/>
          <w:i w:val="false"/>
          <w:color w:val="000000"/>
          <w:sz w:val="28"/>
        </w:rPr>
        <w:t>
      Ақарал ауылдық округіне – 21 427 мың теңге;</w:t>
      </w:r>
    </w:p>
    <w:bookmarkEnd w:id="249"/>
    <w:bookmarkStart w:name="z258" w:id="250"/>
    <w:p>
      <w:pPr>
        <w:spacing w:after="0"/>
        <w:ind w:left="0"/>
        <w:jc w:val="both"/>
      </w:pPr>
      <w:r>
        <w:rPr>
          <w:rFonts w:ascii="Times New Roman"/>
          <w:b w:val="false"/>
          <w:i w:val="false"/>
          <w:color w:val="000000"/>
          <w:sz w:val="28"/>
        </w:rPr>
        <w:t>
      Ақермен ауылдық округіне – 18 020 мың теңге;</w:t>
      </w:r>
    </w:p>
    <w:bookmarkEnd w:id="250"/>
    <w:bookmarkStart w:name="z259" w:id="251"/>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2018-2020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мемлекеттік мекемелері мен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251"/>
    <w:bookmarkStart w:name="z260" w:id="252"/>
    <w:p>
      <w:pPr>
        <w:spacing w:after="0"/>
        <w:ind w:left="0"/>
        <w:jc w:val="both"/>
      </w:pPr>
      <w:r>
        <w:rPr>
          <w:rFonts w:ascii="Times New Roman"/>
          <w:b w:val="false"/>
          <w:i w:val="false"/>
          <w:color w:val="000000"/>
          <w:sz w:val="28"/>
        </w:rPr>
        <w:t>
      4. 2018 жылға арналған бюджеттік инвестициялық жобаларды іске асыруға бағытталған бюджеттік бағдарламаларға бөлінген бюджеттік даму бағдарламалар көзделмеген.</w:t>
      </w:r>
    </w:p>
    <w:bookmarkEnd w:id="252"/>
    <w:bookmarkStart w:name="z261" w:id="253"/>
    <w:p>
      <w:pPr>
        <w:spacing w:after="0"/>
        <w:ind w:left="0"/>
        <w:jc w:val="both"/>
      </w:pPr>
      <w:r>
        <w:rPr>
          <w:rFonts w:ascii="Times New Roman"/>
          <w:b w:val="false"/>
          <w:i w:val="false"/>
          <w:color w:val="000000"/>
          <w:sz w:val="28"/>
        </w:rPr>
        <w:t>
      5. 2018 жылға арналған жергілікті бюджеттің атқару процесінде секвестрлеуге жатпайтын бюджеттік бағдарламалар көзделмеген.</w:t>
      </w:r>
    </w:p>
    <w:bookmarkEnd w:id="253"/>
    <w:bookmarkStart w:name="z262" w:id="254"/>
    <w:p>
      <w:pPr>
        <w:spacing w:after="0"/>
        <w:ind w:left="0"/>
        <w:jc w:val="both"/>
      </w:pPr>
      <w:r>
        <w:rPr>
          <w:rFonts w:ascii="Times New Roman"/>
          <w:b w:val="false"/>
          <w:i w:val="false"/>
          <w:color w:val="000000"/>
          <w:sz w:val="28"/>
        </w:rPr>
        <w:t>
      6. 2018 жылға арналған ауылдық округтердің бюджеттеріне аудандық бюджет қаржысы есебінен қарастырылған нысаналы даму және нысаналы ағымдағы трансферттер сомалары ескерілсін.</w:t>
      </w:r>
    </w:p>
    <w:bookmarkEnd w:id="254"/>
    <w:bookmarkStart w:name="z263" w:id="255"/>
    <w:p>
      <w:pPr>
        <w:spacing w:after="0"/>
        <w:ind w:left="0"/>
        <w:jc w:val="both"/>
      </w:pPr>
      <w:r>
        <w:rPr>
          <w:rFonts w:ascii="Times New Roman"/>
          <w:b w:val="false"/>
          <w:i w:val="false"/>
          <w:color w:val="000000"/>
          <w:sz w:val="28"/>
        </w:rPr>
        <w:t xml:space="preserve">
      7. Осы шешімнің орындалуына бақылау және интернет ресурстарында жариялауды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 </w:t>
      </w:r>
    </w:p>
    <w:bookmarkEnd w:id="255"/>
    <w:bookmarkStart w:name="z264" w:id="256"/>
    <w:p>
      <w:pPr>
        <w:spacing w:after="0"/>
        <w:ind w:left="0"/>
        <w:jc w:val="both"/>
      </w:pPr>
      <w:r>
        <w:rPr>
          <w:rFonts w:ascii="Times New Roman"/>
          <w:b w:val="false"/>
          <w:i w:val="false"/>
          <w:color w:val="000000"/>
          <w:sz w:val="28"/>
        </w:rPr>
        <w:t>
      8. Осы шешім әділет органдарында мемлекеттік тіркеуге алынған күннен бастап күшіне енеді және 2018 жылдың 1 қантарынан бастап қолданылады.</w:t>
      </w:r>
    </w:p>
    <w:bookmarkEnd w:id="2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Кемелбаев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Меркі аудандық мәслихатының</w:t>
            </w:r>
            <w:r>
              <w:br/>
            </w:r>
            <w:r>
              <w:rPr>
                <w:rFonts w:ascii="Times New Roman"/>
                <w:b w:val="false"/>
                <w:i w:val="false"/>
                <w:color w:val="000000"/>
                <w:sz w:val="20"/>
              </w:rPr>
              <w:t xml:space="preserve"> 2017 жылғы 25 желтоқсандағы</w:t>
            </w:r>
            <w:r>
              <w:br/>
            </w:r>
            <w:r>
              <w:rPr>
                <w:rFonts w:ascii="Times New Roman"/>
                <w:b w:val="false"/>
                <w:i w:val="false"/>
                <w:color w:val="000000"/>
                <w:sz w:val="20"/>
              </w:rPr>
              <w:t xml:space="preserve"> № 23-2 шешіміне 1 қосымша</w:t>
            </w:r>
          </w:p>
        </w:tc>
      </w:tr>
    </w:tbl>
    <w:bookmarkStart w:name="z268" w:id="257"/>
    <w:p>
      <w:pPr>
        <w:spacing w:after="0"/>
        <w:ind w:left="0"/>
        <w:jc w:val="left"/>
      </w:pPr>
      <w:r>
        <w:rPr>
          <w:rFonts w:ascii="Times New Roman"/>
          <w:b/>
          <w:i w:val="false"/>
          <w:color w:val="000000"/>
        </w:rPr>
        <w:t xml:space="preserve"> 2018 жылға арналған Ақтоған ауылдық округінің бюджеті</w:t>
      </w:r>
    </w:p>
    <w:bookmarkEnd w:id="257"/>
    <w:p>
      <w:pPr>
        <w:spacing w:after="0"/>
        <w:ind w:left="0"/>
        <w:jc w:val="both"/>
      </w:pPr>
      <w:r>
        <w:rPr>
          <w:rFonts w:ascii="Times New Roman"/>
          <w:b w:val="false"/>
          <w:i w:val="false"/>
          <w:color w:val="ff0000"/>
          <w:sz w:val="28"/>
        </w:rPr>
        <w:t xml:space="preserve">
      Ескерту. 1–қосымшаға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 29-2</w:t>
      </w:r>
      <w:r>
        <w:rPr>
          <w:rFonts w:ascii="Times New Roman"/>
          <w:b w:val="false"/>
          <w:i w:val="false"/>
          <w:color w:val="ff0000"/>
          <w:sz w:val="28"/>
        </w:rPr>
        <w:t xml:space="preserve"> (01.01.2018 қолданысқа енгізіледі);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1" w:id="258"/>
    <w:p>
      <w:pPr>
        <w:spacing w:after="0"/>
        <w:ind w:left="0"/>
        <w:jc w:val="left"/>
      </w:pPr>
      <w:r>
        <w:rPr>
          <w:rFonts w:ascii="Times New Roman"/>
          <w:b/>
          <w:i w:val="false"/>
          <w:color w:val="000000"/>
        </w:rPr>
        <w:t xml:space="preserve"> 2019 жылға арналған Ақтоған ауылдық округінің бюджеті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59"/>
          <w:p>
            <w:pPr>
              <w:spacing w:after="20"/>
              <w:ind w:left="20"/>
              <w:jc w:val="both"/>
            </w:pPr>
            <w:r>
              <w:rPr>
                <w:rFonts w:ascii="Times New Roman"/>
                <w:b w:val="false"/>
                <w:i w:val="false"/>
                <w:color w:val="000000"/>
                <w:sz w:val="20"/>
              </w:rPr>
              <w:t>
Санаты</w:t>
            </w:r>
          </w:p>
          <w:bookmarkEnd w:id="259"/>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0"/>
          <w:p>
            <w:pPr>
              <w:spacing w:after="20"/>
              <w:ind w:left="20"/>
              <w:jc w:val="both"/>
            </w:pPr>
            <w:r>
              <w:rPr>
                <w:rFonts w:ascii="Times New Roman"/>
                <w:b w:val="false"/>
                <w:i w:val="false"/>
                <w:color w:val="000000"/>
                <w:sz w:val="20"/>
              </w:rPr>
              <w:t>
 </w:t>
            </w:r>
          </w:p>
          <w:bookmarkEnd w:id="2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1"/>
          <w:p>
            <w:pPr>
              <w:spacing w:after="20"/>
              <w:ind w:left="20"/>
              <w:jc w:val="both"/>
            </w:pPr>
            <w:r>
              <w:rPr>
                <w:rFonts w:ascii="Times New Roman"/>
                <w:b w:val="false"/>
                <w:i w:val="false"/>
                <w:color w:val="000000"/>
                <w:sz w:val="20"/>
              </w:rPr>
              <w:t>
 </w:t>
            </w:r>
          </w:p>
          <w:bookmarkEnd w:id="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2"/>
          <w:p>
            <w:pPr>
              <w:spacing w:after="20"/>
              <w:ind w:left="20"/>
              <w:jc w:val="both"/>
            </w:pPr>
            <w:r>
              <w:rPr>
                <w:rFonts w:ascii="Times New Roman"/>
                <w:b w:val="false"/>
                <w:i w:val="false"/>
                <w:color w:val="000000"/>
                <w:sz w:val="20"/>
              </w:rPr>
              <w:t>
 </w:t>
            </w:r>
          </w:p>
          <w:bookmarkEnd w:id="262"/>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3"/>
          <w:p>
            <w:pPr>
              <w:spacing w:after="20"/>
              <w:ind w:left="20"/>
              <w:jc w:val="both"/>
            </w:pPr>
            <w:r>
              <w:rPr>
                <w:rFonts w:ascii="Times New Roman"/>
                <w:b w:val="false"/>
                <w:i w:val="false"/>
                <w:color w:val="000000"/>
                <w:sz w:val="20"/>
              </w:rPr>
              <w:t>
1</w:t>
            </w:r>
          </w:p>
          <w:bookmarkEnd w:id="263"/>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4"/>
          <w:p>
            <w:pPr>
              <w:spacing w:after="20"/>
              <w:ind w:left="20"/>
              <w:jc w:val="both"/>
            </w:pPr>
            <w:r>
              <w:rPr>
                <w:rFonts w:ascii="Times New Roman"/>
                <w:b w:val="false"/>
                <w:i w:val="false"/>
                <w:color w:val="000000"/>
                <w:sz w:val="20"/>
              </w:rPr>
              <w:t>
 </w:t>
            </w:r>
          </w:p>
          <w:bookmarkEnd w:id="26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5"/>
          <w:p>
            <w:pPr>
              <w:spacing w:after="20"/>
              <w:ind w:left="20"/>
              <w:jc w:val="both"/>
            </w:pPr>
            <w:r>
              <w:rPr>
                <w:rFonts w:ascii="Times New Roman"/>
                <w:b w:val="false"/>
                <w:i w:val="false"/>
                <w:color w:val="000000"/>
                <w:sz w:val="20"/>
              </w:rPr>
              <w:t>
1</w:t>
            </w:r>
          </w:p>
          <w:bookmarkEnd w:id="26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6"/>
          <w:p>
            <w:pPr>
              <w:spacing w:after="20"/>
              <w:ind w:left="20"/>
              <w:jc w:val="both"/>
            </w:pPr>
            <w:r>
              <w:rPr>
                <w:rFonts w:ascii="Times New Roman"/>
                <w:b w:val="false"/>
                <w:i w:val="false"/>
                <w:color w:val="000000"/>
                <w:sz w:val="20"/>
              </w:rPr>
              <w:t>
 </w:t>
            </w:r>
          </w:p>
          <w:bookmarkEnd w:id="26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7"/>
          <w:p>
            <w:pPr>
              <w:spacing w:after="20"/>
              <w:ind w:left="20"/>
              <w:jc w:val="both"/>
            </w:pPr>
            <w:r>
              <w:rPr>
                <w:rFonts w:ascii="Times New Roman"/>
                <w:b w:val="false"/>
                <w:i w:val="false"/>
                <w:color w:val="000000"/>
                <w:sz w:val="20"/>
              </w:rPr>
              <w:t>
 </w:t>
            </w:r>
          </w:p>
          <w:bookmarkEnd w:id="26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8"/>
          <w:p>
            <w:pPr>
              <w:spacing w:after="20"/>
              <w:ind w:left="20"/>
              <w:jc w:val="both"/>
            </w:pPr>
            <w:r>
              <w:rPr>
                <w:rFonts w:ascii="Times New Roman"/>
                <w:b w:val="false"/>
                <w:i w:val="false"/>
                <w:color w:val="000000"/>
                <w:sz w:val="20"/>
              </w:rPr>
              <w:t>
 </w:t>
            </w:r>
          </w:p>
          <w:bookmarkEnd w:id="26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9"/>
          <w:p>
            <w:pPr>
              <w:spacing w:after="20"/>
              <w:ind w:left="20"/>
              <w:jc w:val="both"/>
            </w:pPr>
            <w:r>
              <w:rPr>
                <w:rFonts w:ascii="Times New Roman"/>
                <w:b w:val="false"/>
                <w:i w:val="false"/>
                <w:color w:val="000000"/>
                <w:sz w:val="20"/>
              </w:rPr>
              <w:t>
 </w:t>
            </w:r>
          </w:p>
          <w:bookmarkEnd w:id="26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0"/>
          <w:p>
            <w:pPr>
              <w:spacing w:after="20"/>
              <w:ind w:left="20"/>
              <w:jc w:val="both"/>
            </w:pPr>
            <w:r>
              <w:rPr>
                <w:rFonts w:ascii="Times New Roman"/>
                <w:b w:val="false"/>
                <w:i w:val="false"/>
                <w:color w:val="000000"/>
                <w:sz w:val="20"/>
              </w:rPr>
              <w:t>
 </w:t>
            </w:r>
          </w:p>
          <w:bookmarkEnd w:id="27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1"/>
          <w:p>
            <w:pPr>
              <w:spacing w:after="20"/>
              <w:ind w:left="20"/>
              <w:jc w:val="both"/>
            </w:pPr>
            <w:r>
              <w:rPr>
                <w:rFonts w:ascii="Times New Roman"/>
                <w:b w:val="false"/>
                <w:i w:val="false"/>
                <w:color w:val="000000"/>
                <w:sz w:val="20"/>
              </w:rPr>
              <w:t>
 </w:t>
            </w:r>
          </w:p>
          <w:bookmarkEnd w:id="27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2"/>
          <w:p>
            <w:pPr>
              <w:spacing w:after="20"/>
              <w:ind w:left="20"/>
              <w:jc w:val="both"/>
            </w:pPr>
            <w:r>
              <w:rPr>
                <w:rFonts w:ascii="Times New Roman"/>
                <w:b w:val="false"/>
                <w:i w:val="false"/>
                <w:color w:val="000000"/>
                <w:sz w:val="20"/>
              </w:rPr>
              <w:t>
4</w:t>
            </w:r>
          </w:p>
          <w:bookmarkEnd w:id="27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3"/>
          <w:p>
            <w:pPr>
              <w:spacing w:after="20"/>
              <w:ind w:left="20"/>
              <w:jc w:val="both"/>
            </w:pPr>
            <w:r>
              <w:rPr>
                <w:rFonts w:ascii="Times New Roman"/>
                <w:b w:val="false"/>
                <w:i w:val="false"/>
                <w:color w:val="000000"/>
                <w:sz w:val="20"/>
              </w:rPr>
              <w:t>
 </w:t>
            </w:r>
          </w:p>
          <w:bookmarkEnd w:id="27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4"/>
          <w:p>
            <w:pPr>
              <w:spacing w:after="20"/>
              <w:ind w:left="20"/>
              <w:jc w:val="both"/>
            </w:pPr>
            <w:r>
              <w:rPr>
                <w:rFonts w:ascii="Times New Roman"/>
                <w:b w:val="false"/>
                <w:i w:val="false"/>
                <w:color w:val="000000"/>
                <w:sz w:val="20"/>
              </w:rPr>
              <w:t>
 </w:t>
            </w:r>
          </w:p>
          <w:bookmarkEnd w:id="27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5"/>
          <w:p>
            <w:pPr>
              <w:spacing w:after="20"/>
              <w:ind w:left="20"/>
              <w:jc w:val="both"/>
            </w:pPr>
            <w:r>
              <w:rPr>
                <w:rFonts w:ascii="Times New Roman"/>
                <w:b w:val="false"/>
                <w:i w:val="false"/>
                <w:color w:val="000000"/>
                <w:sz w:val="20"/>
              </w:rPr>
              <w:t>
Функционалдық топ</w:t>
            </w:r>
          </w:p>
          <w:bookmarkEnd w:id="275"/>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6"/>
          <w:p>
            <w:pPr>
              <w:spacing w:after="20"/>
              <w:ind w:left="20"/>
              <w:jc w:val="both"/>
            </w:pPr>
            <w:r>
              <w:rPr>
                <w:rFonts w:ascii="Times New Roman"/>
                <w:b w:val="false"/>
                <w:i w:val="false"/>
                <w:color w:val="000000"/>
                <w:sz w:val="20"/>
              </w:rPr>
              <w:t>
 </w:t>
            </w:r>
          </w:p>
          <w:bookmarkEnd w:id="2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7"/>
          <w:p>
            <w:pPr>
              <w:spacing w:after="20"/>
              <w:ind w:left="20"/>
              <w:jc w:val="both"/>
            </w:pPr>
            <w:r>
              <w:rPr>
                <w:rFonts w:ascii="Times New Roman"/>
                <w:b w:val="false"/>
                <w:i w:val="false"/>
                <w:color w:val="000000"/>
                <w:sz w:val="20"/>
              </w:rPr>
              <w:t>
 </w:t>
            </w:r>
          </w:p>
          <w:bookmarkEnd w:id="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8"/>
          <w:p>
            <w:pPr>
              <w:spacing w:after="20"/>
              <w:ind w:left="20"/>
              <w:jc w:val="both"/>
            </w:pPr>
            <w:r>
              <w:rPr>
                <w:rFonts w:ascii="Times New Roman"/>
                <w:b w:val="false"/>
                <w:i w:val="false"/>
                <w:color w:val="000000"/>
                <w:sz w:val="20"/>
              </w:rPr>
              <w:t>
 </w:t>
            </w:r>
          </w:p>
          <w:bookmarkEnd w:id="278"/>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9"/>
          <w:p>
            <w:pPr>
              <w:spacing w:after="20"/>
              <w:ind w:left="20"/>
              <w:jc w:val="both"/>
            </w:pPr>
            <w:r>
              <w:rPr>
                <w:rFonts w:ascii="Times New Roman"/>
                <w:b w:val="false"/>
                <w:i w:val="false"/>
                <w:color w:val="000000"/>
                <w:sz w:val="20"/>
              </w:rPr>
              <w:t>
1</w:t>
            </w:r>
          </w:p>
          <w:bookmarkEnd w:id="279"/>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0"/>
          <w:p>
            <w:pPr>
              <w:spacing w:after="20"/>
              <w:ind w:left="20"/>
              <w:jc w:val="both"/>
            </w:pPr>
            <w:r>
              <w:rPr>
                <w:rFonts w:ascii="Times New Roman"/>
                <w:b w:val="false"/>
                <w:i w:val="false"/>
                <w:color w:val="000000"/>
                <w:sz w:val="20"/>
              </w:rPr>
              <w:t>
 </w:t>
            </w:r>
          </w:p>
          <w:bookmarkEnd w:id="28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1"/>
          <w:p>
            <w:pPr>
              <w:spacing w:after="20"/>
              <w:ind w:left="20"/>
              <w:jc w:val="both"/>
            </w:pPr>
            <w:r>
              <w:rPr>
                <w:rFonts w:ascii="Times New Roman"/>
                <w:b w:val="false"/>
                <w:i w:val="false"/>
                <w:color w:val="000000"/>
                <w:sz w:val="20"/>
              </w:rPr>
              <w:t>
01</w:t>
            </w:r>
          </w:p>
          <w:bookmarkEnd w:id="28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2"/>
          <w:p>
            <w:pPr>
              <w:spacing w:after="20"/>
              <w:ind w:left="20"/>
              <w:jc w:val="both"/>
            </w:pPr>
            <w:r>
              <w:rPr>
                <w:rFonts w:ascii="Times New Roman"/>
                <w:b w:val="false"/>
                <w:i w:val="false"/>
                <w:color w:val="000000"/>
                <w:sz w:val="20"/>
              </w:rPr>
              <w:t>
 </w:t>
            </w:r>
          </w:p>
          <w:bookmarkEnd w:id="28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3"/>
          <w:p>
            <w:pPr>
              <w:spacing w:after="20"/>
              <w:ind w:left="20"/>
              <w:jc w:val="both"/>
            </w:pPr>
            <w:r>
              <w:rPr>
                <w:rFonts w:ascii="Times New Roman"/>
                <w:b w:val="false"/>
                <w:i w:val="false"/>
                <w:color w:val="000000"/>
                <w:sz w:val="20"/>
              </w:rPr>
              <w:t>
 </w:t>
            </w:r>
          </w:p>
          <w:bookmarkEnd w:id="28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4"/>
          <w:p>
            <w:pPr>
              <w:spacing w:after="20"/>
              <w:ind w:left="20"/>
              <w:jc w:val="both"/>
            </w:pPr>
            <w:r>
              <w:rPr>
                <w:rFonts w:ascii="Times New Roman"/>
                <w:b w:val="false"/>
                <w:i w:val="false"/>
                <w:color w:val="000000"/>
                <w:sz w:val="20"/>
              </w:rPr>
              <w:t>
 </w:t>
            </w:r>
          </w:p>
          <w:bookmarkEnd w:id="28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5"/>
          <w:p>
            <w:pPr>
              <w:spacing w:after="20"/>
              <w:ind w:left="20"/>
              <w:jc w:val="both"/>
            </w:pPr>
            <w:r>
              <w:rPr>
                <w:rFonts w:ascii="Times New Roman"/>
                <w:b w:val="false"/>
                <w:i w:val="false"/>
                <w:color w:val="000000"/>
                <w:sz w:val="20"/>
              </w:rPr>
              <w:t>
04</w:t>
            </w:r>
          </w:p>
          <w:bookmarkEnd w:id="28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6"/>
          <w:p>
            <w:pPr>
              <w:spacing w:after="20"/>
              <w:ind w:left="20"/>
              <w:jc w:val="both"/>
            </w:pPr>
            <w:r>
              <w:rPr>
                <w:rFonts w:ascii="Times New Roman"/>
                <w:b w:val="false"/>
                <w:i w:val="false"/>
                <w:color w:val="000000"/>
                <w:sz w:val="20"/>
              </w:rPr>
              <w:t>
 </w:t>
            </w:r>
          </w:p>
          <w:bookmarkEnd w:id="28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7"/>
          <w:p>
            <w:pPr>
              <w:spacing w:after="20"/>
              <w:ind w:left="20"/>
              <w:jc w:val="both"/>
            </w:pPr>
            <w:r>
              <w:rPr>
                <w:rFonts w:ascii="Times New Roman"/>
                <w:b w:val="false"/>
                <w:i w:val="false"/>
                <w:color w:val="000000"/>
                <w:sz w:val="20"/>
              </w:rPr>
              <w:t>
 </w:t>
            </w:r>
          </w:p>
          <w:bookmarkEnd w:id="28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8"/>
          <w:p>
            <w:pPr>
              <w:spacing w:after="20"/>
              <w:ind w:left="20"/>
              <w:jc w:val="both"/>
            </w:pPr>
            <w:r>
              <w:rPr>
                <w:rFonts w:ascii="Times New Roman"/>
                <w:b w:val="false"/>
                <w:i w:val="false"/>
                <w:color w:val="000000"/>
                <w:sz w:val="20"/>
              </w:rPr>
              <w:t>
07</w:t>
            </w:r>
          </w:p>
          <w:bookmarkEnd w:id="28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9"/>
          <w:p>
            <w:pPr>
              <w:spacing w:after="20"/>
              <w:ind w:left="20"/>
              <w:jc w:val="both"/>
            </w:pPr>
            <w:r>
              <w:rPr>
                <w:rFonts w:ascii="Times New Roman"/>
                <w:b w:val="false"/>
                <w:i w:val="false"/>
                <w:color w:val="000000"/>
                <w:sz w:val="20"/>
              </w:rPr>
              <w:t>
 </w:t>
            </w:r>
          </w:p>
          <w:bookmarkEnd w:id="28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0"/>
          <w:p>
            <w:pPr>
              <w:spacing w:after="20"/>
              <w:ind w:left="20"/>
              <w:jc w:val="both"/>
            </w:pPr>
            <w:r>
              <w:rPr>
                <w:rFonts w:ascii="Times New Roman"/>
                <w:b w:val="false"/>
                <w:i w:val="false"/>
                <w:color w:val="000000"/>
                <w:sz w:val="20"/>
              </w:rPr>
              <w:t>
 </w:t>
            </w:r>
          </w:p>
          <w:bookmarkEnd w:id="29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1"/>
          <w:p>
            <w:pPr>
              <w:spacing w:after="20"/>
              <w:ind w:left="20"/>
              <w:jc w:val="both"/>
            </w:pPr>
            <w:r>
              <w:rPr>
                <w:rFonts w:ascii="Times New Roman"/>
                <w:b w:val="false"/>
                <w:i w:val="false"/>
                <w:color w:val="000000"/>
                <w:sz w:val="20"/>
              </w:rPr>
              <w:t>
 </w:t>
            </w:r>
          </w:p>
          <w:bookmarkEnd w:id="29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2"/>
          <w:p>
            <w:pPr>
              <w:spacing w:after="20"/>
              <w:ind w:left="20"/>
              <w:jc w:val="both"/>
            </w:pPr>
            <w:r>
              <w:rPr>
                <w:rFonts w:ascii="Times New Roman"/>
                <w:b w:val="false"/>
                <w:i w:val="false"/>
                <w:color w:val="000000"/>
                <w:sz w:val="20"/>
              </w:rPr>
              <w:t>
 </w:t>
            </w:r>
          </w:p>
          <w:bookmarkEnd w:id="29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3"/>
          <w:p>
            <w:pPr>
              <w:spacing w:after="20"/>
              <w:ind w:left="20"/>
              <w:jc w:val="both"/>
            </w:pPr>
            <w:r>
              <w:rPr>
                <w:rFonts w:ascii="Times New Roman"/>
                <w:b w:val="false"/>
                <w:i w:val="false"/>
                <w:color w:val="000000"/>
                <w:sz w:val="20"/>
              </w:rPr>
              <w:t>
 </w:t>
            </w:r>
          </w:p>
          <w:bookmarkEnd w:id="29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4"/>
          <w:p>
            <w:pPr>
              <w:spacing w:after="20"/>
              <w:ind w:left="20"/>
              <w:jc w:val="both"/>
            </w:pPr>
            <w:r>
              <w:rPr>
                <w:rFonts w:ascii="Times New Roman"/>
                <w:b w:val="false"/>
                <w:i w:val="false"/>
                <w:color w:val="000000"/>
                <w:sz w:val="20"/>
              </w:rPr>
              <w:t>
13</w:t>
            </w:r>
          </w:p>
          <w:bookmarkEnd w:id="29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5"/>
          <w:p>
            <w:pPr>
              <w:spacing w:after="20"/>
              <w:ind w:left="20"/>
              <w:jc w:val="both"/>
            </w:pPr>
            <w:r>
              <w:rPr>
                <w:rFonts w:ascii="Times New Roman"/>
                <w:b w:val="false"/>
                <w:i w:val="false"/>
                <w:color w:val="000000"/>
                <w:sz w:val="20"/>
              </w:rPr>
              <w:t>
 </w:t>
            </w:r>
          </w:p>
          <w:bookmarkEnd w:id="29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6"/>
          <w:p>
            <w:pPr>
              <w:spacing w:after="20"/>
              <w:ind w:left="20"/>
              <w:jc w:val="both"/>
            </w:pPr>
            <w:r>
              <w:rPr>
                <w:rFonts w:ascii="Times New Roman"/>
                <w:b w:val="false"/>
                <w:i w:val="false"/>
                <w:color w:val="000000"/>
                <w:sz w:val="20"/>
              </w:rPr>
              <w:t>
 </w:t>
            </w:r>
          </w:p>
          <w:bookmarkEnd w:id="29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7"/>
          <w:p>
            <w:pPr>
              <w:spacing w:after="20"/>
              <w:ind w:left="20"/>
              <w:jc w:val="both"/>
            </w:pPr>
            <w:r>
              <w:rPr>
                <w:rFonts w:ascii="Times New Roman"/>
                <w:b w:val="false"/>
                <w:i w:val="false"/>
                <w:color w:val="000000"/>
                <w:sz w:val="20"/>
              </w:rPr>
              <w:t>
 </w:t>
            </w:r>
          </w:p>
          <w:bookmarkEnd w:id="29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8"/>
          <w:p>
            <w:pPr>
              <w:spacing w:after="20"/>
              <w:ind w:left="20"/>
              <w:jc w:val="both"/>
            </w:pPr>
            <w:r>
              <w:rPr>
                <w:rFonts w:ascii="Times New Roman"/>
                <w:b w:val="false"/>
                <w:i w:val="false"/>
                <w:color w:val="000000"/>
                <w:sz w:val="20"/>
              </w:rPr>
              <w:t>
 </w:t>
            </w:r>
          </w:p>
          <w:bookmarkEnd w:id="29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9"/>
          <w:p>
            <w:pPr>
              <w:spacing w:after="20"/>
              <w:ind w:left="20"/>
              <w:jc w:val="both"/>
            </w:pPr>
            <w:r>
              <w:rPr>
                <w:rFonts w:ascii="Times New Roman"/>
                <w:b w:val="false"/>
                <w:i w:val="false"/>
                <w:color w:val="000000"/>
                <w:sz w:val="20"/>
              </w:rPr>
              <w:t>
 </w:t>
            </w:r>
          </w:p>
          <w:bookmarkEnd w:id="29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0"/>
          <w:p>
            <w:pPr>
              <w:spacing w:after="20"/>
              <w:ind w:left="20"/>
              <w:jc w:val="both"/>
            </w:pPr>
            <w:r>
              <w:rPr>
                <w:rFonts w:ascii="Times New Roman"/>
                <w:b w:val="false"/>
                <w:i w:val="false"/>
                <w:color w:val="000000"/>
                <w:sz w:val="20"/>
              </w:rPr>
              <w:t>
Функционалдық топ</w:t>
            </w:r>
          </w:p>
          <w:bookmarkEnd w:id="300"/>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1"/>
          <w:p>
            <w:pPr>
              <w:spacing w:after="20"/>
              <w:ind w:left="20"/>
              <w:jc w:val="both"/>
            </w:pPr>
            <w:r>
              <w:rPr>
                <w:rFonts w:ascii="Times New Roman"/>
                <w:b w:val="false"/>
                <w:i w:val="false"/>
                <w:color w:val="000000"/>
                <w:sz w:val="20"/>
              </w:rPr>
              <w:t>
 </w:t>
            </w:r>
          </w:p>
          <w:bookmarkEnd w:id="3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2"/>
          <w:p>
            <w:pPr>
              <w:spacing w:after="20"/>
              <w:ind w:left="20"/>
              <w:jc w:val="both"/>
            </w:pPr>
            <w:r>
              <w:rPr>
                <w:rFonts w:ascii="Times New Roman"/>
                <w:b w:val="false"/>
                <w:i w:val="false"/>
                <w:color w:val="000000"/>
                <w:sz w:val="20"/>
              </w:rPr>
              <w:t>
 </w:t>
            </w:r>
          </w:p>
          <w:bookmarkEnd w:id="30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3"/>
          <w:p>
            <w:pPr>
              <w:spacing w:after="20"/>
              <w:ind w:left="20"/>
              <w:jc w:val="both"/>
            </w:pPr>
            <w:r>
              <w:rPr>
                <w:rFonts w:ascii="Times New Roman"/>
                <w:b w:val="false"/>
                <w:i w:val="false"/>
                <w:color w:val="000000"/>
                <w:sz w:val="20"/>
              </w:rPr>
              <w:t>
 </w:t>
            </w:r>
          </w:p>
          <w:bookmarkEnd w:id="30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4"/>
          <w:p>
            <w:pPr>
              <w:spacing w:after="20"/>
              <w:ind w:left="20"/>
              <w:jc w:val="both"/>
            </w:pPr>
            <w:r>
              <w:rPr>
                <w:rFonts w:ascii="Times New Roman"/>
                <w:b w:val="false"/>
                <w:i w:val="false"/>
                <w:color w:val="000000"/>
                <w:sz w:val="20"/>
              </w:rPr>
              <w:t>
Санаты</w:t>
            </w:r>
          </w:p>
          <w:bookmarkEnd w:id="304"/>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5"/>
          <w:p>
            <w:pPr>
              <w:spacing w:after="20"/>
              <w:ind w:left="20"/>
              <w:jc w:val="both"/>
            </w:pPr>
            <w:r>
              <w:rPr>
                <w:rFonts w:ascii="Times New Roman"/>
                <w:b w:val="false"/>
                <w:i w:val="false"/>
                <w:color w:val="000000"/>
                <w:sz w:val="20"/>
              </w:rPr>
              <w:t>
 </w:t>
            </w:r>
          </w:p>
          <w:bookmarkEnd w:id="3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6"/>
          <w:p>
            <w:pPr>
              <w:spacing w:after="20"/>
              <w:ind w:left="20"/>
              <w:jc w:val="both"/>
            </w:pPr>
            <w:r>
              <w:rPr>
                <w:rFonts w:ascii="Times New Roman"/>
                <w:b w:val="false"/>
                <w:i w:val="false"/>
                <w:color w:val="000000"/>
                <w:sz w:val="20"/>
              </w:rPr>
              <w:t>
 </w:t>
            </w:r>
          </w:p>
          <w:bookmarkEnd w:id="30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7"/>
          <w:p>
            <w:pPr>
              <w:spacing w:after="20"/>
              <w:ind w:left="20"/>
              <w:jc w:val="both"/>
            </w:pPr>
            <w:r>
              <w:rPr>
                <w:rFonts w:ascii="Times New Roman"/>
                <w:b w:val="false"/>
                <w:i w:val="false"/>
                <w:color w:val="000000"/>
                <w:sz w:val="20"/>
              </w:rPr>
              <w:t>
5</w:t>
            </w:r>
          </w:p>
          <w:bookmarkEnd w:id="30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8"/>
          <w:p>
            <w:pPr>
              <w:spacing w:after="20"/>
              <w:ind w:left="20"/>
              <w:jc w:val="both"/>
            </w:pPr>
            <w:r>
              <w:rPr>
                <w:rFonts w:ascii="Times New Roman"/>
                <w:b w:val="false"/>
                <w:i w:val="false"/>
                <w:color w:val="000000"/>
                <w:sz w:val="20"/>
              </w:rPr>
              <w:t>
 </w:t>
            </w:r>
          </w:p>
          <w:bookmarkEnd w:id="30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9"/>
          <w:p>
            <w:pPr>
              <w:spacing w:after="20"/>
              <w:ind w:left="20"/>
              <w:jc w:val="both"/>
            </w:pPr>
            <w:r>
              <w:rPr>
                <w:rFonts w:ascii="Times New Roman"/>
                <w:b w:val="false"/>
                <w:i w:val="false"/>
                <w:color w:val="000000"/>
                <w:sz w:val="20"/>
              </w:rPr>
              <w:t>
 </w:t>
            </w:r>
          </w:p>
          <w:bookmarkEnd w:id="30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0"/>
          <w:p>
            <w:pPr>
              <w:spacing w:after="20"/>
              <w:ind w:left="20"/>
              <w:jc w:val="both"/>
            </w:pPr>
            <w:r>
              <w:rPr>
                <w:rFonts w:ascii="Times New Roman"/>
                <w:b w:val="false"/>
                <w:i w:val="false"/>
                <w:color w:val="000000"/>
                <w:sz w:val="20"/>
              </w:rPr>
              <w:t>
 </w:t>
            </w:r>
          </w:p>
          <w:bookmarkEnd w:id="31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1"/>
          <w:p>
            <w:pPr>
              <w:spacing w:after="20"/>
              <w:ind w:left="20"/>
              <w:jc w:val="both"/>
            </w:pPr>
            <w:r>
              <w:rPr>
                <w:rFonts w:ascii="Times New Roman"/>
                <w:b w:val="false"/>
                <w:i w:val="false"/>
                <w:color w:val="000000"/>
                <w:sz w:val="20"/>
              </w:rPr>
              <w:t>
 </w:t>
            </w:r>
          </w:p>
          <w:bookmarkEnd w:id="31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2"/>
          <w:p>
            <w:pPr>
              <w:spacing w:after="20"/>
              <w:ind w:left="20"/>
              <w:jc w:val="both"/>
            </w:pPr>
            <w:r>
              <w:rPr>
                <w:rFonts w:ascii="Times New Roman"/>
                <w:b w:val="false"/>
                <w:i w:val="false"/>
                <w:color w:val="000000"/>
                <w:sz w:val="20"/>
              </w:rPr>
              <w:t>
 </w:t>
            </w:r>
          </w:p>
          <w:bookmarkEnd w:id="31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3"/>
          <w:p>
            <w:pPr>
              <w:spacing w:after="20"/>
              <w:ind w:left="20"/>
              <w:jc w:val="both"/>
            </w:pPr>
            <w:r>
              <w:rPr>
                <w:rFonts w:ascii="Times New Roman"/>
                <w:b w:val="false"/>
                <w:i w:val="false"/>
                <w:color w:val="000000"/>
                <w:sz w:val="20"/>
              </w:rPr>
              <w:t>
 </w:t>
            </w:r>
          </w:p>
          <w:bookmarkEnd w:id="31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4"/>
          <w:p>
            <w:pPr>
              <w:spacing w:after="20"/>
              <w:ind w:left="20"/>
              <w:jc w:val="both"/>
            </w:pPr>
            <w:r>
              <w:rPr>
                <w:rFonts w:ascii="Times New Roman"/>
                <w:b w:val="false"/>
                <w:i w:val="false"/>
                <w:color w:val="000000"/>
                <w:sz w:val="20"/>
              </w:rPr>
              <w:t>
 </w:t>
            </w:r>
          </w:p>
          <w:bookmarkEnd w:id="31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5"/>
          <w:p>
            <w:pPr>
              <w:spacing w:after="20"/>
              <w:ind w:left="20"/>
              <w:jc w:val="both"/>
            </w:pPr>
            <w:r>
              <w:rPr>
                <w:rFonts w:ascii="Times New Roman"/>
                <w:b w:val="false"/>
                <w:i w:val="false"/>
                <w:color w:val="000000"/>
                <w:sz w:val="20"/>
              </w:rPr>
              <w:t>
 </w:t>
            </w:r>
          </w:p>
          <w:bookmarkEnd w:id="31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6"/>
          <w:p>
            <w:pPr>
              <w:spacing w:after="20"/>
              <w:ind w:left="20"/>
              <w:jc w:val="both"/>
            </w:pPr>
            <w:r>
              <w:rPr>
                <w:rFonts w:ascii="Times New Roman"/>
                <w:b w:val="false"/>
                <w:i w:val="false"/>
                <w:color w:val="000000"/>
                <w:sz w:val="20"/>
              </w:rPr>
              <w:t>
 </w:t>
            </w:r>
          </w:p>
          <w:bookmarkEnd w:id="31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7"/>
          <w:p>
            <w:pPr>
              <w:spacing w:after="20"/>
              <w:ind w:left="20"/>
              <w:jc w:val="both"/>
            </w:pPr>
            <w:r>
              <w:rPr>
                <w:rFonts w:ascii="Times New Roman"/>
                <w:b w:val="false"/>
                <w:i w:val="false"/>
                <w:color w:val="000000"/>
                <w:sz w:val="20"/>
              </w:rPr>
              <w:t>
 </w:t>
            </w:r>
          </w:p>
          <w:bookmarkEnd w:id="31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8"/>
          <w:p>
            <w:pPr>
              <w:spacing w:after="20"/>
              <w:ind w:left="20"/>
              <w:jc w:val="both"/>
            </w:pPr>
            <w:r>
              <w:rPr>
                <w:rFonts w:ascii="Times New Roman"/>
                <w:b w:val="false"/>
                <w:i w:val="false"/>
                <w:color w:val="000000"/>
                <w:sz w:val="20"/>
              </w:rPr>
              <w:t>
16</w:t>
            </w:r>
          </w:p>
          <w:bookmarkEnd w:id="31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9"/>
          <w:p>
            <w:pPr>
              <w:spacing w:after="20"/>
              <w:ind w:left="20"/>
              <w:jc w:val="both"/>
            </w:pPr>
            <w:r>
              <w:rPr>
                <w:rFonts w:ascii="Times New Roman"/>
                <w:b w:val="false"/>
                <w:i w:val="false"/>
                <w:color w:val="000000"/>
                <w:sz w:val="20"/>
              </w:rPr>
              <w:t>
 </w:t>
            </w:r>
          </w:p>
          <w:bookmarkEnd w:id="31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0"/>
          <w:p>
            <w:pPr>
              <w:spacing w:after="20"/>
              <w:ind w:left="20"/>
              <w:jc w:val="both"/>
            </w:pPr>
            <w:r>
              <w:rPr>
                <w:rFonts w:ascii="Times New Roman"/>
                <w:b w:val="false"/>
                <w:i w:val="false"/>
                <w:color w:val="000000"/>
                <w:sz w:val="20"/>
              </w:rPr>
              <w:t>
 </w:t>
            </w:r>
          </w:p>
          <w:bookmarkEnd w:id="32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1"/>
          <w:p>
            <w:pPr>
              <w:spacing w:after="20"/>
              <w:ind w:left="20"/>
              <w:jc w:val="both"/>
            </w:pPr>
            <w:r>
              <w:rPr>
                <w:rFonts w:ascii="Times New Roman"/>
                <w:b w:val="false"/>
                <w:i w:val="false"/>
                <w:color w:val="000000"/>
                <w:sz w:val="20"/>
              </w:rPr>
              <w:t>
 </w:t>
            </w:r>
          </w:p>
          <w:bookmarkEnd w:id="32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95" w:id="322"/>
    <w:p>
      <w:pPr>
        <w:spacing w:after="0"/>
        <w:ind w:left="0"/>
        <w:jc w:val="left"/>
      </w:pPr>
      <w:r>
        <w:rPr>
          <w:rFonts w:ascii="Times New Roman"/>
          <w:b/>
          <w:i w:val="false"/>
          <w:color w:val="000000"/>
        </w:rPr>
        <w:t xml:space="preserve"> 2020 жылға арналған Ақтоған ауылдық округінің бюджеті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3"/>
          <w:p>
            <w:pPr>
              <w:spacing w:after="20"/>
              <w:ind w:left="20"/>
              <w:jc w:val="both"/>
            </w:pPr>
            <w:r>
              <w:rPr>
                <w:rFonts w:ascii="Times New Roman"/>
                <w:b w:val="false"/>
                <w:i w:val="false"/>
                <w:color w:val="000000"/>
                <w:sz w:val="20"/>
              </w:rPr>
              <w:t>
Санаты</w:t>
            </w:r>
          </w:p>
          <w:bookmarkEnd w:id="323"/>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4"/>
          <w:p>
            <w:pPr>
              <w:spacing w:after="20"/>
              <w:ind w:left="20"/>
              <w:jc w:val="both"/>
            </w:pPr>
            <w:r>
              <w:rPr>
                <w:rFonts w:ascii="Times New Roman"/>
                <w:b w:val="false"/>
                <w:i w:val="false"/>
                <w:color w:val="000000"/>
                <w:sz w:val="20"/>
              </w:rPr>
              <w:t>
 </w:t>
            </w:r>
          </w:p>
          <w:bookmarkEnd w:id="3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5"/>
          <w:p>
            <w:pPr>
              <w:spacing w:after="20"/>
              <w:ind w:left="20"/>
              <w:jc w:val="both"/>
            </w:pPr>
            <w:r>
              <w:rPr>
                <w:rFonts w:ascii="Times New Roman"/>
                <w:b w:val="false"/>
                <w:i w:val="false"/>
                <w:color w:val="000000"/>
                <w:sz w:val="20"/>
              </w:rPr>
              <w:t>
 </w:t>
            </w:r>
          </w:p>
          <w:bookmarkEnd w:id="3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6"/>
          <w:p>
            <w:pPr>
              <w:spacing w:after="20"/>
              <w:ind w:left="20"/>
              <w:jc w:val="both"/>
            </w:pPr>
            <w:r>
              <w:rPr>
                <w:rFonts w:ascii="Times New Roman"/>
                <w:b w:val="false"/>
                <w:i w:val="false"/>
                <w:color w:val="000000"/>
                <w:sz w:val="20"/>
              </w:rPr>
              <w:t>
 </w:t>
            </w:r>
          </w:p>
          <w:bookmarkEnd w:id="326"/>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7"/>
          <w:p>
            <w:pPr>
              <w:spacing w:after="20"/>
              <w:ind w:left="20"/>
              <w:jc w:val="both"/>
            </w:pPr>
            <w:r>
              <w:rPr>
                <w:rFonts w:ascii="Times New Roman"/>
                <w:b w:val="false"/>
                <w:i w:val="false"/>
                <w:color w:val="000000"/>
                <w:sz w:val="20"/>
              </w:rPr>
              <w:t>
1</w:t>
            </w:r>
          </w:p>
          <w:bookmarkEnd w:id="32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8"/>
          <w:p>
            <w:pPr>
              <w:spacing w:after="20"/>
              <w:ind w:left="20"/>
              <w:jc w:val="both"/>
            </w:pPr>
            <w:r>
              <w:rPr>
                <w:rFonts w:ascii="Times New Roman"/>
                <w:b w:val="false"/>
                <w:i w:val="false"/>
                <w:color w:val="000000"/>
                <w:sz w:val="20"/>
              </w:rPr>
              <w:t>
 </w:t>
            </w:r>
          </w:p>
          <w:bookmarkEnd w:id="32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9"/>
          <w:p>
            <w:pPr>
              <w:spacing w:after="20"/>
              <w:ind w:left="20"/>
              <w:jc w:val="both"/>
            </w:pPr>
            <w:r>
              <w:rPr>
                <w:rFonts w:ascii="Times New Roman"/>
                <w:b w:val="false"/>
                <w:i w:val="false"/>
                <w:color w:val="000000"/>
                <w:sz w:val="20"/>
              </w:rPr>
              <w:t>
1</w:t>
            </w:r>
          </w:p>
          <w:bookmarkEnd w:id="32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0"/>
          <w:p>
            <w:pPr>
              <w:spacing w:after="20"/>
              <w:ind w:left="20"/>
              <w:jc w:val="both"/>
            </w:pPr>
            <w:r>
              <w:rPr>
                <w:rFonts w:ascii="Times New Roman"/>
                <w:b w:val="false"/>
                <w:i w:val="false"/>
                <w:color w:val="000000"/>
                <w:sz w:val="20"/>
              </w:rPr>
              <w:t>
 </w:t>
            </w:r>
          </w:p>
          <w:bookmarkEnd w:id="33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1"/>
          <w:p>
            <w:pPr>
              <w:spacing w:after="20"/>
              <w:ind w:left="20"/>
              <w:jc w:val="both"/>
            </w:pPr>
            <w:r>
              <w:rPr>
                <w:rFonts w:ascii="Times New Roman"/>
                <w:b w:val="false"/>
                <w:i w:val="false"/>
                <w:color w:val="000000"/>
                <w:sz w:val="20"/>
              </w:rPr>
              <w:t>
 </w:t>
            </w:r>
          </w:p>
          <w:bookmarkEnd w:id="33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2"/>
          <w:p>
            <w:pPr>
              <w:spacing w:after="20"/>
              <w:ind w:left="20"/>
              <w:jc w:val="both"/>
            </w:pPr>
            <w:r>
              <w:rPr>
                <w:rFonts w:ascii="Times New Roman"/>
                <w:b w:val="false"/>
                <w:i w:val="false"/>
                <w:color w:val="000000"/>
                <w:sz w:val="20"/>
              </w:rPr>
              <w:t>
 </w:t>
            </w:r>
          </w:p>
          <w:bookmarkEnd w:id="33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3"/>
          <w:p>
            <w:pPr>
              <w:spacing w:after="20"/>
              <w:ind w:left="20"/>
              <w:jc w:val="both"/>
            </w:pPr>
            <w:r>
              <w:rPr>
                <w:rFonts w:ascii="Times New Roman"/>
                <w:b w:val="false"/>
                <w:i w:val="false"/>
                <w:color w:val="000000"/>
                <w:sz w:val="20"/>
              </w:rPr>
              <w:t>
 </w:t>
            </w:r>
          </w:p>
          <w:bookmarkEnd w:id="33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4"/>
          <w:p>
            <w:pPr>
              <w:spacing w:after="20"/>
              <w:ind w:left="20"/>
              <w:jc w:val="both"/>
            </w:pPr>
            <w:r>
              <w:rPr>
                <w:rFonts w:ascii="Times New Roman"/>
                <w:b w:val="false"/>
                <w:i w:val="false"/>
                <w:color w:val="000000"/>
                <w:sz w:val="20"/>
              </w:rPr>
              <w:t>
 </w:t>
            </w:r>
          </w:p>
          <w:bookmarkEnd w:id="33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5"/>
          <w:p>
            <w:pPr>
              <w:spacing w:after="20"/>
              <w:ind w:left="20"/>
              <w:jc w:val="both"/>
            </w:pPr>
            <w:r>
              <w:rPr>
                <w:rFonts w:ascii="Times New Roman"/>
                <w:b w:val="false"/>
                <w:i w:val="false"/>
                <w:color w:val="000000"/>
                <w:sz w:val="20"/>
              </w:rPr>
              <w:t>
 </w:t>
            </w:r>
          </w:p>
          <w:bookmarkEnd w:id="33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6"/>
          <w:p>
            <w:pPr>
              <w:spacing w:after="20"/>
              <w:ind w:left="20"/>
              <w:jc w:val="both"/>
            </w:pPr>
            <w:r>
              <w:rPr>
                <w:rFonts w:ascii="Times New Roman"/>
                <w:b w:val="false"/>
                <w:i w:val="false"/>
                <w:color w:val="000000"/>
                <w:sz w:val="20"/>
              </w:rPr>
              <w:t>
4</w:t>
            </w:r>
          </w:p>
          <w:bookmarkEnd w:id="33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7"/>
          <w:p>
            <w:pPr>
              <w:spacing w:after="20"/>
              <w:ind w:left="20"/>
              <w:jc w:val="both"/>
            </w:pPr>
            <w:r>
              <w:rPr>
                <w:rFonts w:ascii="Times New Roman"/>
                <w:b w:val="false"/>
                <w:i w:val="false"/>
                <w:color w:val="000000"/>
                <w:sz w:val="20"/>
              </w:rPr>
              <w:t>
 </w:t>
            </w:r>
          </w:p>
          <w:bookmarkEnd w:id="33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8"/>
          <w:p>
            <w:pPr>
              <w:spacing w:after="20"/>
              <w:ind w:left="20"/>
              <w:jc w:val="both"/>
            </w:pPr>
            <w:r>
              <w:rPr>
                <w:rFonts w:ascii="Times New Roman"/>
                <w:b w:val="false"/>
                <w:i w:val="false"/>
                <w:color w:val="000000"/>
                <w:sz w:val="20"/>
              </w:rPr>
              <w:t>
 </w:t>
            </w:r>
          </w:p>
          <w:bookmarkEnd w:id="33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9"/>
          <w:p>
            <w:pPr>
              <w:spacing w:after="20"/>
              <w:ind w:left="20"/>
              <w:jc w:val="both"/>
            </w:pPr>
            <w:r>
              <w:rPr>
                <w:rFonts w:ascii="Times New Roman"/>
                <w:b w:val="false"/>
                <w:i w:val="false"/>
                <w:color w:val="000000"/>
                <w:sz w:val="20"/>
              </w:rPr>
              <w:t>
Функционалдық топ</w:t>
            </w:r>
          </w:p>
          <w:bookmarkEnd w:id="339"/>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0"/>
          <w:p>
            <w:pPr>
              <w:spacing w:after="20"/>
              <w:ind w:left="20"/>
              <w:jc w:val="both"/>
            </w:pPr>
            <w:r>
              <w:rPr>
                <w:rFonts w:ascii="Times New Roman"/>
                <w:b w:val="false"/>
                <w:i w:val="false"/>
                <w:color w:val="000000"/>
                <w:sz w:val="20"/>
              </w:rPr>
              <w:t>
 </w:t>
            </w:r>
          </w:p>
          <w:bookmarkEnd w:id="3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1"/>
          <w:p>
            <w:pPr>
              <w:spacing w:after="20"/>
              <w:ind w:left="20"/>
              <w:jc w:val="both"/>
            </w:pPr>
            <w:r>
              <w:rPr>
                <w:rFonts w:ascii="Times New Roman"/>
                <w:b w:val="false"/>
                <w:i w:val="false"/>
                <w:color w:val="000000"/>
                <w:sz w:val="20"/>
              </w:rPr>
              <w:t>
 </w:t>
            </w:r>
          </w:p>
          <w:bookmarkEnd w:id="3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2"/>
          <w:p>
            <w:pPr>
              <w:spacing w:after="20"/>
              <w:ind w:left="20"/>
              <w:jc w:val="both"/>
            </w:pPr>
            <w:r>
              <w:rPr>
                <w:rFonts w:ascii="Times New Roman"/>
                <w:b w:val="false"/>
                <w:i w:val="false"/>
                <w:color w:val="000000"/>
                <w:sz w:val="20"/>
              </w:rPr>
              <w:t>
 </w:t>
            </w:r>
          </w:p>
          <w:bookmarkEnd w:id="342"/>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3"/>
          <w:p>
            <w:pPr>
              <w:spacing w:after="20"/>
              <w:ind w:left="20"/>
              <w:jc w:val="both"/>
            </w:pPr>
            <w:r>
              <w:rPr>
                <w:rFonts w:ascii="Times New Roman"/>
                <w:b w:val="false"/>
                <w:i w:val="false"/>
                <w:color w:val="000000"/>
                <w:sz w:val="20"/>
              </w:rPr>
              <w:t>
1</w:t>
            </w:r>
          </w:p>
          <w:bookmarkEnd w:id="34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4"/>
          <w:p>
            <w:pPr>
              <w:spacing w:after="20"/>
              <w:ind w:left="20"/>
              <w:jc w:val="both"/>
            </w:pPr>
            <w:r>
              <w:rPr>
                <w:rFonts w:ascii="Times New Roman"/>
                <w:b w:val="false"/>
                <w:i w:val="false"/>
                <w:color w:val="000000"/>
                <w:sz w:val="20"/>
              </w:rPr>
              <w:t>
 </w:t>
            </w:r>
          </w:p>
          <w:bookmarkEnd w:id="34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5"/>
          <w:p>
            <w:pPr>
              <w:spacing w:after="20"/>
              <w:ind w:left="20"/>
              <w:jc w:val="both"/>
            </w:pPr>
            <w:r>
              <w:rPr>
                <w:rFonts w:ascii="Times New Roman"/>
                <w:b w:val="false"/>
                <w:i w:val="false"/>
                <w:color w:val="000000"/>
                <w:sz w:val="20"/>
              </w:rPr>
              <w:t>
01</w:t>
            </w:r>
          </w:p>
          <w:bookmarkEnd w:id="34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6"/>
          <w:p>
            <w:pPr>
              <w:spacing w:after="20"/>
              <w:ind w:left="20"/>
              <w:jc w:val="both"/>
            </w:pPr>
            <w:r>
              <w:rPr>
                <w:rFonts w:ascii="Times New Roman"/>
                <w:b w:val="false"/>
                <w:i w:val="false"/>
                <w:color w:val="000000"/>
                <w:sz w:val="20"/>
              </w:rPr>
              <w:t>
 </w:t>
            </w:r>
          </w:p>
          <w:bookmarkEnd w:id="34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7"/>
          <w:p>
            <w:pPr>
              <w:spacing w:after="20"/>
              <w:ind w:left="20"/>
              <w:jc w:val="both"/>
            </w:pPr>
            <w:r>
              <w:rPr>
                <w:rFonts w:ascii="Times New Roman"/>
                <w:b w:val="false"/>
                <w:i w:val="false"/>
                <w:color w:val="000000"/>
                <w:sz w:val="20"/>
              </w:rPr>
              <w:t>
 </w:t>
            </w:r>
          </w:p>
          <w:bookmarkEnd w:id="34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8"/>
          <w:p>
            <w:pPr>
              <w:spacing w:after="20"/>
              <w:ind w:left="20"/>
              <w:jc w:val="both"/>
            </w:pPr>
            <w:r>
              <w:rPr>
                <w:rFonts w:ascii="Times New Roman"/>
                <w:b w:val="false"/>
                <w:i w:val="false"/>
                <w:color w:val="000000"/>
                <w:sz w:val="20"/>
              </w:rPr>
              <w:t>
 </w:t>
            </w:r>
          </w:p>
          <w:bookmarkEnd w:id="34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9"/>
          <w:p>
            <w:pPr>
              <w:spacing w:after="20"/>
              <w:ind w:left="20"/>
              <w:jc w:val="both"/>
            </w:pPr>
            <w:r>
              <w:rPr>
                <w:rFonts w:ascii="Times New Roman"/>
                <w:b w:val="false"/>
                <w:i w:val="false"/>
                <w:color w:val="000000"/>
                <w:sz w:val="20"/>
              </w:rPr>
              <w:t>
04</w:t>
            </w:r>
          </w:p>
          <w:bookmarkEnd w:id="34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0"/>
          <w:p>
            <w:pPr>
              <w:spacing w:after="20"/>
              <w:ind w:left="20"/>
              <w:jc w:val="both"/>
            </w:pPr>
            <w:r>
              <w:rPr>
                <w:rFonts w:ascii="Times New Roman"/>
                <w:b w:val="false"/>
                <w:i w:val="false"/>
                <w:color w:val="000000"/>
                <w:sz w:val="20"/>
              </w:rPr>
              <w:t>
 </w:t>
            </w:r>
          </w:p>
          <w:bookmarkEnd w:id="35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1"/>
          <w:p>
            <w:pPr>
              <w:spacing w:after="20"/>
              <w:ind w:left="20"/>
              <w:jc w:val="both"/>
            </w:pPr>
            <w:r>
              <w:rPr>
                <w:rFonts w:ascii="Times New Roman"/>
                <w:b w:val="false"/>
                <w:i w:val="false"/>
                <w:color w:val="000000"/>
                <w:sz w:val="20"/>
              </w:rPr>
              <w:t>
 </w:t>
            </w:r>
          </w:p>
          <w:bookmarkEnd w:id="35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2"/>
          <w:p>
            <w:pPr>
              <w:spacing w:after="20"/>
              <w:ind w:left="20"/>
              <w:jc w:val="both"/>
            </w:pPr>
            <w:r>
              <w:rPr>
                <w:rFonts w:ascii="Times New Roman"/>
                <w:b w:val="false"/>
                <w:i w:val="false"/>
                <w:color w:val="000000"/>
                <w:sz w:val="20"/>
              </w:rPr>
              <w:t>
07</w:t>
            </w:r>
          </w:p>
          <w:bookmarkEnd w:id="35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3"/>
          <w:p>
            <w:pPr>
              <w:spacing w:after="20"/>
              <w:ind w:left="20"/>
              <w:jc w:val="both"/>
            </w:pPr>
            <w:r>
              <w:rPr>
                <w:rFonts w:ascii="Times New Roman"/>
                <w:b w:val="false"/>
                <w:i w:val="false"/>
                <w:color w:val="000000"/>
                <w:sz w:val="20"/>
              </w:rPr>
              <w:t>
 </w:t>
            </w:r>
          </w:p>
          <w:bookmarkEnd w:id="35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4"/>
          <w:p>
            <w:pPr>
              <w:spacing w:after="20"/>
              <w:ind w:left="20"/>
              <w:jc w:val="both"/>
            </w:pPr>
            <w:r>
              <w:rPr>
                <w:rFonts w:ascii="Times New Roman"/>
                <w:b w:val="false"/>
                <w:i w:val="false"/>
                <w:color w:val="000000"/>
                <w:sz w:val="20"/>
              </w:rPr>
              <w:t>
 </w:t>
            </w:r>
          </w:p>
          <w:bookmarkEnd w:id="35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5"/>
          <w:p>
            <w:pPr>
              <w:spacing w:after="20"/>
              <w:ind w:left="20"/>
              <w:jc w:val="both"/>
            </w:pPr>
            <w:r>
              <w:rPr>
                <w:rFonts w:ascii="Times New Roman"/>
                <w:b w:val="false"/>
                <w:i w:val="false"/>
                <w:color w:val="000000"/>
                <w:sz w:val="20"/>
              </w:rPr>
              <w:t>
 </w:t>
            </w:r>
          </w:p>
          <w:bookmarkEnd w:id="35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6"/>
          <w:p>
            <w:pPr>
              <w:spacing w:after="20"/>
              <w:ind w:left="20"/>
              <w:jc w:val="both"/>
            </w:pPr>
            <w:r>
              <w:rPr>
                <w:rFonts w:ascii="Times New Roman"/>
                <w:b w:val="false"/>
                <w:i w:val="false"/>
                <w:color w:val="000000"/>
                <w:sz w:val="20"/>
              </w:rPr>
              <w:t>
 </w:t>
            </w:r>
          </w:p>
          <w:bookmarkEnd w:id="35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7"/>
          <w:p>
            <w:pPr>
              <w:spacing w:after="20"/>
              <w:ind w:left="20"/>
              <w:jc w:val="both"/>
            </w:pPr>
            <w:r>
              <w:rPr>
                <w:rFonts w:ascii="Times New Roman"/>
                <w:b w:val="false"/>
                <w:i w:val="false"/>
                <w:color w:val="000000"/>
                <w:sz w:val="20"/>
              </w:rPr>
              <w:t>
 </w:t>
            </w:r>
          </w:p>
          <w:bookmarkEnd w:id="35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8"/>
          <w:p>
            <w:pPr>
              <w:spacing w:after="20"/>
              <w:ind w:left="20"/>
              <w:jc w:val="both"/>
            </w:pPr>
            <w:r>
              <w:rPr>
                <w:rFonts w:ascii="Times New Roman"/>
                <w:b w:val="false"/>
                <w:i w:val="false"/>
                <w:color w:val="000000"/>
                <w:sz w:val="20"/>
              </w:rPr>
              <w:t>
13</w:t>
            </w:r>
          </w:p>
          <w:bookmarkEnd w:id="35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9"/>
          <w:p>
            <w:pPr>
              <w:spacing w:after="20"/>
              <w:ind w:left="20"/>
              <w:jc w:val="both"/>
            </w:pPr>
            <w:r>
              <w:rPr>
                <w:rFonts w:ascii="Times New Roman"/>
                <w:b w:val="false"/>
                <w:i w:val="false"/>
                <w:color w:val="000000"/>
                <w:sz w:val="20"/>
              </w:rPr>
              <w:t>
 </w:t>
            </w:r>
          </w:p>
          <w:bookmarkEnd w:id="35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60"/>
          <w:p>
            <w:pPr>
              <w:spacing w:after="20"/>
              <w:ind w:left="20"/>
              <w:jc w:val="both"/>
            </w:pPr>
            <w:r>
              <w:rPr>
                <w:rFonts w:ascii="Times New Roman"/>
                <w:b w:val="false"/>
                <w:i w:val="false"/>
                <w:color w:val="000000"/>
                <w:sz w:val="20"/>
              </w:rPr>
              <w:t>
 </w:t>
            </w:r>
          </w:p>
          <w:bookmarkEnd w:id="36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1"/>
          <w:p>
            <w:pPr>
              <w:spacing w:after="20"/>
              <w:ind w:left="20"/>
              <w:jc w:val="both"/>
            </w:pPr>
            <w:r>
              <w:rPr>
                <w:rFonts w:ascii="Times New Roman"/>
                <w:b w:val="false"/>
                <w:i w:val="false"/>
                <w:color w:val="000000"/>
                <w:sz w:val="20"/>
              </w:rPr>
              <w:t>
 </w:t>
            </w:r>
          </w:p>
          <w:bookmarkEnd w:id="36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2"/>
          <w:p>
            <w:pPr>
              <w:spacing w:after="20"/>
              <w:ind w:left="20"/>
              <w:jc w:val="both"/>
            </w:pPr>
            <w:r>
              <w:rPr>
                <w:rFonts w:ascii="Times New Roman"/>
                <w:b w:val="false"/>
                <w:i w:val="false"/>
                <w:color w:val="000000"/>
                <w:sz w:val="20"/>
              </w:rPr>
              <w:t>
 </w:t>
            </w:r>
          </w:p>
          <w:bookmarkEnd w:id="36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3"/>
          <w:p>
            <w:pPr>
              <w:spacing w:after="20"/>
              <w:ind w:left="20"/>
              <w:jc w:val="both"/>
            </w:pPr>
            <w:r>
              <w:rPr>
                <w:rFonts w:ascii="Times New Roman"/>
                <w:b w:val="false"/>
                <w:i w:val="false"/>
                <w:color w:val="000000"/>
                <w:sz w:val="20"/>
              </w:rPr>
              <w:t>
Функционалдық топ</w:t>
            </w:r>
          </w:p>
          <w:bookmarkEnd w:id="363"/>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4"/>
          <w:p>
            <w:pPr>
              <w:spacing w:after="20"/>
              <w:ind w:left="20"/>
              <w:jc w:val="both"/>
            </w:pPr>
            <w:r>
              <w:rPr>
                <w:rFonts w:ascii="Times New Roman"/>
                <w:b w:val="false"/>
                <w:i w:val="false"/>
                <w:color w:val="000000"/>
                <w:sz w:val="20"/>
              </w:rPr>
              <w:t>
 </w:t>
            </w:r>
          </w:p>
          <w:bookmarkEnd w:id="3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5"/>
          <w:p>
            <w:pPr>
              <w:spacing w:after="20"/>
              <w:ind w:left="20"/>
              <w:jc w:val="both"/>
            </w:pPr>
            <w:r>
              <w:rPr>
                <w:rFonts w:ascii="Times New Roman"/>
                <w:b w:val="false"/>
                <w:i w:val="false"/>
                <w:color w:val="000000"/>
                <w:sz w:val="20"/>
              </w:rPr>
              <w:t>
 </w:t>
            </w:r>
          </w:p>
          <w:bookmarkEnd w:id="36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6"/>
          <w:p>
            <w:pPr>
              <w:spacing w:after="20"/>
              <w:ind w:left="20"/>
              <w:jc w:val="both"/>
            </w:pPr>
            <w:r>
              <w:rPr>
                <w:rFonts w:ascii="Times New Roman"/>
                <w:b w:val="false"/>
                <w:i w:val="false"/>
                <w:color w:val="000000"/>
                <w:sz w:val="20"/>
              </w:rPr>
              <w:t>
 </w:t>
            </w:r>
          </w:p>
          <w:bookmarkEnd w:id="36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67"/>
          <w:p>
            <w:pPr>
              <w:spacing w:after="20"/>
              <w:ind w:left="20"/>
              <w:jc w:val="both"/>
            </w:pPr>
            <w:r>
              <w:rPr>
                <w:rFonts w:ascii="Times New Roman"/>
                <w:b w:val="false"/>
                <w:i w:val="false"/>
                <w:color w:val="000000"/>
                <w:sz w:val="20"/>
              </w:rPr>
              <w:t>
Санаты</w:t>
            </w:r>
          </w:p>
          <w:bookmarkEnd w:id="367"/>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8"/>
          <w:p>
            <w:pPr>
              <w:spacing w:after="20"/>
              <w:ind w:left="20"/>
              <w:jc w:val="both"/>
            </w:pPr>
            <w:r>
              <w:rPr>
                <w:rFonts w:ascii="Times New Roman"/>
                <w:b w:val="false"/>
                <w:i w:val="false"/>
                <w:color w:val="000000"/>
                <w:sz w:val="20"/>
              </w:rPr>
              <w:t>
 </w:t>
            </w:r>
          </w:p>
          <w:bookmarkEnd w:id="3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69"/>
          <w:p>
            <w:pPr>
              <w:spacing w:after="20"/>
              <w:ind w:left="20"/>
              <w:jc w:val="both"/>
            </w:pPr>
            <w:r>
              <w:rPr>
                <w:rFonts w:ascii="Times New Roman"/>
                <w:b w:val="false"/>
                <w:i w:val="false"/>
                <w:color w:val="000000"/>
                <w:sz w:val="20"/>
              </w:rPr>
              <w:t>
 </w:t>
            </w:r>
          </w:p>
          <w:bookmarkEnd w:id="36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70"/>
          <w:p>
            <w:pPr>
              <w:spacing w:after="20"/>
              <w:ind w:left="20"/>
              <w:jc w:val="both"/>
            </w:pPr>
            <w:r>
              <w:rPr>
                <w:rFonts w:ascii="Times New Roman"/>
                <w:b w:val="false"/>
                <w:i w:val="false"/>
                <w:color w:val="000000"/>
                <w:sz w:val="20"/>
              </w:rPr>
              <w:t>
5</w:t>
            </w:r>
          </w:p>
          <w:bookmarkEnd w:id="37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1"/>
          <w:p>
            <w:pPr>
              <w:spacing w:after="20"/>
              <w:ind w:left="20"/>
              <w:jc w:val="both"/>
            </w:pPr>
            <w:r>
              <w:rPr>
                <w:rFonts w:ascii="Times New Roman"/>
                <w:b w:val="false"/>
                <w:i w:val="false"/>
                <w:color w:val="000000"/>
                <w:sz w:val="20"/>
              </w:rPr>
              <w:t>
 </w:t>
            </w:r>
          </w:p>
          <w:bookmarkEnd w:id="37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2"/>
          <w:p>
            <w:pPr>
              <w:spacing w:after="20"/>
              <w:ind w:left="20"/>
              <w:jc w:val="both"/>
            </w:pPr>
            <w:r>
              <w:rPr>
                <w:rFonts w:ascii="Times New Roman"/>
                <w:b w:val="false"/>
                <w:i w:val="false"/>
                <w:color w:val="000000"/>
                <w:sz w:val="20"/>
              </w:rPr>
              <w:t>
 </w:t>
            </w:r>
          </w:p>
          <w:bookmarkEnd w:id="37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3"/>
          <w:p>
            <w:pPr>
              <w:spacing w:after="20"/>
              <w:ind w:left="20"/>
              <w:jc w:val="both"/>
            </w:pPr>
            <w:r>
              <w:rPr>
                <w:rFonts w:ascii="Times New Roman"/>
                <w:b w:val="false"/>
                <w:i w:val="false"/>
                <w:color w:val="000000"/>
                <w:sz w:val="20"/>
              </w:rPr>
              <w:t>
 </w:t>
            </w:r>
          </w:p>
          <w:bookmarkEnd w:id="37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4"/>
          <w:p>
            <w:pPr>
              <w:spacing w:after="20"/>
              <w:ind w:left="20"/>
              <w:jc w:val="both"/>
            </w:pPr>
            <w:r>
              <w:rPr>
                <w:rFonts w:ascii="Times New Roman"/>
                <w:b w:val="false"/>
                <w:i w:val="false"/>
                <w:color w:val="000000"/>
                <w:sz w:val="20"/>
              </w:rPr>
              <w:t>
 </w:t>
            </w:r>
          </w:p>
          <w:bookmarkEnd w:id="37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5"/>
          <w:p>
            <w:pPr>
              <w:spacing w:after="20"/>
              <w:ind w:left="20"/>
              <w:jc w:val="both"/>
            </w:pPr>
            <w:r>
              <w:rPr>
                <w:rFonts w:ascii="Times New Roman"/>
                <w:b w:val="false"/>
                <w:i w:val="false"/>
                <w:color w:val="000000"/>
                <w:sz w:val="20"/>
              </w:rPr>
              <w:t>
 </w:t>
            </w:r>
          </w:p>
          <w:bookmarkEnd w:id="37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6"/>
          <w:p>
            <w:pPr>
              <w:spacing w:after="20"/>
              <w:ind w:left="20"/>
              <w:jc w:val="both"/>
            </w:pPr>
            <w:r>
              <w:rPr>
                <w:rFonts w:ascii="Times New Roman"/>
                <w:b w:val="false"/>
                <w:i w:val="false"/>
                <w:color w:val="000000"/>
                <w:sz w:val="20"/>
              </w:rPr>
              <w:t>
 </w:t>
            </w:r>
          </w:p>
          <w:bookmarkEnd w:id="37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7"/>
          <w:p>
            <w:pPr>
              <w:spacing w:after="20"/>
              <w:ind w:left="20"/>
              <w:jc w:val="both"/>
            </w:pPr>
            <w:r>
              <w:rPr>
                <w:rFonts w:ascii="Times New Roman"/>
                <w:b w:val="false"/>
                <w:i w:val="false"/>
                <w:color w:val="000000"/>
                <w:sz w:val="20"/>
              </w:rPr>
              <w:t>
 </w:t>
            </w:r>
          </w:p>
          <w:bookmarkEnd w:id="37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8"/>
          <w:p>
            <w:pPr>
              <w:spacing w:after="20"/>
              <w:ind w:left="20"/>
              <w:jc w:val="both"/>
            </w:pPr>
            <w:r>
              <w:rPr>
                <w:rFonts w:ascii="Times New Roman"/>
                <w:b w:val="false"/>
                <w:i w:val="false"/>
                <w:color w:val="000000"/>
                <w:sz w:val="20"/>
              </w:rPr>
              <w:t>
 </w:t>
            </w:r>
          </w:p>
          <w:bookmarkEnd w:id="37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9"/>
          <w:p>
            <w:pPr>
              <w:spacing w:after="20"/>
              <w:ind w:left="20"/>
              <w:jc w:val="both"/>
            </w:pPr>
            <w:r>
              <w:rPr>
                <w:rFonts w:ascii="Times New Roman"/>
                <w:b w:val="false"/>
                <w:i w:val="false"/>
                <w:color w:val="000000"/>
                <w:sz w:val="20"/>
              </w:rPr>
              <w:t>
 </w:t>
            </w:r>
          </w:p>
          <w:bookmarkEnd w:id="37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80"/>
          <w:p>
            <w:pPr>
              <w:spacing w:after="20"/>
              <w:ind w:left="20"/>
              <w:jc w:val="both"/>
            </w:pPr>
            <w:r>
              <w:rPr>
                <w:rFonts w:ascii="Times New Roman"/>
                <w:b w:val="false"/>
                <w:i w:val="false"/>
                <w:color w:val="000000"/>
                <w:sz w:val="20"/>
              </w:rPr>
              <w:t>
 </w:t>
            </w:r>
          </w:p>
          <w:bookmarkEnd w:id="38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81"/>
          <w:p>
            <w:pPr>
              <w:spacing w:after="20"/>
              <w:ind w:left="20"/>
              <w:jc w:val="both"/>
            </w:pPr>
            <w:r>
              <w:rPr>
                <w:rFonts w:ascii="Times New Roman"/>
                <w:b w:val="false"/>
                <w:i w:val="false"/>
                <w:color w:val="000000"/>
                <w:sz w:val="20"/>
              </w:rPr>
              <w:t>
16</w:t>
            </w:r>
          </w:p>
          <w:bookmarkEnd w:id="38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2"/>
          <w:p>
            <w:pPr>
              <w:spacing w:after="20"/>
              <w:ind w:left="20"/>
              <w:jc w:val="both"/>
            </w:pPr>
            <w:r>
              <w:rPr>
                <w:rFonts w:ascii="Times New Roman"/>
                <w:b w:val="false"/>
                <w:i w:val="false"/>
                <w:color w:val="000000"/>
                <w:sz w:val="20"/>
              </w:rPr>
              <w:t>
 </w:t>
            </w:r>
          </w:p>
          <w:bookmarkEnd w:id="38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83"/>
          <w:p>
            <w:pPr>
              <w:spacing w:after="20"/>
              <w:ind w:left="20"/>
              <w:jc w:val="both"/>
            </w:pPr>
            <w:r>
              <w:rPr>
                <w:rFonts w:ascii="Times New Roman"/>
                <w:b w:val="false"/>
                <w:i w:val="false"/>
                <w:color w:val="000000"/>
                <w:sz w:val="20"/>
              </w:rPr>
              <w:t>
 </w:t>
            </w:r>
          </w:p>
          <w:bookmarkEnd w:id="38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84"/>
          <w:p>
            <w:pPr>
              <w:spacing w:after="20"/>
              <w:ind w:left="20"/>
              <w:jc w:val="both"/>
            </w:pPr>
            <w:r>
              <w:rPr>
                <w:rFonts w:ascii="Times New Roman"/>
                <w:b w:val="false"/>
                <w:i w:val="false"/>
                <w:color w:val="000000"/>
                <w:sz w:val="20"/>
              </w:rPr>
              <w:t>
 </w:t>
            </w:r>
          </w:p>
          <w:bookmarkEnd w:id="38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2 қосымша</w:t>
            </w:r>
          </w:p>
        </w:tc>
      </w:tr>
    </w:tbl>
    <w:bookmarkStart w:name="z459" w:id="385"/>
    <w:p>
      <w:pPr>
        <w:spacing w:after="0"/>
        <w:ind w:left="0"/>
        <w:jc w:val="left"/>
      </w:pPr>
      <w:r>
        <w:rPr>
          <w:rFonts w:ascii="Times New Roman"/>
          <w:b/>
          <w:i w:val="false"/>
          <w:color w:val="000000"/>
        </w:rPr>
        <w:t xml:space="preserve"> 2018 жылға арналған Жамбыл ауылдық округінің бюджеті</w:t>
      </w:r>
    </w:p>
    <w:bookmarkEnd w:id="385"/>
    <w:p>
      <w:pPr>
        <w:spacing w:after="0"/>
        <w:ind w:left="0"/>
        <w:jc w:val="both"/>
      </w:pPr>
      <w:r>
        <w:rPr>
          <w:rFonts w:ascii="Times New Roman"/>
          <w:b w:val="false"/>
          <w:i w:val="false"/>
          <w:color w:val="ff0000"/>
          <w:sz w:val="28"/>
        </w:rPr>
        <w:t xml:space="preserve">
      Ескерту. 2–қосымшаға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2754"/>
        <w:gridCol w:w="4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29634</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169920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169920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8" w:id="386"/>
    <w:p>
      <w:pPr>
        <w:spacing w:after="0"/>
        <w:ind w:left="0"/>
        <w:jc w:val="left"/>
      </w:pPr>
      <w:r>
        <w:rPr>
          <w:rFonts w:ascii="Times New Roman"/>
          <w:b/>
          <w:i w:val="false"/>
          <w:color w:val="000000"/>
        </w:rPr>
        <w:t xml:space="preserve"> 2019 жылға арналған Жамбыл ауылдық округінің бюджеті</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87"/>
          <w:p>
            <w:pPr>
              <w:spacing w:after="20"/>
              <w:ind w:left="20"/>
              <w:jc w:val="both"/>
            </w:pPr>
            <w:r>
              <w:rPr>
                <w:rFonts w:ascii="Times New Roman"/>
                <w:b w:val="false"/>
                <w:i w:val="false"/>
                <w:color w:val="000000"/>
                <w:sz w:val="20"/>
              </w:rPr>
              <w:t>
Санаты</w:t>
            </w:r>
          </w:p>
          <w:bookmarkEnd w:id="387"/>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88"/>
          <w:p>
            <w:pPr>
              <w:spacing w:after="20"/>
              <w:ind w:left="20"/>
              <w:jc w:val="both"/>
            </w:pPr>
            <w:r>
              <w:rPr>
                <w:rFonts w:ascii="Times New Roman"/>
                <w:b w:val="false"/>
                <w:i w:val="false"/>
                <w:color w:val="000000"/>
                <w:sz w:val="20"/>
              </w:rPr>
              <w:t>
 </w:t>
            </w:r>
          </w:p>
          <w:bookmarkEnd w:id="3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89"/>
          <w:p>
            <w:pPr>
              <w:spacing w:after="20"/>
              <w:ind w:left="20"/>
              <w:jc w:val="both"/>
            </w:pPr>
            <w:r>
              <w:rPr>
                <w:rFonts w:ascii="Times New Roman"/>
                <w:b w:val="false"/>
                <w:i w:val="false"/>
                <w:color w:val="000000"/>
                <w:sz w:val="20"/>
              </w:rPr>
              <w:t>
 </w:t>
            </w:r>
          </w:p>
          <w:bookmarkEnd w:id="3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90"/>
          <w:p>
            <w:pPr>
              <w:spacing w:after="20"/>
              <w:ind w:left="20"/>
              <w:jc w:val="both"/>
            </w:pPr>
            <w:r>
              <w:rPr>
                <w:rFonts w:ascii="Times New Roman"/>
                <w:b w:val="false"/>
                <w:i w:val="false"/>
                <w:color w:val="000000"/>
                <w:sz w:val="20"/>
              </w:rPr>
              <w:t>
 </w:t>
            </w:r>
          </w:p>
          <w:bookmarkEnd w:id="390"/>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91"/>
          <w:p>
            <w:pPr>
              <w:spacing w:after="20"/>
              <w:ind w:left="20"/>
              <w:jc w:val="both"/>
            </w:pPr>
            <w:r>
              <w:rPr>
                <w:rFonts w:ascii="Times New Roman"/>
                <w:b w:val="false"/>
                <w:i w:val="false"/>
                <w:color w:val="000000"/>
                <w:sz w:val="20"/>
              </w:rPr>
              <w:t>
1</w:t>
            </w:r>
          </w:p>
          <w:bookmarkEnd w:id="391"/>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92"/>
          <w:p>
            <w:pPr>
              <w:spacing w:after="20"/>
              <w:ind w:left="20"/>
              <w:jc w:val="both"/>
            </w:pPr>
            <w:r>
              <w:rPr>
                <w:rFonts w:ascii="Times New Roman"/>
                <w:b w:val="false"/>
                <w:i w:val="false"/>
                <w:color w:val="000000"/>
                <w:sz w:val="20"/>
              </w:rPr>
              <w:t>
 </w:t>
            </w:r>
          </w:p>
          <w:bookmarkEnd w:id="39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93"/>
          <w:p>
            <w:pPr>
              <w:spacing w:after="20"/>
              <w:ind w:left="20"/>
              <w:jc w:val="both"/>
            </w:pPr>
            <w:r>
              <w:rPr>
                <w:rFonts w:ascii="Times New Roman"/>
                <w:b w:val="false"/>
                <w:i w:val="false"/>
                <w:color w:val="000000"/>
                <w:sz w:val="20"/>
              </w:rPr>
              <w:t>
1</w:t>
            </w:r>
          </w:p>
          <w:bookmarkEnd w:id="39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94"/>
          <w:p>
            <w:pPr>
              <w:spacing w:after="20"/>
              <w:ind w:left="20"/>
              <w:jc w:val="both"/>
            </w:pPr>
            <w:r>
              <w:rPr>
                <w:rFonts w:ascii="Times New Roman"/>
                <w:b w:val="false"/>
                <w:i w:val="false"/>
                <w:color w:val="000000"/>
                <w:sz w:val="20"/>
              </w:rPr>
              <w:t>
 </w:t>
            </w:r>
          </w:p>
          <w:bookmarkEnd w:id="39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95"/>
          <w:p>
            <w:pPr>
              <w:spacing w:after="20"/>
              <w:ind w:left="20"/>
              <w:jc w:val="both"/>
            </w:pPr>
            <w:r>
              <w:rPr>
                <w:rFonts w:ascii="Times New Roman"/>
                <w:b w:val="false"/>
                <w:i w:val="false"/>
                <w:color w:val="000000"/>
                <w:sz w:val="20"/>
              </w:rPr>
              <w:t>
 </w:t>
            </w:r>
          </w:p>
          <w:bookmarkEnd w:id="39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96"/>
          <w:p>
            <w:pPr>
              <w:spacing w:after="20"/>
              <w:ind w:left="20"/>
              <w:jc w:val="both"/>
            </w:pPr>
            <w:r>
              <w:rPr>
                <w:rFonts w:ascii="Times New Roman"/>
                <w:b w:val="false"/>
                <w:i w:val="false"/>
                <w:color w:val="000000"/>
                <w:sz w:val="20"/>
              </w:rPr>
              <w:t>
 </w:t>
            </w:r>
          </w:p>
          <w:bookmarkEnd w:id="39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97"/>
          <w:p>
            <w:pPr>
              <w:spacing w:after="20"/>
              <w:ind w:left="20"/>
              <w:jc w:val="both"/>
            </w:pPr>
            <w:r>
              <w:rPr>
                <w:rFonts w:ascii="Times New Roman"/>
                <w:b w:val="false"/>
                <w:i w:val="false"/>
                <w:color w:val="000000"/>
                <w:sz w:val="20"/>
              </w:rPr>
              <w:t>
 </w:t>
            </w:r>
          </w:p>
          <w:bookmarkEnd w:id="39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98"/>
          <w:p>
            <w:pPr>
              <w:spacing w:after="20"/>
              <w:ind w:left="20"/>
              <w:jc w:val="both"/>
            </w:pPr>
            <w:r>
              <w:rPr>
                <w:rFonts w:ascii="Times New Roman"/>
                <w:b w:val="false"/>
                <w:i w:val="false"/>
                <w:color w:val="000000"/>
                <w:sz w:val="20"/>
              </w:rPr>
              <w:t>
 </w:t>
            </w:r>
          </w:p>
          <w:bookmarkEnd w:id="39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99"/>
          <w:p>
            <w:pPr>
              <w:spacing w:after="20"/>
              <w:ind w:left="20"/>
              <w:jc w:val="both"/>
            </w:pPr>
            <w:r>
              <w:rPr>
                <w:rFonts w:ascii="Times New Roman"/>
                <w:b w:val="false"/>
                <w:i w:val="false"/>
                <w:color w:val="000000"/>
                <w:sz w:val="20"/>
              </w:rPr>
              <w:t>
 </w:t>
            </w:r>
          </w:p>
          <w:bookmarkEnd w:id="39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00"/>
          <w:p>
            <w:pPr>
              <w:spacing w:after="20"/>
              <w:ind w:left="20"/>
              <w:jc w:val="both"/>
            </w:pPr>
            <w:r>
              <w:rPr>
                <w:rFonts w:ascii="Times New Roman"/>
                <w:b w:val="false"/>
                <w:i w:val="false"/>
                <w:color w:val="000000"/>
                <w:sz w:val="20"/>
              </w:rPr>
              <w:t>
4</w:t>
            </w:r>
          </w:p>
          <w:bookmarkEnd w:id="40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01"/>
          <w:p>
            <w:pPr>
              <w:spacing w:after="20"/>
              <w:ind w:left="20"/>
              <w:jc w:val="both"/>
            </w:pPr>
            <w:r>
              <w:rPr>
                <w:rFonts w:ascii="Times New Roman"/>
                <w:b w:val="false"/>
                <w:i w:val="false"/>
                <w:color w:val="000000"/>
                <w:sz w:val="20"/>
              </w:rPr>
              <w:t>
 </w:t>
            </w:r>
          </w:p>
          <w:bookmarkEnd w:id="40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02"/>
          <w:p>
            <w:pPr>
              <w:spacing w:after="20"/>
              <w:ind w:left="20"/>
              <w:jc w:val="both"/>
            </w:pPr>
            <w:r>
              <w:rPr>
                <w:rFonts w:ascii="Times New Roman"/>
                <w:b w:val="false"/>
                <w:i w:val="false"/>
                <w:color w:val="000000"/>
                <w:sz w:val="20"/>
              </w:rPr>
              <w:t>
 </w:t>
            </w:r>
          </w:p>
          <w:bookmarkEnd w:id="40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03"/>
          <w:p>
            <w:pPr>
              <w:spacing w:after="20"/>
              <w:ind w:left="20"/>
              <w:jc w:val="both"/>
            </w:pPr>
            <w:r>
              <w:rPr>
                <w:rFonts w:ascii="Times New Roman"/>
                <w:b w:val="false"/>
                <w:i w:val="false"/>
                <w:color w:val="000000"/>
                <w:sz w:val="20"/>
              </w:rPr>
              <w:t>
Функционалдық топ</w:t>
            </w:r>
          </w:p>
          <w:bookmarkEnd w:id="403"/>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04"/>
          <w:p>
            <w:pPr>
              <w:spacing w:after="20"/>
              <w:ind w:left="20"/>
              <w:jc w:val="both"/>
            </w:pPr>
            <w:r>
              <w:rPr>
                <w:rFonts w:ascii="Times New Roman"/>
                <w:b w:val="false"/>
                <w:i w:val="false"/>
                <w:color w:val="000000"/>
                <w:sz w:val="20"/>
              </w:rPr>
              <w:t>
 </w:t>
            </w:r>
          </w:p>
          <w:bookmarkEnd w:id="4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05"/>
          <w:p>
            <w:pPr>
              <w:spacing w:after="20"/>
              <w:ind w:left="20"/>
              <w:jc w:val="both"/>
            </w:pPr>
            <w:r>
              <w:rPr>
                <w:rFonts w:ascii="Times New Roman"/>
                <w:b w:val="false"/>
                <w:i w:val="false"/>
                <w:color w:val="000000"/>
                <w:sz w:val="20"/>
              </w:rPr>
              <w:t>
 </w:t>
            </w:r>
          </w:p>
          <w:bookmarkEnd w:id="4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06"/>
          <w:p>
            <w:pPr>
              <w:spacing w:after="20"/>
              <w:ind w:left="20"/>
              <w:jc w:val="both"/>
            </w:pPr>
            <w:r>
              <w:rPr>
                <w:rFonts w:ascii="Times New Roman"/>
                <w:b w:val="false"/>
                <w:i w:val="false"/>
                <w:color w:val="000000"/>
                <w:sz w:val="20"/>
              </w:rPr>
              <w:t>
 </w:t>
            </w:r>
          </w:p>
          <w:bookmarkEnd w:id="406"/>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07"/>
          <w:p>
            <w:pPr>
              <w:spacing w:after="20"/>
              <w:ind w:left="20"/>
              <w:jc w:val="both"/>
            </w:pPr>
            <w:r>
              <w:rPr>
                <w:rFonts w:ascii="Times New Roman"/>
                <w:b w:val="false"/>
                <w:i w:val="false"/>
                <w:color w:val="000000"/>
                <w:sz w:val="20"/>
              </w:rPr>
              <w:t>
1</w:t>
            </w:r>
          </w:p>
          <w:bookmarkEnd w:id="407"/>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08"/>
          <w:p>
            <w:pPr>
              <w:spacing w:after="20"/>
              <w:ind w:left="20"/>
              <w:jc w:val="both"/>
            </w:pPr>
            <w:r>
              <w:rPr>
                <w:rFonts w:ascii="Times New Roman"/>
                <w:b w:val="false"/>
                <w:i w:val="false"/>
                <w:color w:val="000000"/>
                <w:sz w:val="20"/>
              </w:rPr>
              <w:t>
 </w:t>
            </w:r>
          </w:p>
          <w:bookmarkEnd w:id="40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09"/>
          <w:p>
            <w:pPr>
              <w:spacing w:after="20"/>
              <w:ind w:left="20"/>
              <w:jc w:val="both"/>
            </w:pPr>
            <w:r>
              <w:rPr>
                <w:rFonts w:ascii="Times New Roman"/>
                <w:b w:val="false"/>
                <w:i w:val="false"/>
                <w:color w:val="000000"/>
                <w:sz w:val="20"/>
              </w:rPr>
              <w:t>
01</w:t>
            </w:r>
          </w:p>
          <w:bookmarkEnd w:id="40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10"/>
          <w:p>
            <w:pPr>
              <w:spacing w:after="20"/>
              <w:ind w:left="20"/>
              <w:jc w:val="both"/>
            </w:pPr>
            <w:r>
              <w:rPr>
                <w:rFonts w:ascii="Times New Roman"/>
                <w:b w:val="false"/>
                <w:i w:val="false"/>
                <w:color w:val="000000"/>
                <w:sz w:val="20"/>
              </w:rPr>
              <w:t>
 </w:t>
            </w:r>
          </w:p>
          <w:bookmarkEnd w:id="41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11"/>
          <w:p>
            <w:pPr>
              <w:spacing w:after="20"/>
              <w:ind w:left="20"/>
              <w:jc w:val="both"/>
            </w:pPr>
            <w:r>
              <w:rPr>
                <w:rFonts w:ascii="Times New Roman"/>
                <w:b w:val="false"/>
                <w:i w:val="false"/>
                <w:color w:val="000000"/>
                <w:sz w:val="20"/>
              </w:rPr>
              <w:t>
 </w:t>
            </w:r>
          </w:p>
          <w:bookmarkEnd w:id="41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12"/>
          <w:p>
            <w:pPr>
              <w:spacing w:after="20"/>
              <w:ind w:left="20"/>
              <w:jc w:val="both"/>
            </w:pPr>
            <w:r>
              <w:rPr>
                <w:rFonts w:ascii="Times New Roman"/>
                <w:b w:val="false"/>
                <w:i w:val="false"/>
                <w:color w:val="000000"/>
                <w:sz w:val="20"/>
              </w:rPr>
              <w:t>
 </w:t>
            </w:r>
          </w:p>
          <w:bookmarkEnd w:id="41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13"/>
          <w:p>
            <w:pPr>
              <w:spacing w:after="20"/>
              <w:ind w:left="20"/>
              <w:jc w:val="both"/>
            </w:pPr>
            <w:r>
              <w:rPr>
                <w:rFonts w:ascii="Times New Roman"/>
                <w:b w:val="false"/>
                <w:i w:val="false"/>
                <w:color w:val="000000"/>
                <w:sz w:val="20"/>
              </w:rPr>
              <w:t>
07</w:t>
            </w:r>
          </w:p>
          <w:bookmarkEnd w:id="41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14"/>
          <w:p>
            <w:pPr>
              <w:spacing w:after="20"/>
              <w:ind w:left="20"/>
              <w:jc w:val="both"/>
            </w:pPr>
            <w:r>
              <w:rPr>
                <w:rFonts w:ascii="Times New Roman"/>
                <w:b w:val="false"/>
                <w:i w:val="false"/>
                <w:color w:val="000000"/>
                <w:sz w:val="20"/>
              </w:rPr>
              <w:t>
 </w:t>
            </w:r>
          </w:p>
          <w:bookmarkEnd w:id="41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15"/>
          <w:p>
            <w:pPr>
              <w:spacing w:after="20"/>
              <w:ind w:left="20"/>
              <w:jc w:val="both"/>
            </w:pPr>
            <w:r>
              <w:rPr>
                <w:rFonts w:ascii="Times New Roman"/>
                <w:b w:val="false"/>
                <w:i w:val="false"/>
                <w:color w:val="000000"/>
                <w:sz w:val="20"/>
              </w:rPr>
              <w:t>
 </w:t>
            </w:r>
          </w:p>
          <w:bookmarkEnd w:id="41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16"/>
          <w:p>
            <w:pPr>
              <w:spacing w:after="20"/>
              <w:ind w:left="20"/>
              <w:jc w:val="both"/>
            </w:pPr>
            <w:r>
              <w:rPr>
                <w:rFonts w:ascii="Times New Roman"/>
                <w:b w:val="false"/>
                <w:i w:val="false"/>
                <w:color w:val="000000"/>
                <w:sz w:val="20"/>
              </w:rPr>
              <w:t>
 </w:t>
            </w:r>
          </w:p>
          <w:bookmarkEnd w:id="41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17"/>
          <w:p>
            <w:pPr>
              <w:spacing w:after="20"/>
              <w:ind w:left="20"/>
              <w:jc w:val="both"/>
            </w:pPr>
            <w:r>
              <w:rPr>
                <w:rFonts w:ascii="Times New Roman"/>
                <w:b w:val="false"/>
                <w:i w:val="false"/>
                <w:color w:val="000000"/>
                <w:sz w:val="20"/>
              </w:rPr>
              <w:t>
 </w:t>
            </w:r>
          </w:p>
          <w:bookmarkEnd w:id="41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18"/>
          <w:p>
            <w:pPr>
              <w:spacing w:after="20"/>
              <w:ind w:left="20"/>
              <w:jc w:val="both"/>
            </w:pPr>
            <w:r>
              <w:rPr>
                <w:rFonts w:ascii="Times New Roman"/>
                <w:b w:val="false"/>
                <w:i w:val="false"/>
                <w:color w:val="000000"/>
                <w:sz w:val="20"/>
              </w:rPr>
              <w:t>
13</w:t>
            </w:r>
          </w:p>
          <w:bookmarkEnd w:id="41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19"/>
          <w:p>
            <w:pPr>
              <w:spacing w:after="20"/>
              <w:ind w:left="20"/>
              <w:jc w:val="both"/>
            </w:pPr>
            <w:r>
              <w:rPr>
                <w:rFonts w:ascii="Times New Roman"/>
                <w:b w:val="false"/>
                <w:i w:val="false"/>
                <w:color w:val="000000"/>
                <w:sz w:val="20"/>
              </w:rPr>
              <w:t>
 </w:t>
            </w:r>
          </w:p>
          <w:bookmarkEnd w:id="41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20"/>
          <w:p>
            <w:pPr>
              <w:spacing w:after="20"/>
              <w:ind w:left="20"/>
              <w:jc w:val="both"/>
            </w:pPr>
            <w:r>
              <w:rPr>
                <w:rFonts w:ascii="Times New Roman"/>
                <w:b w:val="false"/>
                <w:i w:val="false"/>
                <w:color w:val="000000"/>
                <w:sz w:val="20"/>
              </w:rPr>
              <w:t>
 </w:t>
            </w:r>
          </w:p>
          <w:bookmarkEnd w:id="42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21"/>
          <w:p>
            <w:pPr>
              <w:spacing w:after="20"/>
              <w:ind w:left="20"/>
              <w:jc w:val="both"/>
            </w:pPr>
            <w:r>
              <w:rPr>
                <w:rFonts w:ascii="Times New Roman"/>
                <w:b w:val="false"/>
                <w:i w:val="false"/>
                <w:color w:val="000000"/>
                <w:sz w:val="20"/>
              </w:rPr>
              <w:t>
 </w:t>
            </w:r>
          </w:p>
          <w:bookmarkEnd w:id="42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22"/>
          <w:p>
            <w:pPr>
              <w:spacing w:after="20"/>
              <w:ind w:left="20"/>
              <w:jc w:val="both"/>
            </w:pPr>
            <w:r>
              <w:rPr>
                <w:rFonts w:ascii="Times New Roman"/>
                <w:b w:val="false"/>
                <w:i w:val="false"/>
                <w:color w:val="000000"/>
                <w:sz w:val="20"/>
              </w:rPr>
              <w:t>
 </w:t>
            </w:r>
          </w:p>
          <w:bookmarkEnd w:id="42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23"/>
          <w:p>
            <w:pPr>
              <w:spacing w:after="20"/>
              <w:ind w:left="20"/>
              <w:jc w:val="both"/>
            </w:pPr>
            <w:r>
              <w:rPr>
                <w:rFonts w:ascii="Times New Roman"/>
                <w:b w:val="false"/>
                <w:i w:val="false"/>
                <w:color w:val="000000"/>
                <w:sz w:val="20"/>
              </w:rPr>
              <w:t>
Функционалдық топ</w:t>
            </w:r>
          </w:p>
          <w:bookmarkEnd w:id="423"/>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24"/>
          <w:p>
            <w:pPr>
              <w:spacing w:after="20"/>
              <w:ind w:left="20"/>
              <w:jc w:val="both"/>
            </w:pPr>
            <w:r>
              <w:rPr>
                <w:rFonts w:ascii="Times New Roman"/>
                <w:b w:val="false"/>
                <w:i w:val="false"/>
                <w:color w:val="000000"/>
                <w:sz w:val="20"/>
              </w:rPr>
              <w:t>
 </w:t>
            </w:r>
          </w:p>
          <w:bookmarkEnd w:id="4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25"/>
          <w:p>
            <w:pPr>
              <w:spacing w:after="20"/>
              <w:ind w:left="20"/>
              <w:jc w:val="both"/>
            </w:pPr>
            <w:r>
              <w:rPr>
                <w:rFonts w:ascii="Times New Roman"/>
                <w:b w:val="false"/>
                <w:i w:val="false"/>
                <w:color w:val="000000"/>
                <w:sz w:val="20"/>
              </w:rPr>
              <w:t>
 </w:t>
            </w:r>
          </w:p>
          <w:bookmarkEnd w:id="42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26"/>
          <w:p>
            <w:pPr>
              <w:spacing w:after="20"/>
              <w:ind w:left="20"/>
              <w:jc w:val="both"/>
            </w:pPr>
            <w:r>
              <w:rPr>
                <w:rFonts w:ascii="Times New Roman"/>
                <w:b w:val="false"/>
                <w:i w:val="false"/>
                <w:color w:val="000000"/>
                <w:sz w:val="20"/>
              </w:rPr>
              <w:t>
 </w:t>
            </w:r>
          </w:p>
          <w:bookmarkEnd w:id="42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27"/>
          <w:p>
            <w:pPr>
              <w:spacing w:after="20"/>
              <w:ind w:left="20"/>
              <w:jc w:val="both"/>
            </w:pPr>
            <w:r>
              <w:rPr>
                <w:rFonts w:ascii="Times New Roman"/>
                <w:b w:val="false"/>
                <w:i w:val="false"/>
                <w:color w:val="000000"/>
                <w:sz w:val="20"/>
              </w:rPr>
              <w:t>
Санаты</w:t>
            </w:r>
          </w:p>
          <w:bookmarkEnd w:id="427"/>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28"/>
          <w:p>
            <w:pPr>
              <w:spacing w:after="20"/>
              <w:ind w:left="20"/>
              <w:jc w:val="both"/>
            </w:pPr>
            <w:r>
              <w:rPr>
                <w:rFonts w:ascii="Times New Roman"/>
                <w:b w:val="false"/>
                <w:i w:val="false"/>
                <w:color w:val="000000"/>
                <w:sz w:val="20"/>
              </w:rPr>
              <w:t>
 </w:t>
            </w:r>
          </w:p>
          <w:bookmarkEnd w:id="4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29"/>
          <w:p>
            <w:pPr>
              <w:spacing w:after="20"/>
              <w:ind w:left="20"/>
              <w:jc w:val="both"/>
            </w:pPr>
            <w:r>
              <w:rPr>
                <w:rFonts w:ascii="Times New Roman"/>
                <w:b w:val="false"/>
                <w:i w:val="false"/>
                <w:color w:val="000000"/>
                <w:sz w:val="20"/>
              </w:rPr>
              <w:t>
 </w:t>
            </w:r>
          </w:p>
          <w:bookmarkEnd w:id="42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30"/>
          <w:p>
            <w:pPr>
              <w:spacing w:after="20"/>
              <w:ind w:left="20"/>
              <w:jc w:val="both"/>
            </w:pPr>
            <w:r>
              <w:rPr>
                <w:rFonts w:ascii="Times New Roman"/>
                <w:b w:val="false"/>
                <w:i w:val="false"/>
                <w:color w:val="000000"/>
                <w:sz w:val="20"/>
              </w:rPr>
              <w:t>
5</w:t>
            </w:r>
          </w:p>
          <w:bookmarkEnd w:id="43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31"/>
          <w:p>
            <w:pPr>
              <w:spacing w:after="20"/>
              <w:ind w:left="20"/>
              <w:jc w:val="both"/>
            </w:pPr>
            <w:r>
              <w:rPr>
                <w:rFonts w:ascii="Times New Roman"/>
                <w:b w:val="false"/>
                <w:i w:val="false"/>
                <w:color w:val="000000"/>
                <w:sz w:val="20"/>
              </w:rPr>
              <w:t>
 </w:t>
            </w:r>
          </w:p>
          <w:bookmarkEnd w:id="43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32"/>
          <w:p>
            <w:pPr>
              <w:spacing w:after="20"/>
              <w:ind w:left="20"/>
              <w:jc w:val="both"/>
            </w:pPr>
            <w:r>
              <w:rPr>
                <w:rFonts w:ascii="Times New Roman"/>
                <w:b w:val="false"/>
                <w:i w:val="false"/>
                <w:color w:val="000000"/>
                <w:sz w:val="20"/>
              </w:rPr>
              <w:t>
 </w:t>
            </w:r>
          </w:p>
          <w:bookmarkEnd w:id="43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33"/>
          <w:p>
            <w:pPr>
              <w:spacing w:after="20"/>
              <w:ind w:left="20"/>
              <w:jc w:val="both"/>
            </w:pPr>
            <w:r>
              <w:rPr>
                <w:rFonts w:ascii="Times New Roman"/>
                <w:b w:val="false"/>
                <w:i w:val="false"/>
                <w:color w:val="000000"/>
                <w:sz w:val="20"/>
              </w:rPr>
              <w:t>
 </w:t>
            </w:r>
          </w:p>
          <w:bookmarkEnd w:id="43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34"/>
          <w:p>
            <w:pPr>
              <w:spacing w:after="20"/>
              <w:ind w:left="20"/>
              <w:jc w:val="both"/>
            </w:pPr>
            <w:r>
              <w:rPr>
                <w:rFonts w:ascii="Times New Roman"/>
                <w:b w:val="false"/>
                <w:i w:val="false"/>
                <w:color w:val="000000"/>
                <w:sz w:val="20"/>
              </w:rPr>
              <w:t>
 </w:t>
            </w:r>
          </w:p>
          <w:bookmarkEnd w:id="43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35"/>
          <w:p>
            <w:pPr>
              <w:spacing w:after="20"/>
              <w:ind w:left="20"/>
              <w:jc w:val="both"/>
            </w:pPr>
            <w:r>
              <w:rPr>
                <w:rFonts w:ascii="Times New Roman"/>
                <w:b w:val="false"/>
                <w:i w:val="false"/>
                <w:color w:val="000000"/>
                <w:sz w:val="20"/>
              </w:rPr>
              <w:t>
 </w:t>
            </w:r>
          </w:p>
          <w:bookmarkEnd w:id="43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36"/>
          <w:p>
            <w:pPr>
              <w:spacing w:after="20"/>
              <w:ind w:left="20"/>
              <w:jc w:val="both"/>
            </w:pPr>
            <w:r>
              <w:rPr>
                <w:rFonts w:ascii="Times New Roman"/>
                <w:b w:val="false"/>
                <w:i w:val="false"/>
                <w:color w:val="000000"/>
                <w:sz w:val="20"/>
              </w:rPr>
              <w:t>
 </w:t>
            </w:r>
          </w:p>
          <w:bookmarkEnd w:id="43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37"/>
          <w:p>
            <w:pPr>
              <w:spacing w:after="20"/>
              <w:ind w:left="20"/>
              <w:jc w:val="both"/>
            </w:pPr>
            <w:r>
              <w:rPr>
                <w:rFonts w:ascii="Times New Roman"/>
                <w:b w:val="false"/>
                <w:i w:val="false"/>
                <w:color w:val="000000"/>
                <w:sz w:val="20"/>
              </w:rPr>
              <w:t>
 </w:t>
            </w:r>
          </w:p>
          <w:bookmarkEnd w:id="43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38"/>
          <w:p>
            <w:pPr>
              <w:spacing w:after="20"/>
              <w:ind w:left="20"/>
              <w:jc w:val="both"/>
            </w:pPr>
            <w:r>
              <w:rPr>
                <w:rFonts w:ascii="Times New Roman"/>
                <w:b w:val="false"/>
                <w:i w:val="false"/>
                <w:color w:val="000000"/>
                <w:sz w:val="20"/>
              </w:rPr>
              <w:t>
 </w:t>
            </w:r>
          </w:p>
          <w:bookmarkEnd w:id="43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39"/>
          <w:p>
            <w:pPr>
              <w:spacing w:after="20"/>
              <w:ind w:left="20"/>
              <w:jc w:val="both"/>
            </w:pPr>
            <w:r>
              <w:rPr>
                <w:rFonts w:ascii="Times New Roman"/>
                <w:b w:val="false"/>
                <w:i w:val="false"/>
                <w:color w:val="000000"/>
                <w:sz w:val="20"/>
              </w:rPr>
              <w:t>
 </w:t>
            </w:r>
          </w:p>
          <w:bookmarkEnd w:id="43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40"/>
          <w:p>
            <w:pPr>
              <w:spacing w:after="20"/>
              <w:ind w:left="20"/>
              <w:jc w:val="both"/>
            </w:pPr>
            <w:r>
              <w:rPr>
                <w:rFonts w:ascii="Times New Roman"/>
                <w:b w:val="false"/>
                <w:i w:val="false"/>
                <w:color w:val="000000"/>
                <w:sz w:val="20"/>
              </w:rPr>
              <w:t>
 </w:t>
            </w:r>
          </w:p>
          <w:bookmarkEnd w:id="44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41"/>
          <w:p>
            <w:pPr>
              <w:spacing w:after="20"/>
              <w:ind w:left="20"/>
              <w:jc w:val="both"/>
            </w:pPr>
            <w:r>
              <w:rPr>
                <w:rFonts w:ascii="Times New Roman"/>
                <w:b w:val="false"/>
                <w:i w:val="false"/>
                <w:color w:val="000000"/>
                <w:sz w:val="20"/>
              </w:rPr>
              <w:t>
16</w:t>
            </w:r>
          </w:p>
          <w:bookmarkEnd w:id="44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42"/>
          <w:p>
            <w:pPr>
              <w:spacing w:after="20"/>
              <w:ind w:left="20"/>
              <w:jc w:val="both"/>
            </w:pPr>
            <w:r>
              <w:rPr>
                <w:rFonts w:ascii="Times New Roman"/>
                <w:b w:val="false"/>
                <w:i w:val="false"/>
                <w:color w:val="000000"/>
                <w:sz w:val="20"/>
              </w:rPr>
              <w:t>
 </w:t>
            </w:r>
          </w:p>
          <w:bookmarkEnd w:id="44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43"/>
          <w:p>
            <w:pPr>
              <w:spacing w:after="20"/>
              <w:ind w:left="20"/>
              <w:jc w:val="both"/>
            </w:pPr>
            <w:r>
              <w:rPr>
                <w:rFonts w:ascii="Times New Roman"/>
                <w:b w:val="false"/>
                <w:i w:val="false"/>
                <w:color w:val="000000"/>
                <w:sz w:val="20"/>
              </w:rPr>
              <w:t>
 </w:t>
            </w:r>
          </w:p>
          <w:bookmarkEnd w:id="44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44"/>
          <w:p>
            <w:pPr>
              <w:spacing w:after="20"/>
              <w:ind w:left="20"/>
              <w:jc w:val="both"/>
            </w:pPr>
            <w:r>
              <w:rPr>
                <w:rFonts w:ascii="Times New Roman"/>
                <w:b w:val="false"/>
                <w:i w:val="false"/>
                <w:color w:val="000000"/>
                <w:sz w:val="20"/>
              </w:rPr>
              <w:t>
 </w:t>
            </w:r>
          </w:p>
          <w:bookmarkEnd w:id="44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77" w:id="445"/>
    <w:p>
      <w:pPr>
        <w:spacing w:after="0"/>
        <w:ind w:left="0"/>
        <w:jc w:val="left"/>
      </w:pPr>
      <w:r>
        <w:rPr>
          <w:rFonts w:ascii="Times New Roman"/>
          <w:b/>
          <w:i w:val="false"/>
          <w:color w:val="000000"/>
        </w:rPr>
        <w:t xml:space="preserve"> 2020 жылға арналған Жамбыл ауылдық округінің бюджеті</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7"/>
        <w:gridCol w:w="1477"/>
        <w:gridCol w:w="3119"/>
        <w:gridCol w:w="47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46"/>
          <w:p>
            <w:pPr>
              <w:spacing w:after="20"/>
              <w:ind w:left="20"/>
              <w:jc w:val="both"/>
            </w:pPr>
            <w:r>
              <w:rPr>
                <w:rFonts w:ascii="Times New Roman"/>
                <w:b w:val="false"/>
                <w:i w:val="false"/>
                <w:color w:val="000000"/>
                <w:sz w:val="20"/>
              </w:rPr>
              <w:t>
Санаты</w:t>
            </w:r>
          </w:p>
          <w:bookmarkEnd w:id="446"/>
        </w:tc>
        <w:tc>
          <w:tcPr>
            <w:tcW w:w="4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47"/>
          <w:p>
            <w:pPr>
              <w:spacing w:after="20"/>
              <w:ind w:left="20"/>
              <w:jc w:val="both"/>
            </w:pPr>
            <w:r>
              <w:rPr>
                <w:rFonts w:ascii="Times New Roman"/>
                <w:b w:val="false"/>
                <w:i w:val="false"/>
                <w:color w:val="000000"/>
                <w:sz w:val="20"/>
              </w:rPr>
              <w:t>
 </w:t>
            </w:r>
          </w:p>
          <w:bookmarkEnd w:id="4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48"/>
          <w:p>
            <w:pPr>
              <w:spacing w:after="20"/>
              <w:ind w:left="20"/>
              <w:jc w:val="both"/>
            </w:pPr>
            <w:r>
              <w:rPr>
                <w:rFonts w:ascii="Times New Roman"/>
                <w:b w:val="false"/>
                <w:i w:val="false"/>
                <w:color w:val="000000"/>
                <w:sz w:val="20"/>
              </w:rPr>
              <w:t>
 </w:t>
            </w:r>
          </w:p>
          <w:bookmarkEnd w:id="4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49"/>
          <w:p>
            <w:pPr>
              <w:spacing w:after="20"/>
              <w:ind w:left="20"/>
              <w:jc w:val="both"/>
            </w:pPr>
            <w:r>
              <w:rPr>
                <w:rFonts w:ascii="Times New Roman"/>
                <w:b w:val="false"/>
                <w:i w:val="false"/>
                <w:color w:val="000000"/>
                <w:sz w:val="20"/>
              </w:rPr>
              <w:t>
 </w:t>
            </w:r>
          </w:p>
          <w:bookmarkEnd w:id="449"/>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50"/>
          <w:p>
            <w:pPr>
              <w:spacing w:after="20"/>
              <w:ind w:left="20"/>
              <w:jc w:val="both"/>
            </w:pPr>
            <w:r>
              <w:rPr>
                <w:rFonts w:ascii="Times New Roman"/>
                <w:b w:val="false"/>
                <w:i w:val="false"/>
                <w:color w:val="000000"/>
                <w:sz w:val="20"/>
              </w:rPr>
              <w:t>
1</w:t>
            </w:r>
          </w:p>
          <w:bookmarkEnd w:id="450"/>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51"/>
          <w:p>
            <w:pPr>
              <w:spacing w:after="20"/>
              <w:ind w:left="20"/>
              <w:jc w:val="both"/>
            </w:pPr>
            <w:r>
              <w:rPr>
                <w:rFonts w:ascii="Times New Roman"/>
                <w:b w:val="false"/>
                <w:i w:val="false"/>
                <w:color w:val="000000"/>
                <w:sz w:val="20"/>
              </w:rPr>
              <w:t>
 </w:t>
            </w:r>
          </w:p>
          <w:bookmarkEnd w:id="451"/>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52"/>
          <w:p>
            <w:pPr>
              <w:spacing w:after="20"/>
              <w:ind w:left="20"/>
              <w:jc w:val="both"/>
            </w:pPr>
            <w:r>
              <w:rPr>
                <w:rFonts w:ascii="Times New Roman"/>
                <w:b w:val="false"/>
                <w:i w:val="false"/>
                <w:color w:val="000000"/>
                <w:sz w:val="20"/>
              </w:rPr>
              <w:t>
1</w:t>
            </w:r>
          </w:p>
          <w:bookmarkEnd w:id="452"/>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53"/>
          <w:p>
            <w:pPr>
              <w:spacing w:after="20"/>
              <w:ind w:left="20"/>
              <w:jc w:val="both"/>
            </w:pPr>
            <w:r>
              <w:rPr>
                <w:rFonts w:ascii="Times New Roman"/>
                <w:b w:val="false"/>
                <w:i w:val="false"/>
                <w:color w:val="000000"/>
                <w:sz w:val="20"/>
              </w:rPr>
              <w:t>
 </w:t>
            </w:r>
          </w:p>
          <w:bookmarkEnd w:id="453"/>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54"/>
          <w:p>
            <w:pPr>
              <w:spacing w:after="20"/>
              <w:ind w:left="20"/>
              <w:jc w:val="both"/>
            </w:pPr>
            <w:r>
              <w:rPr>
                <w:rFonts w:ascii="Times New Roman"/>
                <w:b w:val="false"/>
                <w:i w:val="false"/>
                <w:color w:val="000000"/>
                <w:sz w:val="20"/>
              </w:rPr>
              <w:t>
 </w:t>
            </w:r>
          </w:p>
          <w:bookmarkEnd w:id="454"/>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55"/>
          <w:p>
            <w:pPr>
              <w:spacing w:after="20"/>
              <w:ind w:left="20"/>
              <w:jc w:val="both"/>
            </w:pPr>
            <w:r>
              <w:rPr>
                <w:rFonts w:ascii="Times New Roman"/>
                <w:b w:val="false"/>
                <w:i w:val="false"/>
                <w:color w:val="000000"/>
                <w:sz w:val="20"/>
              </w:rPr>
              <w:t>
 </w:t>
            </w:r>
          </w:p>
          <w:bookmarkEnd w:id="455"/>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56"/>
          <w:p>
            <w:pPr>
              <w:spacing w:after="20"/>
              <w:ind w:left="20"/>
              <w:jc w:val="both"/>
            </w:pPr>
            <w:r>
              <w:rPr>
                <w:rFonts w:ascii="Times New Roman"/>
                <w:b w:val="false"/>
                <w:i w:val="false"/>
                <w:color w:val="000000"/>
                <w:sz w:val="20"/>
              </w:rPr>
              <w:t>
 </w:t>
            </w:r>
          </w:p>
          <w:bookmarkEnd w:id="456"/>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57"/>
          <w:p>
            <w:pPr>
              <w:spacing w:after="20"/>
              <w:ind w:left="20"/>
              <w:jc w:val="both"/>
            </w:pPr>
            <w:r>
              <w:rPr>
                <w:rFonts w:ascii="Times New Roman"/>
                <w:b w:val="false"/>
                <w:i w:val="false"/>
                <w:color w:val="000000"/>
                <w:sz w:val="20"/>
              </w:rPr>
              <w:t>
 </w:t>
            </w:r>
          </w:p>
          <w:bookmarkEnd w:id="457"/>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58"/>
          <w:p>
            <w:pPr>
              <w:spacing w:after="20"/>
              <w:ind w:left="20"/>
              <w:jc w:val="both"/>
            </w:pPr>
            <w:r>
              <w:rPr>
                <w:rFonts w:ascii="Times New Roman"/>
                <w:b w:val="false"/>
                <w:i w:val="false"/>
                <w:color w:val="000000"/>
                <w:sz w:val="20"/>
              </w:rPr>
              <w:t>
 </w:t>
            </w:r>
          </w:p>
          <w:bookmarkEnd w:id="458"/>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59"/>
          <w:p>
            <w:pPr>
              <w:spacing w:after="20"/>
              <w:ind w:left="20"/>
              <w:jc w:val="both"/>
            </w:pPr>
            <w:r>
              <w:rPr>
                <w:rFonts w:ascii="Times New Roman"/>
                <w:b w:val="false"/>
                <w:i w:val="false"/>
                <w:color w:val="000000"/>
                <w:sz w:val="20"/>
              </w:rPr>
              <w:t>
4</w:t>
            </w:r>
          </w:p>
          <w:bookmarkEnd w:id="459"/>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60"/>
          <w:p>
            <w:pPr>
              <w:spacing w:after="20"/>
              <w:ind w:left="20"/>
              <w:jc w:val="both"/>
            </w:pPr>
            <w:r>
              <w:rPr>
                <w:rFonts w:ascii="Times New Roman"/>
                <w:b w:val="false"/>
                <w:i w:val="false"/>
                <w:color w:val="000000"/>
                <w:sz w:val="20"/>
              </w:rPr>
              <w:t>
 </w:t>
            </w:r>
          </w:p>
          <w:bookmarkEnd w:id="460"/>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41647</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61"/>
          <w:p>
            <w:pPr>
              <w:spacing w:after="20"/>
              <w:ind w:left="20"/>
              <w:jc w:val="both"/>
            </w:pPr>
            <w:r>
              <w:rPr>
                <w:rFonts w:ascii="Times New Roman"/>
                <w:b w:val="false"/>
                <w:i w:val="false"/>
                <w:color w:val="000000"/>
                <w:sz w:val="20"/>
              </w:rPr>
              <w:t>
 </w:t>
            </w:r>
          </w:p>
          <w:bookmarkEnd w:id="461"/>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62"/>
          <w:p>
            <w:pPr>
              <w:spacing w:after="20"/>
              <w:ind w:left="20"/>
              <w:jc w:val="both"/>
            </w:pPr>
            <w:r>
              <w:rPr>
                <w:rFonts w:ascii="Times New Roman"/>
                <w:b w:val="false"/>
                <w:i w:val="false"/>
                <w:color w:val="000000"/>
                <w:sz w:val="20"/>
              </w:rPr>
              <w:t>
Функционалдық топ</w:t>
            </w:r>
          </w:p>
          <w:bookmarkEnd w:id="462"/>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63"/>
          <w:p>
            <w:pPr>
              <w:spacing w:after="20"/>
              <w:ind w:left="20"/>
              <w:jc w:val="both"/>
            </w:pPr>
            <w:r>
              <w:rPr>
                <w:rFonts w:ascii="Times New Roman"/>
                <w:b w:val="false"/>
                <w:i w:val="false"/>
                <w:color w:val="000000"/>
                <w:sz w:val="20"/>
              </w:rPr>
              <w:t>
 </w:t>
            </w:r>
          </w:p>
          <w:bookmarkEnd w:id="4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64"/>
          <w:p>
            <w:pPr>
              <w:spacing w:after="20"/>
              <w:ind w:left="20"/>
              <w:jc w:val="both"/>
            </w:pPr>
            <w:r>
              <w:rPr>
                <w:rFonts w:ascii="Times New Roman"/>
                <w:b w:val="false"/>
                <w:i w:val="false"/>
                <w:color w:val="000000"/>
                <w:sz w:val="20"/>
              </w:rPr>
              <w:t>
 </w:t>
            </w:r>
          </w:p>
          <w:bookmarkEnd w:id="4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65"/>
          <w:p>
            <w:pPr>
              <w:spacing w:after="20"/>
              <w:ind w:left="20"/>
              <w:jc w:val="both"/>
            </w:pPr>
            <w:r>
              <w:rPr>
                <w:rFonts w:ascii="Times New Roman"/>
                <w:b w:val="false"/>
                <w:i w:val="false"/>
                <w:color w:val="000000"/>
                <w:sz w:val="20"/>
              </w:rPr>
              <w:t>
 </w:t>
            </w:r>
          </w:p>
          <w:bookmarkEnd w:id="465"/>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66"/>
          <w:p>
            <w:pPr>
              <w:spacing w:after="20"/>
              <w:ind w:left="20"/>
              <w:jc w:val="both"/>
            </w:pPr>
            <w:r>
              <w:rPr>
                <w:rFonts w:ascii="Times New Roman"/>
                <w:b w:val="false"/>
                <w:i w:val="false"/>
                <w:color w:val="000000"/>
                <w:sz w:val="20"/>
              </w:rPr>
              <w:t>
1</w:t>
            </w:r>
          </w:p>
          <w:bookmarkEnd w:id="466"/>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67"/>
          <w:p>
            <w:pPr>
              <w:spacing w:after="20"/>
              <w:ind w:left="20"/>
              <w:jc w:val="both"/>
            </w:pPr>
            <w:r>
              <w:rPr>
                <w:rFonts w:ascii="Times New Roman"/>
                <w:b w:val="false"/>
                <w:i w:val="false"/>
                <w:color w:val="000000"/>
                <w:sz w:val="20"/>
              </w:rPr>
              <w:t>
 </w:t>
            </w:r>
          </w:p>
          <w:bookmarkEnd w:id="46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68"/>
          <w:p>
            <w:pPr>
              <w:spacing w:after="20"/>
              <w:ind w:left="20"/>
              <w:jc w:val="both"/>
            </w:pPr>
            <w:r>
              <w:rPr>
                <w:rFonts w:ascii="Times New Roman"/>
                <w:b w:val="false"/>
                <w:i w:val="false"/>
                <w:color w:val="000000"/>
                <w:sz w:val="20"/>
              </w:rPr>
              <w:t>
01</w:t>
            </w:r>
          </w:p>
          <w:bookmarkEnd w:id="46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69"/>
          <w:p>
            <w:pPr>
              <w:spacing w:after="20"/>
              <w:ind w:left="20"/>
              <w:jc w:val="both"/>
            </w:pPr>
            <w:r>
              <w:rPr>
                <w:rFonts w:ascii="Times New Roman"/>
                <w:b w:val="false"/>
                <w:i w:val="false"/>
                <w:color w:val="000000"/>
                <w:sz w:val="20"/>
              </w:rPr>
              <w:t>
 </w:t>
            </w:r>
          </w:p>
          <w:bookmarkEnd w:id="46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70"/>
          <w:p>
            <w:pPr>
              <w:spacing w:after="20"/>
              <w:ind w:left="20"/>
              <w:jc w:val="both"/>
            </w:pPr>
            <w:r>
              <w:rPr>
                <w:rFonts w:ascii="Times New Roman"/>
                <w:b w:val="false"/>
                <w:i w:val="false"/>
                <w:color w:val="000000"/>
                <w:sz w:val="20"/>
              </w:rPr>
              <w:t>
 </w:t>
            </w:r>
          </w:p>
          <w:bookmarkEnd w:id="47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71"/>
          <w:p>
            <w:pPr>
              <w:spacing w:after="20"/>
              <w:ind w:left="20"/>
              <w:jc w:val="both"/>
            </w:pPr>
            <w:r>
              <w:rPr>
                <w:rFonts w:ascii="Times New Roman"/>
                <w:b w:val="false"/>
                <w:i w:val="false"/>
                <w:color w:val="000000"/>
                <w:sz w:val="20"/>
              </w:rPr>
              <w:t>
 </w:t>
            </w:r>
          </w:p>
          <w:bookmarkEnd w:id="47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72"/>
          <w:p>
            <w:pPr>
              <w:spacing w:after="20"/>
              <w:ind w:left="20"/>
              <w:jc w:val="both"/>
            </w:pPr>
            <w:r>
              <w:rPr>
                <w:rFonts w:ascii="Times New Roman"/>
                <w:b w:val="false"/>
                <w:i w:val="false"/>
                <w:color w:val="000000"/>
                <w:sz w:val="20"/>
              </w:rPr>
              <w:t>
07</w:t>
            </w:r>
          </w:p>
          <w:bookmarkEnd w:id="47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73"/>
          <w:p>
            <w:pPr>
              <w:spacing w:after="20"/>
              <w:ind w:left="20"/>
              <w:jc w:val="both"/>
            </w:pPr>
            <w:r>
              <w:rPr>
                <w:rFonts w:ascii="Times New Roman"/>
                <w:b w:val="false"/>
                <w:i w:val="false"/>
                <w:color w:val="000000"/>
                <w:sz w:val="20"/>
              </w:rPr>
              <w:t>
 </w:t>
            </w:r>
          </w:p>
          <w:bookmarkEnd w:id="47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74"/>
          <w:p>
            <w:pPr>
              <w:spacing w:after="20"/>
              <w:ind w:left="20"/>
              <w:jc w:val="both"/>
            </w:pPr>
            <w:r>
              <w:rPr>
                <w:rFonts w:ascii="Times New Roman"/>
                <w:b w:val="false"/>
                <w:i w:val="false"/>
                <w:color w:val="000000"/>
                <w:sz w:val="20"/>
              </w:rPr>
              <w:t>
 </w:t>
            </w:r>
          </w:p>
          <w:bookmarkEnd w:id="47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75"/>
          <w:p>
            <w:pPr>
              <w:spacing w:after="20"/>
              <w:ind w:left="20"/>
              <w:jc w:val="both"/>
            </w:pPr>
            <w:r>
              <w:rPr>
                <w:rFonts w:ascii="Times New Roman"/>
                <w:b w:val="false"/>
                <w:i w:val="false"/>
                <w:color w:val="000000"/>
                <w:sz w:val="20"/>
              </w:rPr>
              <w:t>
 </w:t>
            </w:r>
          </w:p>
          <w:bookmarkEnd w:id="47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76"/>
          <w:p>
            <w:pPr>
              <w:spacing w:after="20"/>
              <w:ind w:left="20"/>
              <w:jc w:val="both"/>
            </w:pPr>
            <w:r>
              <w:rPr>
                <w:rFonts w:ascii="Times New Roman"/>
                <w:b w:val="false"/>
                <w:i w:val="false"/>
                <w:color w:val="000000"/>
                <w:sz w:val="20"/>
              </w:rPr>
              <w:t>
 </w:t>
            </w:r>
          </w:p>
          <w:bookmarkEnd w:id="47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77"/>
          <w:p>
            <w:pPr>
              <w:spacing w:after="20"/>
              <w:ind w:left="20"/>
              <w:jc w:val="both"/>
            </w:pPr>
            <w:r>
              <w:rPr>
                <w:rFonts w:ascii="Times New Roman"/>
                <w:b w:val="false"/>
                <w:i w:val="false"/>
                <w:color w:val="000000"/>
                <w:sz w:val="20"/>
              </w:rPr>
              <w:t>
13</w:t>
            </w:r>
          </w:p>
          <w:bookmarkEnd w:id="47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78"/>
          <w:p>
            <w:pPr>
              <w:spacing w:after="20"/>
              <w:ind w:left="20"/>
              <w:jc w:val="both"/>
            </w:pPr>
            <w:r>
              <w:rPr>
                <w:rFonts w:ascii="Times New Roman"/>
                <w:b w:val="false"/>
                <w:i w:val="false"/>
                <w:color w:val="000000"/>
                <w:sz w:val="20"/>
              </w:rPr>
              <w:t>
 </w:t>
            </w:r>
          </w:p>
          <w:bookmarkEnd w:id="47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79"/>
          <w:p>
            <w:pPr>
              <w:spacing w:after="20"/>
              <w:ind w:left="20"/>
              <w:jc w:val="both"/>
            </w:pPr>
            <w:r>
              <w:rPr>
                <w:rFonts w:ascii="Times New Roman"/>
                <w:b w:val="false"/>
                <w:i w:val="false"/>
                <w:color w:val="000000"/>
                <w:sz w:val="20"/>
              </w:rPr>
              <w:t>
 </w:t>
            </w:r>
          </w:p>
          <w:bookmarkEnd w:id="47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80"/>
          <w:p>
            <w:pPr>
              <w:spacing w:after="20"/>
              <w:ind w:left="20"/>
              <w:jc w:val="both"/>
            </w:pPr>
            <w:r>
              <w:rPr>
                <w:rFonts w:ascii="Times New Roman"/>
                <w:b w:val="false"/>
                <w:i w:val="false"/>
                <w:color w:val="000000"/>
                <w:sz w:val="20"/>
              </w:rPr>
              <w:t>
 </w:t>
            </w:r>
          </w:p>
          <w:bookmarkEnd w:id="48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81"/>
          <w:p>
            <w:pPr>
              <w:spacing w:after="20"/>
              <w:ind w:left="20"/>
              <w:jc w:val="both"/>
            </w:pPr>
            <w:r>
              <w:rPr>
                <w:rFonts w:ascii="Times New Roman"/>
                <w:b w:val="false"/>
                <w:i w:val="false"/>
                <w:color w:val="000000"/>
                <w:sz w:val="20"/>
              </w:rPr>
              <w:t>
 </w:t>
            </w:r>
          </w:p>
          <w:bookmarkEnd w:id="48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82"/>
          <w:p>
            <w:pPr>
              <w:spacing w:after="20"/>
              <w:ind w:left="20"/>
              <w:jc w:val="both"/>
            </w:pPr>
            <w:r>
              <w:rPr>
                <w:rFonts w:ascii="Times New Roman"/>
                <w:b w:val="false"/>
                <w:i w:val="false"/>
                <w:color w:val="000000"/>
                <w:sz w:val="20"/>
              </w:rPr>
              <w:t>
 </w:t>
            </w:r>
          </w:p>
          <w:bookmarkEnd w:id="48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83"/>
          <w:p>
            <w:pPr>
              <w:spacing w:after="20"/>
              <w:ind w:left="20"/>
              <w:jc w:val="both"/>
            </w:pPr>
            <w:r>
              <w:rPr>
                <w:rFonts w:ascii="Times New Roman"/>
                <w:b w:val="false"/>
                <w:i w:val="false"/>
                <w:color w:val="000000"/>
                <w:sz w:val="20"/>
              </w:rPr>
              <w:t>
Функционалдық топ</w:t>
            </w:r>
          </w:p>
          <w:bookmarkEnd w:id="483"/>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84"/>
          <w:p>
            <w:pPr>
              <w:spacing w:after="20"/>
              <w:ind w:left="20"/>
              <w:jc w:val="both"/>
            </w:pPr>
            <w:r>
              <w:rPr>
                <w:rFonts w:ascii="Times New Roman"/>
                <w:b w:val="false"/>
                <w:i w:val="false"/>
                <w:color w:val="000000"/>
                <w:sz w:val="20"/>
              </w:rPr>
              <w:t>
 </w:t>
            </w:r>
          </w:p>
          <w:bookmarkEnd w:id="4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85"/>
          <w:p>
            <w:pPr>
              <w:spacing w:after="20"/>
              <w:ind w:left="20"/>
              <w:jc w:val="both"/>
            </w:pPr>
            <w:r>
              <w:rPr>
                <w:rFonts w:ascii="Times New Roman"/>
                <w:b w:val="false"/>
                <w:i w:val="false"/>
                <w:color w:val="000000"/>
                <w:sz w:val="20"/>
              </w:rPr>
              <w:t>
 </w:t>
            </w:r>
          </w:p>
          <w:bookmarkEnd w:id="48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86"/>
          <w:p>
            <w:pPr>
              <w:spacing w:after="20"/>
              <w:ind w:left="20"/>
              <w:jc w:val="both"/>
            </w:pPr>
            <w:r>
              <w:rPr>
                <w:rFonts w:ascii="Times New Roman"/>
                <w:b w:val="false"/>
                <w:i w:val="false"/>
                <w:color w:val="000000"/>
                <w:sz w:val="20"/>
              </w:rPr>
              <w:t>
 </w:t>
            </w:r>
          </w:p>
          <w:bookmarkEnd w:id="48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87"/>
          <w:p>
            <w:pPr>
              <w:spacing w:after="20"/>
              <w:ind w:left="20"/>
              <w:jc w:val="both"/>
            </w:pPr>
            <w:r>
              <w:rPr>
                <w:rFonts w:ascii="Times New Roman"/>
                <w:b w:val="false"/>
                <w:i w:val="false"/>
                <w:color w:val="000000"/>
                <w:sz w:val="20"/>
              </w:rPr>
              <w:t>
Санаты</w:t>
            </w:r>
          </w:p>
          <w:bookmarkEnd w:id="487"/>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88"/>
          <w:p>
            <w:pPr>
              <w:spacing w:after="20"/>
              <w:ind w:left="20"/>
              <w:jc w:val="both"/>
            </w:pPr>
            <w:r>
              <w:rPr>
                <w:rFonts w:ascii="Times New Roman"/>
                <w:b w:val="false"/>
                <w:i w:val="false"/>
                <w:color w:val="000000"/>
                <w:sz w:val="20"/>
              </w:rPr>
              <w:t>
 </w:t>
            </w:r>
          </w:p>
          <w:bookmarkEnd w:id="4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89"/>
          <w:p>
            <w:pPr>
              <w:spacing w:after="20"/>
              <w:ind w:left="20"/>
              <w:jc w:val="both"/>
            </w:pPr>
            <w:r>
              <w:rPr>
                <w:rFonts w:ascii="Times New Roman"/>
                <w:b w:val="false"/>
                <w:i w:val="false"/>
                <w:color w:val="000000"/>
                <w:sz w:val="20"/>
              </w:rPr>
              <w:t>
 </w:t>
            </w:r>
          </w:p>
          <w:bookmarkEnd w:id="48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90"/>
          <w:p>
            <w:pPr>
              <w:spacing w:after="20"/>
              <w:ind w:left="20"/>
              <w:jc w:val="both"/>
            </w:pPr>
            <w:r>
              <w:rPr>
                <w:rFonts w:ascii="Times New Roman"/>
                <w:b w:val="false"/>
                <w:i w:val="false"/>
                <w:color w:val="000000"/>
                <w:sz w:val="20"/>
              </w:rPr>
              <w:t>
5</w:t>
            </w:r>
          </w:p>
          <w:bookmarkEnd w:id="49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91"/>
          <w:p>
            <w:pPr>
              <w:spacing w:after="20"/>
              <w:ind w:left="20"/>
              <w:jc w:val="both"/>
            </w:pPr>
            <w:r>
              <w:rPr>
                <w:rFonts w:ascii="Times New Roman"/>
                <w:b w:val="false"/>
                <w:i w:val="false"/>
                <w:color w:val="000000"/>
                <w:sz w:val="20"/>
              </w:rPr>
              <w:t>
 </w:t>
            </w:r>
          </w:p>
          <w:bookmarkEnd w:id="49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92"/>
          <w:p>
            <w:pPr>
              <w:spacing w:after="20"/>
              <w:ind w:left="20"/>
              <w:jc w:val="both"/>
            </w:pPr>
            <w:r>
              <w:rPr>
                <w:rFonts w:ascii="Times New Roman"/>
                <w:b w:val="false"/>
                <w:i w:val="false"/>
                <w:color w:val="000000"/>
                <w:sz w:val="20"/>
              </w:rPr>
              <w:t>
 </w:t>
            </w:r>
          </w:p>
          <w:bookmarkEnd w:id="49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93"/>
          <w:p>
            <w:pPr>
              <w:spacing w:after="20"/>
              <w:ind w:left="20"/>
              <w:jc w:val="both"/>
            </w:pPr>
            <w:r>
              <w:rPr>
                <w:rFonts w:ascii="Times New Roman"/>
                <w:b w:val="false"/>
                <w:i w:val="false"/>
                <w:color w:val="000000"/>
                <w:sz w:val="20"/>
              </w:rPr>
              <w:t>
 </w:t>
            </w:r>
          </w:p>
          <w:bookmarkEnd w:id="49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94"/>
          <w:p>
            <w:pPr>
              <w:spacing w:after="20"/>
              <w:ind w:left="20"/>
              <w:jc w:val="both"/>
            </w:pPr>
            <w:r>
              <w:rPr>
                <w:rFonts w:ascii="Times New Roman"/>
                <w:b w:val="false"/>
                <w:i w:val="false"/>
                <w:color w:val="000000"/>
                <w:sz w:val="20"/>
              </w:rPr>
              <w:t>
 </w:t>
            </w:r>
          </w:p>
          <w:bookmarkEnd w:id="49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95"/>
          <w:p>
            <w:pPr>
              <w:spacing w:after="20"/>
              <w:ind w:left="20"/>
              <w:jc w:val="both"/>
            </w:pPr>
            <w:r>
              <w:rPr>
                <w:rFonts w:ascii="Times New Roman"/>
                <w:b w:val="false"/>
                <w:i w:val="false"/>
                <w:color w:val="000000"/>
                <w:sz w:val="20"/>
              </w:rPr>
              <w:t>
 </w:t>
            </w:r>
          </w:p>
          <w:bookmarkEnd w:id="49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96"/>
          <w:p>
            <w:pPr>
              <w:spacing w:after="20"/>
              <w:ind w:left="20"/>
              <w:jc w:val="both"/>
            </w:pPr>
            <w:r>
              <w:rPr>
                <w:rFonts w:ascii="Times New Roman"/>
                <w:b w:val="false"/>
                <w:i w:val="false"/>
                <w:color w:val="000000"/>
                <w:sz w:val="20"/>
              </w:rPr>
              <w:t>
 </w:t>
            </w:r>
          </w:p>
          <w:bookmarkEnd w:id="49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97"/>
          <w:p>
            <w:pPr>
              <w:spacing w:after="20"/>
              <w:ind w:left="20"/>
              <w:jc w:val="both"/>
            </w:pPr>
            <w:r>
              <w:rPr>
                <w:rFonts w:ascii="Times New Roman"/>
                <w:b w:val="false"/>
                <w:i w:val="false"/>
                <w:color w:val="000000"/>
                <w:sz w:val="20"/>
              </w:rPr>
              <w:t>
 </w:t>
            </w:r>
          </w:p>
          <w:bookmarkEnd w:id="49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98"/>
          <w:p>
            <w:pPr>
              <w:spacing w:after="20"/>
              <w:ind w:left="20"/>
              <w:jc w:val="both"/>
            </w:pPr>
            <w:r>
              <w:rPr>
                <w:rFonts w:ascii="Times New Roman"/>
                <w:b w:val="false"/>
                <w:i w:val="false"/>
                <w:color w:val="000000"/>
                <w:sz w:val="20"/>
              </w:rPr>
              <w:t>
 </w:t>
            </w:r>
          </w:p>
          <w:bookmarkEnd w:id="49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99"/>
          <w:p>
            <w:pPr>
              <w:spacing w:after="20"/>
              <w:ind w:left="20"/>
              <w:jc w:val="both"/>
            </w:pPr>
            <w:r>
              <w:rPr>
                <w:rFonts w:ascii="Times New Roman"/>
                <w:b w:val="false"/>
                <w:i w:val="false"/>
                <w:color w:val="000000"/>
                <w:sz w:val="20"/>
              </w:rPr>
              <w:t>
 </w:t>
            </w:r>
          </w:p>
          <w:bookmarkEnd w:id="49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00"/>
          <w:p>
            <w:pPr>
              <w:spacing w:after="20"/>
              <w:ind w:left="20"/>
              <w:jc w:val="both"/>
            </w:pPr>
            <w:r>
              <w:rPr>
                <w:rFonts w:ascii="Times New Roman"/>
                <w:b w:val="false"/>
                <w:i w:val="false"/>
                <w:color w:val="000000"/>
                <w:sz w:val="20"/>
              </w:rPr>
              <w:t>
 </w:t>
            </w:r>
          </w:p>
          <w:bookmarkEnd w:id="50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01"/>
          <w:p>
            <w:pPr>
              <w:spacing w:after="20"/>
              <w:ind w:left="20"/>
              <w:jc w:val="both"/>
            </w:pPr>
            <w:r>
              <w:rPr>
                <w:rFonts w:ascii="Times New Roman"/>
                <w:b w:val="false"/>
                <w:i w:val="false"/>
                <w:color w:val="000000"/>
                <w:sz w:val="20"/>
              </w:rPr>
              <w:t>
16</w:t>
            </w:r>
          </w:p>
          <w:bookmarkEnd w:id="50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02"/>
          <w:p>
            <w:pPr>
              <w:spacing w:after="20"/>
              <w:ind w:left="20"/>
              <w:jc w:val="both"/>
            </w:pPr>
            <w:r>
              <w:rPr>
                <w:rFonts w:ascii="Times New Roman"/>
                <w:b w:val="false"/>
                <w:i w:val="false"/>
                <w:color w:val="000000"/>
                <w:sz w:val="20"/>
              </w:rPr>
              <w:t>
 </w:t>
            </w:r>
          </w:p>
          <w:bookmarkEnd w:id="50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03"/>
          <w:p>
            <w:pPr>
              <w:spacing w:after="20"/>
              <w:ind w:left="20"/>
              <w:jc w:val="both"/>
            </w:pPr>
            <w:r>
              <w:rPr>
                <w:rFonts w:ascii="Times New Roman"/>
                <w:b w:val="false"/>
                <w:i w:val="false"/>
                <w:color w:val="000000"/>
                <w:sz w:val="20"/>
              </w:rPr>
              <w:t>
 </w:t>
            </w:r>
          </w:p>
          <w:bookmarkEnd w:id="50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04"/>
          <w:p>
            <w:pPr>
              <w:spacing w:after="20"/>
              <w:ind w:left="20"/>
              <w:jc w:val="both"/>
            </w:pPr>
            <w:r>
              <w:rPr>
                <w:rFonts w:ascii="Times New Roman"/>
                <w:b w:val="false"/>
                <w:i w:val="false"/>
                <w:color w:val="000000"/>
                <w:sz w:val="20"/>
              </w:rPr>
              <w:t>
 </w:t>
            </w:r>
          </w:p>
          <w:bookmarkEnd w:id="50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Меркі аудандық мәслихатының</w:t>
            </w:r>
            <w:r>
              <w:br/>
            </w:r>
            <w:r>
              <w:rPr>
                <w:rFonts w:ascii="Times New Roman"/>
                <w:b w:val="false"/>
                <w:i w:val="false"/>
                <w:color w:val="000000"/>
                <w:sz w:val="20"/>
              </w:rPr>
              <w:t xml:space="preserve"> 2017 жылғы 25 желтоқсандағы</w:t>
            </w:r>
            <w:r>
              <w:br/>
            </w:r>
            <w:r>
              <w:rPr>
                <w:rFonts w:ascii="Times New Roman"/>
                <w:b w:val="false"/>
                <w:i w:val="false"/>
                <w:color w:val="000000"/>
                <w:sz w:val="20"/>
              </w:rPr>
              <w:t xml:space="preserve"> № 23-2 шешіміне 3 қосымша</w:t>
            </w:r>
          </w:p>
        </w:tc>
      </w:tr>
    </w:tbl>
    <w:bookmarkStart w:name="z638" w:id="505"/>
    <w:p>
      <w:pPr>
        <w:spacing w:after="0"/>
        <w:ind w:left="0"/>
        <w:jc w:val="left"/>
      </w:pPr>
      <w:r>
        <w:rPr>
          <w:rFonts w:ascii="Times New Roman"/>
          <w:b/>
          <w:i w:val="false"/>
          <w:color w:val="000000"/>
        </w:rPr>
        <w:t xml:space="preserve"> 2018 жылға арналған Меркі ауылдық округінің бюджеті</w:t>
      </w:r>
    </w:p>
    <w:bookmarkEnd w:id="505"/>
    <w:p>
      <w:pPr>
        <w:spacing w:after="0"/>
        <w:ind w:left="0"/>
        <w:jc w:val="both"/>
      </w:pPr>
      <w:r>
        <w:rPr>
          <w:rFonts w:ascii="Times New Roman"/>
          <w:b w:val="false"/>
          <w:i w:val="false"/>
          <w:color w:val="ff0000"/>
          <w:sz w:val="28"/>
        </w:rPr>
        <w:t xml:space="preserve">
      Ескерту. 3–қосымшаға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 29-2</w:t>
      </w:r>
      <w:r>
        <w:rPr>
          <w:rFonts w:ascii="Times New Roman"/>
          <w:b w:val="false"/>
          <w:i w:val="false"/>
          <w:color w:val="ff0000"/>
          <w:sz w:val="28"/>
        </w:rPr>
        <w:t xml:space="preserve"> (01.01.2018 қолданысқа енгізіледі) );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2754"/>
        <w:gridCol w:w="4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445431</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445431</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көшелеріндегі автомобиль жолдарын күрделі және орташа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702" w:id="506"/>
    <w:p>
      <w:pPr>
        <w:spacing w:after="0"/>
        <w:ind w:left="0"/>
        <w:jc w:val="left"/>
      </w:pPr>
      <w:r>
        <w:rPr>
          <w:rFonts w:ascii="Times New Roman"/>
          <w:b/>
          <w:i w:val="false"/>
          <w:color w:val="000000"/>
        </w:rPr>
        <w:t xml:space="preserve"> 2019 жылға арналған Меркі ауылдық округінің бюджеті</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2754"/>
        <w:gridCol w:w="4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07"/>
          <w:p>
            <w:pPr>
              <w:spacing w:after="20"/>
              <w:ind w:left="20"/>
              <w:jc w:val="both"/>
            </w:pPr>
            <w:r>
              <w:rPr>
                <w:rFonts w:ascii="Times New Roman"/>
                <w:b w:val="false"/>
                <w:i w:val="false"/>
                <w:color w:val="000000"/>
                <w:sz w:val="20"/>
              </w:rPr>
              <w:t>
Санаты</w:t>
            </w:r>
          </w:p>
          <w:bookmarkEnd w:id="507"/>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08"/>
          <w:p>
            <w:pPr>
              <w:spacing w:after="20"/>
              <w:ind w:left="20"/>
              <w:jc w:val="both"/>
            </w:pPr>
            <w:r>
              <w:rPr>
                <w:rFonts w:ascii="Times New Roman"/>
                <w:b w:val="false"/>
                <w:i w:val="false"/>
                <w:color w:val="000000"/>
                <w:sz w:val="20"/>
              </w:rPr>
              <w:t>
 </w:t>
            </w:r>
          </w:p>
          <w:bookmarkEnd w:id="5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09"/>
          <w:p>
            <w:pPr>
              <w:spacing w:after="20"/>
              <w:ind w:left="20"/>
              <w:jc w:val="both"/>
            </w:pPr>
            <w:r>
              <w:rPr>
                <w:rFonts w:ascii="Times New Roman"/>
                <w:b w:val="false"/>
                <w:i w:val="false"/>
                <w:color w:val="000000"/>
                <w:sz w:val="20"/>
              </w:rPr>
              <w:t>
 </w:t>
            </w:r>
          </w:p>
          <w:bookmarkEnd w:id="5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10"/>
          <w:p>
            <w:pPr>
              <w:spacing w:after="20"/>
              <w:ind w:left="20"/>
              <w:jc w:val="both"/>
            </w:pPr>
            <w:r>
              <w:rPr>
                <w:rFonts w:ascii="Times New Roman"/>
                <w:b w:val="false"/>
                <w:i w:val="false"/>
                <w:color w:val="000000"/>
                <w:sz w:val="20"/>
              </w:rPr>
              <w:t>
 </w:t>
            </w:r>
          </w:p>
          <w:bookmarkEnd w:id="510"/>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11"/>
          <w:p>
            <w:pPr>
              <w:spacing w:after="20"/>
              <w:ind w:left="20"/>
              <w:jc w:val="both"/>
            </w:pPr>
            <w:r>
              <w:rPr>
                <w:rFonts w:ascii="Times New Roman"/>
                <w:b w:val="false"/>
                <w:i w:val="false"/>
                <w:color w:val="000000"/>
                <w:sz w:val="20"/>
              </w:rPr>
              <w:t>
1</w:t>
            </w:r>
          </w:p>
          <w:bookmarkEnd w:id="511"/>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12"/>
          <w:p>
            <w:pPr>
              <w:spacing w:after="20"/>
              <w:ind w:left="20"/>
              <w:jc w:val="both"/>
            </w:pPr>
            <w:r>
              <w:rPr>
                <w:rFonts w:ascii="Times New Roman"/>
                <w:b w:val="false"/>
                <w:i w:val="false"/>
                <w:color w:val="000000"/>
                <w:sz w:val="20"/>
              </w:rPr>
              <w:t>
 </w:t>
            </w:r>
          </w:p>
          <w:bookmarkEnd w:id="512"/>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13"/>
          <w:p>
            <w:pPr>
              <w:spacing w:after="20"/>
              <w:ind w:left="20"/>
              <w:jc w:val="both"/>
            </w:pPr>
            <w:r>
              <w:rPr>
                <w:rFonts w:ascii="Times New Roman"/>
                <w:b w:val="false"/>
                <w:i w:val="false"/>
                <w:color w:val="000000"/>
                <w:sz w:val="20"/>
              </w:rPr>
              <w:t>
1</w:t>
            </w:r>
          </w:p>
          <w:bookmarkEnd w:id="513"/>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14"/>
          <w:p>
            <w:pPr>
              <w:spacing w:after="20"/>
              <w:ind w:left="20"/>
              <w:jc w:val="both"/>
            </w:pPr>
            <w:r>
              <w:rPr>
                <w:rFonts w:ascii="Times New Roman"/>
                <w:b w:val="false"/>
                <w:i w:val="false"/>
                <w:color w:val="000000"/>
                <w:sz w:val="20"/>
              </w:rPr>
              <w:t>
 </w:t>
            </w:r>
          </w:p>
          <w:bookmarkEnd w:id="514"/>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15"/>
          <w:p>
            <w:pPr>
              <w:spacing w:after="20"/>
              <w:ind w:left="20"/>
              <w:jc w:val="both"/>
            </w:pPr>
            <w:r>
              <w:rPr>
                <w:rFonts w:ascii="Times New Roman"/>
                <w:b w:val="false"/>
                <w:i w:val="false"/>
                <w:color w:val="000000"/>
                <w:sz w:val="20"/>
              </w:rPr>
              <w:t>
 </w:t>
            </w:r>
          </w:p>
          <w:bookmarkEnd w:id="515"/>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16"/>
          <w:p>
            <w:pPr>
              <w:spacing w:after="20"/>
              <w:ind w:left="20"/>
              <w:jc w:val="both"/>
            </w:pPr>
            <w:r>
              <w:rPr>
                <w:rFonts w:ascii="Times New Roman"/>
                <w:b w:val="false"/>
                <w:i w:val="false"/>
                <w:color w:val="000000"/>
                <w:sz w:val="20"/>
              </w:rPr>
              <w:t>
 </w:t>
            </w:r>
          </w:p>
          <w:bookmarkEnd w:id="516"/>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17"/>
          <w:p>
            <w:pPr>
              <w:spacing w:after="20"/>
              <w:ind w:left="20"/>
              <w:jc w:val="both"/>
            </w:pPr>
            <w:r>
              <w:rPr>
                <w:rFonts w:ascii="Times New Roman"/>
                <w:b w:val="false"/>
                <w:i w:val="false"/>
                <w:color w:val="000000"/>
                <w:sz w:val="20"/>
              </w:rPr>
              <w:t>
 </w:t>
            </w:r>
          </w:p>
          <w:bookmarkEnd w:id="517"/>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18"/>
          <w:p>
            <w:pPr>
              <w:spacing w:after="20"/>
              <w:ind w:left="20"/>
              <w:jc w:val="both"/>
            </w:pPr>
            <w:r>
              <w:rPr>
                <w:rFonts w:ascii="Times New Roman"/>
                <w:b w:val="false"/>
                <w:i w:val="false"/>
                <w:color w:val="000000"/>
                <w:sz w:val="20"/>
              </w:rPr>
              <w:t>
 </w:t>
            </w:r>
          </w:p>
          <w:bookmarkEnd w:id="518"/>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19"/>
          <w:p>
            <w:pPr>
              <w:spacing w:after="20"/>
              <w:ind w:left="20"/>
              <w:jc w:val="both"/>
            </w:pPr>
            <w:r>
              <w:rPr>
                <w:rFonts w:ascii="Times New Roman"/>
                <w:b w:val="false"/>
                <w:i w:val="false"/>
                <w:color w:val="000000"/>
                <w:sz w:val="20"/>
              </w:rPr>
              <w:t>
 </w:t>
            </w:r>
          </w:p>
          <w:bookmarkEnd w:id="519"/>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39858</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20"/>
          <w:p>
            <w:pPr>
              <w:spacing w:after="20"/>
              <w:ind w:left="20"/>
              <w:jc w:val="both"/>
            </w:pPr>
            <w:r>
              <w:rPr>
                <w:rFonts w:ascii="Times New Roman"/>
                <w:b w:val="false"/>
                <w:i w:val="false"/>
                <w:color w:val="000000"/>
                <w:sz w:val="20"/>
              </w:rPr>
              <w:t>
4</w:t>
            </w:r>
          </w:p>
          <w:bookmarkEnd w:id="520"/>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55821</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21"/>
          <w:p>
            <w:pPr>
              <w:spacing w:after="20"/>
              <w:ind w:left="20"/>
              <w:jc w:val="both"/>
            </w:pPr>
            <w:r>
              <w:rPr>
                <w:rFonts w:ascii="Times New Roman"/>
                <w:b w:val="false"/>
                <w:i w:val="false"/>
                <w:color w:val="000000"/>
                <w:sz w:val="20"/>
              </w:rPr>
              <w:t>
 </w:t>
            </w:r>
          </w:p>
          <w:bookmarkEnd w:id="521"/>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55821</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22"/>
          <w:p>
            <w:pPr>
              <w:spacing w:after="20"/>
              <w:ind w:left="20"/>
              <w:jc w:val="both"/>
            </w:pPr>
            <w:r>
              <w:rPr>
                <w:rFonts w:ascii="Times New Roman"/>
                <w:b w:val="false"/>
                <w:i w:val="false"/>
                <w:color w:val="000000"/>
                <w:sz w:val="20"/>
              </w:rPr>
              <w:t>
 </w:t>
            </w:r>
          </w:p>
          <w:bookmarkEnd w:id="522"/>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23"/>
          <w:p>
            <w:pPr>
              <w:spacing w:after="20"/>
              <w:ind w:left="20"/>
              <w:jc w:val="both"/>
            </w:pPr>
            <w:r>
              <w:rPr>
                <w:rFonts w:ascii="Times New Roman"/>
                <w:b w:val="false"/>
                <w:i w:val="false"/>
                <w:color w:val="000000"/>
                <w:sz w:val="20"/>
              </w:rPr>
              <w:t>
Функционалдық топ</w:t>
            </w:r>
          </w:p>
          <w:bookmarkEnd w:id="523"/>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24"/>
          <w:p>
            <w:pPr>
              <w:spacing w:after="20"/>
              <w:ind w:left="20"/>
              <w:jc w:val="both"/>
            </w:pPr>
            <w:r>
              <w:rPr>
                <w:rFonts w:ascii="Times New Roman"/>
                <w:b w:val="false"/>
                <w:i w:val="false"/>
                <w:color w:val="000000"/>
                <w:sz w:val="20"/>
              </w:rPr>
              <w:t>
 </w:t>
            </w:r>
          </w:p>
          <w:bookmarkEnd w:id="5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25"/>
          <w:p>
            <w:pPr>
              <w:spacing w:after="20"/>
              <w:ind w:left="20"/>
              <w:jc w:val="both"/>
            </w:pPr>
            <w:r>
              <w:rPr>
                <w:rFonts w:ascii="Times New Roman"/>
                <w:b w:val="false"/>
                <w:i w:val="false"/>
                <w:color w:val="000000"/>
                <w:sz w:val="20"/>
              </w:rPr>
              <w:t>
 </w:t>
            </w:r>
          </w:p>
          <w:bookmarkEnd w:id="5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26"/>
          <w:p>
            <w:pPr>
              <w:spacing w:after="20"/>
              <w:ind w:left="20"/>
              <w:jc w:val="both"/>
            </w:pPr>
            <w:r>
              <w:rPr>
                <w:rFonts w:ascii="Times New Roman"/>
                <w:b w:val="false"/>
                <w:i w:val="false"/>
                <w:color w:val="000000"/>
                <w:sz w:val="20"/>
              </w:rPr>
              <w:t>
 </w:t>
            </w:r>
          </w:p>
          <w:bookmarkEnd w:id="526"/>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27"/>
          <w:p>
            <w:pPr>
              <w:spacing w:after="20"/>
              <w:ind w:left="20"/>
              <w:jc w:val="both"/>
            </w:pPr>
            <w:r>
              <w:rPr>
                <w:rFonts w:ascii="Times New Roman"/>
                <w:b w:val="false"/>
                <w:i w:val="false"/>
                <w:color w:val="000000"/>
                <w:sz w:val="20"/>
              </w:rPr>
              <w:t>
1</w:t>
            </w:r>
          </w:p>
          <w:bookmarkEnd w:id="527"/>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28"/>
          <w:p>
            <w:pPr>
              <w:spacing w:after="20"/>
              <w:ind w:left="20"/>
              <w:jc w:val="both"/>
            </w:pPr>
            <w:r>
              <w:rPr>
                <w:rFonts w:ascii="Times New Roman"/>
                <w:b w:val="false"/>
                <w:i w:val="false"/>
                <w:color w:val="000000"/>
                <w:sz w:val="20"/>
              </w:rPr>
              <w:t>
 </w:t>
            </w:r>
          </w:p>
          <w:bookmarkEnd w:id="52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29"/>
          <w:p>
            <w:pPr>
              <w:spacing w:after="20"/>
              <w:ind w:left="20"/>
              <w:jc w:val="both"/>
            </w:pPr>
            <w:r>
              <w:rPr>
                <w:rFonts w:ascii="Times New Roman"/>
                <w:b w:val="false"/>
                <w:i w:val="false"/>
                <w:color w:val="000000"/>
                <w:sz w:val="20"/>
              </w:rPr>
              <w:t>
01</w:t>
            </w:r>
          </w:p>
          <w:bookmarkEnd w:id="52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30"/>
          <w:p>
            <w:pPr>
              <w:spacing w:after="20"/>
              <w:ind w:left="20"/>
              <w:jc w:val="both"/>
            </w:pPr>
            <w:r>
              <w:rPr>
                <w:rFonts w:ascii="Times New Roman"/>
                <w:b w:val="false"/>
                <w:i w:val="false"/>
                <w:color w:val="000000"/>
                <w:sz w:val="20"/>
              </w:rPr>
              <w:t>
 </w:t>
            </w:r>
          </w:p>
          <w:bookmarkEnd w:id="53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31"/>
          <w:p>
            <w:pPr>
              <w:spacing w:after="20"/>
              <w:ind w:left="20"/>
              <w:jc w:val="both"/>
            </w:pPr>
            <w:r>
              <w:rPr>
                <w:rFonts w:ascii="Times New Roman"/>
                <w:b w:val="false"/>
                <w:i w:val="false"/>
                <w:color w:val="000000"/>
                <w:sz w:val="20"/>
              </w:rPr>
              <w:t>
 </w:t>
            </w:r>
          </w:p>
          <w:bookmarkEnd w:id="53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32"/>
          <w:p>
            <w:pPr>
              <w:spacing w:after="20"/>
              <w:ind w:left="20"/>
              <w:jc w:val="both"/>
            </w:pPr>
            <w:r>
              <w:rPr>
                <w:rFonts w:ascii="Times New Roman"/>
                <w:b w:val="false"/>
                <w:i w:val="false"/>
                <w:color w:val="000000"/>
                <w:sz w:val="20"/>
              </w:rPr>
              <w:t>
 </w:t>
            </w:r>
          </w:p>
          <w:bookmarkEnd w:id="53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33"/>
          <w:p>
            <w:pPr>
              <w:spacing w:after="20"/>
              <w:ind w:left="20"/>
              <w:jc w:val="both"/>
            </w:pPr>
            <w:r>
              <w:rPr>
                <w:rFonts w:ascii="Times New Roman"/>
                <w:b w:val="false"/>
                <w:i w:val="false"/>
                <w:color w:val="000000"/>
                <w:sz w:val="20"/>
              </w:rPr>
              <w:t>
04</w:t>
            </w:r>
          </w:p>
          <w:bookmarkEnd w:id="53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34"/>
          <w:p>
            <w:pPr>
              <w:spacing w:after="20"/>
              <w:ind w:left="20"/>
              <w:jc w:val="both"/>
            </w:pPr>
            <w:r>
              <w:rPr>
                <w:rFonts w:ascii="Times New Roman"/>
                <w:b w:val="false"/>
                <w:i w:val="false"/>
                <w:color w:val="000000"/>
                <w:sz w:val="20"/>
              </w:rPr>
              <w:t>
 </w:t>
            </w:r>
          </w:p>
          <w:bookmarkEnd w:id="53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35"/>
          <w:p>
            <w:pPr>
              <w:spacing w:after="20"/>
              <w:ind w:left="20"/>
              <w:jc w:val="both"/>
            </w:pPr>
            <w:r>
              <w:rPr>
                <w:rFonts w:ascii="Times New Roman"/>
                <w:b w:val="false"/>
                <w:i w:val="false"/>
                <w:color w:val="000000"/>
                <w:sz w:val="20"/>
              </w:rPr>
              <w:t>
 </w:t>
            </w:r>
          </w:p>
          <w:bookmarkEnd w:id="53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36"/>
          <w:p>
            <w:pPr>
              <w:spacing w:after="20"/>
              <w:ind w:left="20"/>
              <w:jc w:val="both"/>
            </w:pPr>
            <w:r>
              <w:rPr>
                <w:rFonts w:ascii="Times New Roman"/>
                <w:b w:val="false"/>
                <w:i w:val="false"/>
                <w:color w:val="000000"/>
                <w:sz w:val="20"/>
              </w:rPr>
              <w:t>
07</w:t>
            </w:r>
          </w:p>
          <w:bookmarkEnd w:id="53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37"/>
          <w:p>
            <w:pPr>
              <w:spacing w:after="20"/>
              <w:ind w:left="20"/>
              <w:jc w:val="both"/>
            </w:pPr>
            <w:r>
              <w:rPr>
                <w:rFonts w:ascii="Times New Roman"/>
                <w:b w:val="false"/>
                <w:i w:val="false"/>
                <w:color w:val="000000"/>
                <w:sz w:val="20"/>
              </w:rPr>
              <w:t>
 </w:t>
            </w:r>
          </w:p>
          <w:bookmarkEnd w:id="53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38"/>
          <w:p>
            <w:pPr>
              <w:spacing w:after="20"/>
              <w:ind w:left="20"/>
              <w:jc w:val="both"/>
            </w:pPr>
            <w:r>
              <w:rPr>
                <w:rFonts w:ascii="Times New Roman"/>
                <w:b w:val="false"/>
                <w:i w:val="false"/>
                <w:color w:val="000000"/>
                <w:sz w:val="20"/>
              </w:rPr>
              <w:t>
 </w:t>
            </w:r>
          </w:p>
          <w:bookmarkEnd w:id="53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39"/>
          <w:p>
            <w:pPr>
              <w:spacing w:after="20"/>
              <w:ind w:left="20"/>
              <w:jc w:val="both"/>
            </w:pPr>
            <w:r>
              <w:rPr>
                <w:rFonts w:ascii="Times New Roman"/>
                <w:b w:val="false"/>
                <w:i w:val="false"/>
                <w:color w:val="000000"/>
                <w:sz w:val="20"/>
              </w:rPr>
              <w:t>
 </w:t>
            </w:r>
          </w:p>
          <w:bookmarkEnd w:id="53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40"/>
          <w:p>
            <w:pPr>
              <w:spacing w:after="20"/>
              <w:ind w:left="20"/>
              <w:jc w:val="both"/>
            </w:pPr>
            <w:r>
              <w:rPr>
                <w:rFonts w:ascii="Times New Roman"/>
                <w:b w:val="false"/>
                <w:i w:val="false"/>
                <w:color w:val="000000"/>
                <w:sz w:val="20"/>
              </w:rPr>
              <w:t>
 </w:t>
            </w:r>
          </w:p>
          <w:bookmarkEnd w:id="54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41"/>
          <w:p>
            <w:pPr>
              <w:spacing w:after="20"/>
              <w:ind w:left="20"/>
              <w:jc w:val="both"/>
            </w:pPr>
            <w:r>
              <w:rPr>
                <w:rFonts w:ascii="Times New Roman"/>
                <w:b w:val="false"/>
                <w:i w:val="false"/>
                <w:color w:val="000000"/>
                <w:sz w:val="20"/>
              </w:rPr>
              <w:t>
 </w:t>
            </w:r>
          </w:p>
          <w:bookmarkEnd w:id="54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42"/>
          <w:p>
            <w:pPr>
              <w:spacing w:after="20"/>
              <w:ind w:left="20"/>
              <w:jc w:val="both"/>
            </w:pPr>
            <w:r>
              <w:rPr>
                <w:rFonts w:ascii="Times New Roman"/>
                <w:b w:val="false"/>
                <w:i w:val="false"/>
                <w:color w:val="000000"/>
                <w:sz w:val="20"/>
              </w:rPr>
              <w:t>
12</w:t>
            </w:r>
          </w:p>
          <w:bookmarkEnd w:id="54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43"/>
          <w:p>
            <w:pPr>
              <w:spacing w:after="20"/>
              <w:ind w:left="20"/>
              <w:jc w:val="both"/>
            </w:pPr>
            <w:r>
              <w:rPr>
                <w:rFonts w:ascii="Times New Roman"/>
                <w:b w:val="false"/>
                <w:i w:val="false"/>
                <w:color w:val="000000"/>
                <w:sz w:val="20"/>
              </w:rPr>
              <w:t>
 </w:t>
            </w:r>
          </w:p>
          <w:bookmarkEnd w:id="54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44"/>
          <w:p>
            <w:pPr>
              <w:spacing w:after="20"/>
              <w:ind w:left="20"/>
              <w:jc w:val="both"/>
            </w:pPr>
            <w:r>
              <w:rPr>
                <w:rFonts w:ascii="Times New Roman"/>
                <w:b w:val="false"/>
                <w:i w:val="false"/>
                <w:color w:val="000000"/>
                <w:sz w:val="20"/>
              </w:rPr>
              <w:t>
 </w:t>
            </w:r>
          </w:p>
          <w:bookmarkEnd w:id="54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көшелеріндегі автомобиль жолдарын күрделі және орташа жөндеу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45"/>
          <w:p>
            <w:pPr>
              <w:spacing w:after="20"/>
              <w:ind w:left="20"/>
              <w:jc w:val="both"/>
            </w:pPr>
            <w:r>
              <w:rPr>
                <w:rFonts w:ascii="Times New Roman"/>
                <w:b w:val="false"/>
                <w:i w:val="false"/>
                <w:color w:val="000000"/>
                <w:sz w:val="20"/>
              </w:rPr>
              <w:t>
13</w:t>
            </w:r>
          </w:p>
          <w:bookmarkEnd w:id="54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46"/>
          <w:p>
            <w:pPr>
              <w:spacing w:after="20"/>
              <w:ind w:left="20"/>
              <w:jc w:val="both"/>
            </w:pPr>
            <w:r>
              <w:rPr>
                <w:rFonts w:ascii="Times New Roman"/>
                <w:b w:val="false"/>
                <w:i w:val="false"/>
                <w:color w:val="000000"/>
                <w:sz w:val="20"/>
              </w:rPr>
              <w:t>
 </w:t>
            </w:r>
          </w:p>
          <w:bookmarkEnd w:id="54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47"/>
          <w:p>
            <w:pPr>
              <w:spacing w:after="20"/>
              <w:ind w:left="20"/>
              <w:jc w:val="both"/>
            </w:pPr>
            <w:r>
              <w:rPr>
                <w:rFonts w:ascii="Times New Roman"/>
                <w:b w:val="false"/>
                <w:i w:val="false"/>
                <w:color w:val="000000"/>
                <w:sz w:val="20"/>
              </w:rPr>
              <w:t>
 </w:t>
            </w:r>
          </w:p>
          <w:bookmarkEnd w:id="54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48"/>
          <w:p>
            <w:pPr>
              <w:spacing w:after="20"/>
              <w:ind w:left="20"/>
              <w:jc w:val="both"/>
            </w:pPr>
            <w:r>
              <w:rPr>
                <w:rFonts w:ascii="Times New Roman"/>
                <w:b w:val="false"/>
                <w:i w:val="false"/>
                <w:color w:val="000000"/>
                <w:sz w:val="20"/>
              </w:rPr>
              <w:t>
 </w:t>
            </w:r>
          </w:p>
          <w:bookmarkEnd w:id="54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49"/>
          <w:p>
            <w:pPr>
              <w:spacing w:after="20"/>
              <w:ind w:left="20"/>
              <w:jc w:val="both"/>
            </w:pPr>
            <w:r>
              <w:rPr>
                <w:rFonts w:ascii="Times New Roman"/>
                <w:b w:val="false"/>
                <w:i w:val="false"/>
                <w:color w:val="000000"/>
                <w:sz w:val="20"/>
              </w:rPr>
              <w:t>
 </w:t>
            </w:r>
          </w:p>
          <w:bookmarkEnd w:id="54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50"/>
          <w:p>
            <w:pPr>
              <w:spacing w:after="20"/>
              <w:ind w:left="20"/>
              <w:jc w:val="both"/>
            </w:pPr>
            <w:r>
              <w:rPr>
                <w:rFonts w:ascii="Times New Roman"/>
                <w:b w:val="false"/>
                <w:i w:val="false"/>
                <w:color w:val="000000"/>
                <w:sz w:val="20"/>
              </w:rPr>
              <w:t>
Функционалдық топ</w:t>
            </w:r>
          </w:p>
          <w:bookmarkEnd w:id="550"/>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51"/>
          <w:p>
            <w:pPr>
              <w:spacing w:after="20"/>
              <w:ind w:left="20"/>
              <w:jc w:val="both"/>
            </w:pPr>
            <w:r>
              <w:rPr>
                <w:rFonts w:ascii="Times New Roman"/>
                <w:b w:val="false"/>
                <w:i w:val="false"/>
                <w:color w:val="000000"/>
                <w:sz w:val="20"/>
              </w:rPr>
              <w:t>
 </w:t>
            </w:r>
          </w:p>
          <w:bookmarkEnd w:id="5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52"/>
          <w:p>
            <w:pPr>
              <w:spacing w:after="20"/>
              <w:ind w:left="20"/>
              <w:jc w:val="both"/>
            </w:pPr>
            <w:r>
              <w:rPr>
                <w:rFonts w:ascii="Times New Roman"/>
                <w:b w:val="false"/>
                <w:i w:val="false"/>
                <w:color w:val="000000"/>
                <w:sz w:val="20"/>
              </w:rPr>
              <w:t>
 </w:t>
            </w:r>
          </w:p>
          <w:bookmarkEnd w:id="55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53"/>
          <w:p>
            <w:pPr>
              <w:spacing w:after="20"/>
              <w:ind w:left="20"/>
              <w:jc w:val="both"/>
            </w:pPr>
            <w:r>
              <w:rPr>
                <w:rFonts w:ascii="Times New Roman"/>
                <w:b w:val="false"/>
                <w:i w:val="false"/>
                <w:color w:val="000000"/>
                <w:sz w:val="20"/>
              </w:rPr>
              <w:t>
 </w:t>
            </w:r>
          </w:p>
          <w:bookmarkEnd w:id="55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54"/>
          <w:p>
            <w:pPr>
              <w:spacing w:after="20"/>
              <w:ind w:left="20"/>
              <w:jc w:val="both"/>
            </w:pPr>
            <w:r>
              <w:rPr>
                <w:rFonts w:ascii="Times New Roman"/>
                <w:b w:val="false"/>
                <w:i w:val="false"/>
                <w:color w:val="000000"/>
                <w:sz w:val="20"/>
              </w:rPr>
              <w:t>
Санаты</w:t>
            </w:r>
          </w:p>
          <w:bookmarkEnd w:id="554"/>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55"/>
          <w:p>
            <w:pPr>
              <w:spacing w:after="20"/>
              <w:ind w:left="20"/>
              <w:jc w:val="both"/>
            </w:pPr>
            <w:r>
              <w:rPr>
                <w:rFonts w:ascii="Times New Roman"/>
                <w:b w:val="false"/>
                <w:i w:val="false"/>
                <w:color w:val="000000"/>
                <w:sz w:val="20"/>
              </w:rPr>
              <w:t>
 </w:t>
            </w:r>
          </w:p>
          <w:bookmarkEnd w:id="5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56"/>
          <w:p>
            <w:pPr>
              <w:spacing w:after="20"/>
              <w:ind w:left="20"/>
              <w:jc w:val="both"/>
            </w:pPr>
            <w:r>
              <w:rPr>
                <w:rFonts w:ascii="Times New Roman"/>
                <w:b w:val="false"/>
                <w:i w:val="false"/>
                <w:color w:val="000000"/>
                <w:sz w:val="20"/>
              </w:rPr>
              <w:t>
 </w:t>
            </w:r>
          </w:p>
          <w:bookmarkEnd w:id="55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57"/>
          <w:p>
            <w:pPr>
              <w:spacing w:after="20"/>
              <w:ind w:left="20"/>
              <w:jc w:val="both"/>
            </w:pPr>
            <w:r>
              <w:rPr>
                <w:rFonts w:ascii="Times New Roman"/>
                <w:b w:val="false"/>
                <w:i w:val="false"/>
                <w:color w:val="000000"/>
                <w:sz w:val="20"/>
              </w:rPr>
              <w:t>
5</w:t>
            </w:r>
          </w:p>
          <w:bookmarkEnd w:id="55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58"/>
          <w:p>
            <w:pPr>
              <w:spacing w:after="20"/>
              <w:ind w:left="20"/>
              <w:jc w:val="both"/>
            </w:pPr>
            <w:r>
              <w:rPr>
                <w:rFonts w:ascii="Times New Roman"/>
                <w:b w:val="false"/>
                <w:i w:val="false"/>
                <w:color w:val="000000"/>
                <w:sz w:val="20"/>
              </w:rPr>
              <w:t>
 </w:t>
            </w:r>
          </w:p>
          <w:bookmarkEnd w:id="55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59"/>
          <w:p>
            <w:pPr>
              <w:spacing w:after="20"/>
              <w:ind w:left="20"/>
              <w:jc w:val="both"/>
            </w:pPr>
            <w:r>
              <w:rPr>
                <w:rFonts w:ascii="Times New Roman"/>
                <w:b w:val="false"/>
                <w:i w:val="false"/>
                <w:color w:val="000000"/>
                <w:sz w:val="20"/>
              </w:rPr>
              <w:t>
 </w:t>
            </w:r>
          </w:p>
          <w:bookmarkEnd w:id="55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560"/>
          <w:p>
            <w:pPr>
              <w:spacing w:after="20"/>
              <w:ind w:left="20"/>
              <w:jc w:val="both"/>
            </w:pPr>
            <w:r>
              <w:rPr>
                <w:rFonts w:ascii="Times New Roman"/>
                <w:b w:val="false"/>
                <w:i w:val="false"/>
                <w:color w:val="000000"/>
                <w:sz w:val="20"/>
              </w:rPr>
              <w:t>
 </w:t>
            </w:r>
          </w:p>
          <w:bookmarkEnd w:id="56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61"/>
          <w:p>
            <w:pPr>
              <w:spacing w:after="20"/>
              <w:ind w:left="20"/>
              <w:jc w:val="both"/>
            </w:pPr>
            <w:r>
              <w:rPr>
                <w:rFonts w:ascii="Times New Roman"/>
                <w:b w:val="false"/>
                <w:i w:val="false"/>
                <w:color w:val="000000"/>
                <w:sz w:val="20"/>
              </w:rPr>
              <w:t>
 </w:t>
            </w:r>
          </w:p>
          <w:bookmarkEnd w:id="56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62"/>
          <w:p>
            <w:pPr>
              <w:spacing w:after="20"/>
              <w:ind w:left="20"/>
              <w:jc w:val="both"/>
            </w:pPr>
            <w:r>
              <w:rPr>
                <w:rFonts w:ascii="Times New Roman"/>
                <w:b w:val="false"/>
                <w:i w:val="false"/>
                <w:color w:val="000000"/>
                <w:sz w:val="20"/>
              </w:rPr>
              <w:t>
 </w:t>
            </w:r>
          </w:p>
          <w:bookmarkEnd w:id="56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63"/>
          <w:p>
            <w:pPr>
              <w:spacing w:after="20"/>
              <w:ind w:left="20"/>
              <w:jc w:val="both"/>
            </w:pPr>
            <w:r>
              <w:rPr>
                <w:rFonts w:ascii="Times New Roman"/>
                <w:b w:val="false"/>
                <w:i w:val="false"/>
                <w:color w:val="000000"/>
                <w:sz w:val="20"/>
              </w:rPr>
              <w:t>
 </w:t>
            </w:r>
          </w:p>
          <w:bookmarkEnd w:id="56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64"/>
          <w:p>
            <w:pPr>
              <w:spacing w:after="20"/>
              <w:ind w:left="20"/>
              <w:jc w:val="both"/>
            </w:pPr>
            <w:r>
              <w:rPr>
                <w:rFonts w:ascii="Times New Roman"/>
                <w:b w:val="false"/>
                <w:i w:val="false"/>
                <w:color w:val="000000"/>
                <w:sz w:val="20"/>
              </w:rPr>
              <w:t>
 </w:t>
            </w:r>
          </w:p>
          <w:bookmarkEnd w:id="56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65"/>
          <w:p>
            <w:pPr>
              <w:spacing w:after="20"/>
              <w:ind w:left="20"/>
              <w:jc w:val="both"/>
            </w:pPr>
            <w:r>
              <w:rPr>
                <w:rFonts w:ascii="Times New Roman"/>
                <w:b w:val="false"/>
                <w:i w:val="false"/>
                <w:color w:val="000000"/>
                <w:sz w:val="20"/>
              </w:rPr>
              <w:t>
 </w:t>
            </w:r>
          </w:p>
          <w:bookmarkEnd w:id="56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66"/>
          <w:p>
            <w:pPr>
              <w:spacing w:after="20"/>
              <w:ind w:left="20"/>
              <w:jc w:val="both"/>
            </w:pPr>
            <w:r>
              <w:rPr>
                <w:rFonts w:ascii="Times New Roman"/>
                <w:b w:val="false"/>
                <w:i w:val="false"/>
                <w:color w:val="000000"/>
                <w:sz w:val="20"/>
              </w:rPr>
              <w:t>
 </w:t>
            </w:r>
          </w:p>
          <w:bookmarkEnd w:id="56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67"/>
          <w:p>
            <w:pPr>
              <w:spacing w:after="20"/>
              <w:ind w:left="20"/>
              <w:jc w:val="both"/>
            </w:pPr>
            <w:r>
              <w:rPr>
                <w:rFonts w:ascii="Times New Roman"/>
                <w:b w:val="false"/>
                <w:i w:val="false"/>
                <w:color w:val="000000"/>
                <w:sz w:val="20"/>
              </w:rPr>
              <w:t>
 </w:t>
            </w:r>
          </w:p>
          <w:bookmarkEnd w:id="56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68"/>
          <w:p>
            <w:pPr>
              <w:spacing w:after="20"/>
              <w:ind w:left="20"/>
              <w:jc w:val="both"/>
            </w:pPr>
            <w:r>
              <w:rPr>
                <w:rFonts w:ascii="Times New Roman"/>
                <w:b w:val="false"/>
                <w:i w:val="false"/>
                <w:color w:val="000000"/>
                <w:sz w:val="20"/>
              </w:rPr>
              <w:t>
16</w:t>
            </w:r>
          </w:p>
          <w:bookmarkEnd w:id="56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69"/>
          <w:p>
            <w:pPr>
              <w:spacing w:after="20"/>
              <w:ind w:left="20"/>
              <w:jc w:val="both"/>
            </w:pPr>
            <w:r>
              <w:rPr>
                <w:rFonts w:ascii="Times New Roman"/>
                <w:b w:val="false"/>
                <w:i w:val="false"/>
                <w:color w:val="000000"/>
                <w:sz w:val="20"/>
              </w:rPr>
              <w:t>
 </w:t>
            </w:r>
          </w:p>
          <w:bookmarkEnd w:id="56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70"/>
          <w:p>
            <w:pPr>
              <w:spacing w:after="20"/>
              <w:ind w:left="20"/>
              <w:jc w:val="both"/>
            </w:pPr>
            <w:r>
              <w:rPr>
                <w:rFonts w:ascii="Times New Roman"/>
                <w:b w:val="false"/>
                <w:i w:val="false"/>
                <w:color w:val="000000"/>
                <w:sz w:val="20"/>
              </w:rPr>
              <w:t>
 </w:t>
            </w:r>
          </w:p>
          <w:bookmarkEnd w:id="57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71"/>
          <w:p>
            <w:pPr>
              <w:spacing w:after="20"/>
              <w:ind w:left="20"/>
              <w:jc w:val="both"/>
            </w:pPr>
            <w:r>
              <w:rPr>
                <w:rFonts w:ascii="Times New Roman"/>
                <w:b w:val="false"/>
                <w:i w:val="false"/>
                <w:color w:val="000000"/>
                <w:sz w:val="20"/>
              </w:rPr>
              <w:t>
 </w:t>
            </w:r>
          </w:p>
          <w:bookmarkEnd w:id="57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768" w:id="572"/>
    <w:p>
      <w:pPr>
        <w:spacing w:after="0"/>
        <w:ind w:left="0"/>
        <w:jc w:val="left"/>
      </w:pPr>
      <w:r>
        <w:rPr>
          <w:rFonts w:ascii="Times New Roman"/>
          <w:b/>
          <w:i w:val="false"/>
          <w:color w:val="000000"/>
        </w:rPr>
        <w:t xml:space="preserve"> 2020 жылға арналған Меркі ауылдық округінің бюджеті</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2754"/>
        <w:gridCol w:w="4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73"/>
          <w:p>
            <w:pPr>
              <w:spacing w:after="20"/>
              <w:ind w:left="20"/>
              <w:jc w:val="both"/>
            </w:pPr>
            <w:r>
              <w:rPr>
                <w:rFonts w:ascii="Times New Roman"/>
                <w:b w:val="false"/>
                <w:i w:val="false"/>
                <w:color w:val="000000"/>
                <w:sz w:val="20"/>
              </w:rPr>
              <w:t>
Санаты</w:t>
            </w:r>
          </w:p>
          <w:bookmarkEnd w:id="573"/>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74"/>
          <w:p>
            <w:pPr>
              <w:spacing w:after="20"/>
              <w:ind w:left="20"/>
              <w:jc w:val="both"/>
            </w:pPr>
            <w:r>
              <w:rPr>
                <w:rFonts w:ascii="Times New Roman"/>
                <w:b w:val="false"/>
                <w:i w:val="false"/>
                <w:color w:val="000000"/>
                <w:sz w:val="20"/>
              </w:rPr>
              <w:t>
 </w:t>
            </w:r>
          </w:p>
          <w:bookmarkEnd w:id="5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75"/>
          <w:p>
            <w:pPr>
              <w:spacing w:after="20"/>
              <w:ind w:left="20"/>
              <w:jc w:val="both"/>
            </w:pPr>
            <w:r>
              <w:rPr>
                <w:rFonts w:ascii="Times New Roman"/>
                <w:b w:val="false"/>
                <w:i w:val="false"/>
                <w:color w:val="000000"/>
                <w:sz w:val="20"/>
              </w:rPr>
              <w:t>
 </w:t>
            </w:r>
          </w:p>
          <w:bookmarkEnd w:id="5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76"/>
          <w:p>
            <w:pPr>
              <w:spacing w:after="20"/>
              <w:ind w:left="20"/>
              <w:jc w:val="both"/>
            </w:pPr>
            <w:r>
              <w:rPr>
                <w:rFonts w:ascii="Times New Roman"/>
                <w:b w:val="false"/>
                <w:i w:val="false"/>
                <w:color w:val="000000"/>
                <w:sz w:val="20"/>
              </w:rPr>
              <w:t>
 </w:t>
            </w:r>
          </w:p>
          <w:bookmarkEnd w:id="576"/>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77"/>
          <w:p>
            <w:pPr>
              <w:spacing w:after="20"/>
              <w:ind w:left="20"/>
              <w:jc w:val="both"/>
            </w:pPr>
            <w:r>
              <w:rPr>
                <w:rFonts w:ascii="Times New Roman"/>
                <w:b w:val="false"/>
                <w:i w:val="false"/>
                <w:color w:val="000000"/>
                <w:sz w:val="20"/>
              </w:rPr>
              <w:t>
1</w:t>
            </w:r>
          </w:p>
          <w:bookmarkEnd w:id="577"/>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78"/>
          <w:p>
            <w:pPr>
              <w:spacing w:after="20"/>
              <w:ind w:left="20"/>
              <w:jc w:val="both"/>
            </w:pPr>
            <w:r>
              <w:rPr>
                <w:rFonts w:ascii="Times New Roman"/>
                <w:b w:val="false"/>
                <w:i w:val="false"/>
                <w:color w:val="000000"/>
                <w:sz w:val="20"/>
              </w:rPr>
              <w:t>
 </w:t>
            </w:r>
          </w:p>
          <w:bookmarkEnd w:id="578"/>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117794</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79"/>
          <w:p>
            <w:pPr>
              <w:spacing w:after="20"/>
              <w:ind w:left="20"/>
              <w:jc w:val="both"/>
            </w:pPr>
            <w:r>
              <w:rPr>
                <w:rFonts w:ascii="Times New Roman"/>
                <w:b w:val="false"/>
                <w:i w:val="false"/>
                <w:color w:val="000000"/>
                <w:sz w:val="20"/>
              </w:rPr>
              <w:t>
1</w:t>
            </w:r>
          </w:p>
          <w:bookmarkEnd w:id="579"/>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80"/>
          <w:p>
            <w:pPr>
              <w:spacing w:after="20"/>
              <w:ind w:left="20"/>
              <w:jc w:val="both"/>
            </w:pPr>
            <w:r>
              <w:rPr>
                <w:rFonts w:ascii="Times New Roman"/>
                <w:b w:val="false"/>
                <w:i w:val="false"/>
                <w:color w:val="000000"/>
                <w:sz w:val="20"/>
              </w:rPr>
              <w:t>
 </w:t>
            </w:r>
          </w:p>
          <w:bookmarkEnd w:id="580"/>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81"/>
          <w:p>
            <w:pPr>
              <w:spacing w:after="20"/>
              <w:ind w:left="20"/>
              <w:jc w:val="both"/>
            </w:pPr>
            <w:r>
              <w:rPr>
                <w:rFonts w:ascii="Times New Roman"/>
                <w:b w:val="false"/>
                <w:i w:val="false"/>
                <w:color w:val="000000"/>
                <w:sz w:val="20"/>
              </w:rPr>
              <w:t>
 </w:t>
            </w:r>
          </w:p>
          <w:bookmarkEnd w:id="581"/>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82"/>
          <w:p>
            <w:pPr>
              <w:spacing w:after="20"/>
              <w:ind w:left="20"/>
              <w:jc w:val="both"/>
            </w:pPr>
            <w:r>
              <w:rPr>
                <w:rFonts w:ascii="Times New Roman"/>
                <w:b w:val="false"/>
                <w:i w:val="false"/>
                <w:color w:val="000000"/>
                <w:sz w:val="20"/>
              </w:rPr>
              <w:t>
 </w:t>
            </w:r>
          </w:p>
          <w:bookmarkEnd w:id="582"/>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83"/>
          <w:p>
            <w:pPr>
              <w:spacing w:after="20"/>
              <w:ind w:left="20"/>
              <w:jc w:val="both"/>
            </w:pPr>
            <w:r>
              <w:rPr>
                <w:rFonts w:ascii="Times New Roman"/>
                <w:b w:val="false"/>
                <w:i w:val="false"/>
                <w:color w:val="000000"/>
                <w:sz w:val="20"/>
              </w:rPr>
              <w:t>
 </w:t>
            </w:r>
          </w:p>
          <w:bookmarkEnd w:id="583"/>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84"/>
          <w:p>
            <w:pPr>
              <w:spacing w:after="20"/>
              <w:ind w:left="20"/>
              <w:jc w:val="both"/>
            </w:pPr>
            <w:r>
              <w:rPr>
                <w:rFonts w:ascii="Times New Roman"/>
                <w:b w:val="false"/>
                <w:i w:val="false"/>
                <w:color w:val="000000"/>
                <w:sz w:val="20"/>
              </w:rPr>
              <w:t>
 </w:t>
            </w:r>
          </w:p>
          <w:bookmarkEnd w:id="584"/>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85"/>
          <w:p>
            <w:pPr>
              <w:spacing w:after="20"/>
              <w:ind w:left="20"/>
              <w:jc w:val="both"/>
            </w:pPr>
            <w:r>
              <w:rPr>
                <w:rFonts w:ascii="Times New Roman"/>
                <w:b w:val="false"/>
                <w:i w:val="false"/>
                <w:color w:val="000000"/>
                <w:sz w:val="20"/>
              </w:rPr>
              <w:t>
 </w:t>
            </w:r>
          </w:p>
          <w:bookmarkEnd w:id="585"/>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86"/>
          <w:p>
            <w:pPr>
              <w:spacing w:after="20"/>
              <w:ind w:left="20"/>
              <w:jc w:val="both"/>
            </w:pPr>
            <w:r>
              <w:rPr>
                <w:rFonts w:ascii="Times New Roman"/>
                <w:b w:val="false"/>
                <w:i w:val="false"/>
                <w:color w:val="000000"/>
                <w:sz w:val="20"/>
              </w:rPr>
              <w:t>
4</w:t>
            </w:r>
          </w:p>
          <w:bookmarkEnd w:id="586"/>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55794</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87"/>
          <w:p>
            <w:pPr>
              <w:spacing w:after="20"/>
              <w:ind w:left="20"/>
              <w:jc w:val="both"/>
            </w:pPr>
            <w:r>
              <w:rPr>
                <w:rFonts w:ascii="Times New Roman"/>
                <w:b w:val="false"/>
                <w:i w:val="false"/>
                <w:color w:val="000000"/>
                <w:sz w:val="20"/>
              </w:rPr>
              <w:t>
 </w:t>
            </w:r>
          </w:p>
          <w:bookmarkEnd w:id="587"/>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55794</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88"/>
          <w:p>
            <w:pPr>
              <w:spacing w:after="20"/>
              <w:ind w:left="20"/>
              <w:jc w:val="both"/>
            </w:pPr>
            <w:r>
              <w:rPr>
                <w:rFonts w:ascii="Times New Roman"/>
                <w:b w:val="false"/>
                <w:i w:val="false"/>
                <w:color w:val="000000"/>
                <w:sz w:val="20"/>
              </w:rPr>
              <w:t>
 </w:t>
            </w:r>
          </w:p>
          <w:bookmarkEnd w:id="588"/>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89"/>
          <w:p>
            <w:pPr>
              <w:spacing w:after="20"/>
              <w:ind w:left="20"/>
              <w:jc w:val="both"/>
            </w:pPr>
            <w:r>
              <w:rPr>
                <w:rFonts w:ascii="Times New Roman"/>
                <w:b w:val="false"/>
                <w:i w:val="false"/>
                <w:color w:val="000000"/>
                <w:sz w:val="20"/>
              </w:rPr>
              <w:t>
Функционалдық топ</w:t>
            </w:r>
          </w:p>
          <w:bookmarkEnd w:id="589"/>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90"/>
          <w:p>
            <w:pPr>
              <w:spacing w:after="20"/>
              <w:ind w:left="20"/>
              <w:jc w:val="both"/>
            </w:pPr>
            <w:r>
              <w:rPr>
                <w:rFonts w:ascii="Times New Roman"/>
                <w:b w:val="false"/>
                <w:i w:val="false"/>
                <w:color w:val="000000"/>
                <w:sz w:val="20"/>
              </w:rPr>
              <w:t>
 </w:t>
            </w:r>
          </w:p>
          <w:bookmarkEnd w:id="5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91"/>
          <w:p>
            <w:pPr>
              <w:spacing w:after="20"/>
              <w:ind w:left="20"/>
              <w:jc w:val="both"/>
            </w:pPr>
            <w:r>
              <w:rPr>
                <w:rFonts w:ascii="Times New Roman"/>
                <w:b w:val="false"/>
                <w:i w:val="false"/>
                <w:color w:val="000000"/>
                <w:sz w:val="20"/>
              </w:rPr>
              <w:t>
 </w:t>
            </w:r>
          </w:p>
          <w:bookmarkEnd w:id="5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92"/>
          <w:p>
            <w:pPr>
              <w:spacing w:after="20"/>
              <w:ind w:left="20"/>
              <w:jc w:val="both"/>
            </w:pPr>
            <w:r>
              <w:rPr>
                <w:rFonts w:ascii="Times New Roman"/>
                <w:b w:val="false"/>
                <w:i w:val="false"/>
                <w:color w:val="000000"/>
                <w:sz w:val="20"/>
              </w:rPr>
              <w:t>
 </w:t>
            </w:r>
          </w:p>
          <w:bookmarkEnd w:id="592"/>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93"/>
          <w:p>
            <w:pPr>
              <w:spacing w:after="20"/>
              <w:ind w:left="20"/>
              <w:jc w:val="both"/>
            </w:pPr>
            <w:r>
              <w:rPr>
                <w:rFonts w:ascii="Times New Roman"/>
                <w:b w:val="false"/>
                <w:i w:val="false"/>
                <w:color w:val="000000"/>
                <w:sz w:val="20"/>
              </w:rPr>
              <w:t>
1</w:t>
            </w:r>
          </w:p>
          <w:bookmarkEnd w:id="593"/>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94"/>
          <w:p>
            <w:pPr>
              <w:spacing w:after="20"/>
              <w:ind w:left="20"/>
              <w:jc w:val="both"/>
            </w:pPr>
            <w:r>
              <w:rPr>
                <w:rFonts w:ascii="Times New Roman"/>
                <w:b w:val="false"/>
                <w:i w:val="false"/>
                <w:color w:val="000000"/>
                <w:sz w:val="20"/>
              </w:rPr>
              <w:t>
 </w:t>
            </w:r>
          </w:p>
          <w:bookmarkEnd w:id="59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95"/>
          <w:p>
            <w:pPr>
              <w:spacing w:after="20"/>
              <w:ind w:left="20"/>
              <w:jc w:val="both"/>
            </w:pPr>
            <w:r>
              <w:rPr>
                <w:rFonts w:ascii="Times New Roman"/>
                <w:b w:val="false"/>
                <w:i w:val="false"/>
                <w:color w:val="000000"/>
                <w:sz w:val="20"/>
              </w:rPr>
              <w:t>
01</w:t>
            </w:r>
          </w:p>
          <w:bookmarkEnd w:id="59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96"/>
          <w:p>
            <w:pPr>
              <w:spacing w:after="20"/>
              <w:ind w:left="20"/>
              <w:jc w:val="both"/>
            </w:pPr>
            <w:r>
              <w:rPr>
                <w:rFonts w:ascii="Times New Roman"/>
                <w:b w:val="false"/>
                <w:i w:val="false"/>
                <w:color w:val="000000"/>
                <w:sz w:val="20"/>
              </w:rPr>
              <w:t>
 </w:t>
            </w:r>
          </w:p>
          <w:bookmarkEnd w:id="59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97"/>
          <w:p>
            <w:pPr>
              <w:spacing w:after="20"/>
              <w:ind w:left="20"/>
              <w:jc w:val="both"/>
            </w:pPr>
            <w:r>
              <w:rPr>
                <w:rFonts w:ascii="Times New Roman"/>
                <w:b w:val="false"/>
                <w:i w:val="false"/>
                <w:color w:val="000000"/>
                <w:sz w:val="20"/>
              </w:rPr>
              <w:t>
 </w:t>
            </w:r>
          </w:p>
          <w:bookmarkEnd w:id="59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98"/>
          <w:p>
            <w:pPr>
              <w:spacing w:after="20"/>
              <w:ind w:left="20"/>
              <w:jc w:val="both"/>
            </w:pPr>
            <w:r>
              <w:rPr>
                <w:rFonts w:ascii="Times New Roman"/>
                <w:b w:val="false"/>
                <w:i w:val="false"/>
                <w:color w:val="000000"/>
                <w:sz w:val="20"/>
              </w:rPr>
              <w:t>
 </w:t>
            </w:r>
          </w:p>
          <w:bookmarkEnd w:id="59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99"/>
          <w:p>
            <w:pPr>
              <w:spacing w:after="20"/>
              <w:ind w:left="20"/>
              <w:jc w:val="both"/>
            </w:pPr>
            <w:r>
              <w:rPr>
                <w:rFonts w:ascii="Times New Roman"/>
                <w:b w:val="false"/>
                <w:i w:val="false"/>
                <w:color w:val="000000"/>
                <w:sz w:val="20"/>
              </w:rPr>
              <w:t>
04</w:t>
            </w:r>
          </w:p>
          <w:bookmarkEnd w:id="59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00"/>
          <w:p>
            <w:pPr>
              <w:spacing w:after="20"/>
              <w:ind w:left="20"/>
              <w:jc w:val="both"/>
            </w:pPr>
            <w:r>
              <w:rPr>
                <w:rFonts w:ascii="Times New Roman"/>
                <w:b w:val="false"/>
                <w:i w:val="false"/>
                <w:color w:val="000000"/>
                <w:sz w:val="20"/>
              </w:rPr>
              <w:t>
 </w:t>
            </w:r>
          </w:p>
          <w:bookmarkEnd w:id="60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01"/>
          <w:p>
            <w:pPr>
              <w:spacing w:after="20"/>
              <w:ind w:left="20"/>
              <w:jc w:val="both"/>
            </w:pPr>
            <w:r>
              <w:rPr>
                <w:rFonts w:ascii="Times New Roman"/>
                <w:b w:val="false"/>
                <w:i w:val="false"/>
                <w:color w:val="000000"/>
                <w:sz w:val="20"/>
              </w:rPr>
              <w:t>
 </w:t>
            </w:r>
          </w:p>
          <w:bookmarkEnd w:id="60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02"/>
          <w:p>
            <w:pPr>
              <w:spacing w:after="20"/>
              <w:ind w:left="20"/>
              <w:jc w:val="both"/>
            </w:pPr>
            <w:r>
              <w:rPr>
                <w:rFonts w:ascii="Times New Roman"/>
                <w:b w:val="false"/>
                <w:i w:val="false"/>
                <w:color w:val="000000"/>
                <w:sz w:val="20"/>
              </w:rPr>
              <w:t>
07</w:t>
            </w:r>
          </w:p>
          <w:bookmarkEnd w:id="60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03"/>
          <w:p>
            <w:pPr>
              <w:spacing w:after="20"/>
              <w:ind w:left="20"/>
              <w:jc w:val="both"/>
            </w:pPr>
            <w:r>
              <w:rPr>
                <w:rFonts w:ascii="Times New Roman"/>
                <w:b w:val="false"/>
                <w:i w:val="false"/>
                <w:color w:val="000000"/>
                <w:sz w:val="20"/>
              </w:rPr>
              <w:t>
 </w:t>
            </w:r>
          </w:p>
          <w:bookmarkEnd w:id="60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04"/>
          <w:p>
            <w:pPr>
              <w:spacing w:after="20"/>
              <w:ind w:left="20"/>
              <w:jc w:val="both"/>
            </w:pPr>
            <w:r>
              <w:rPr>
                <w:rFonts w:ascii="Times New Roman"/>
                <w:b w:val="false"/>
                <w:i w:val="false"/>
                <w:color w:val="000000"/>
                <w:sz w:val="20"/>
              </w:rPr>
              <w:t>
 </w:t>
            </w:r>
          </w:p>
          <w:bookmarkEnd w:id="60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05"/>
          <w:p>
            <w:pPr>
              <w:spacing w:after="20"/>
              <w:ind w:left="20"/>
              <w:jc w:val="both"/>
            </w:pPr>
            <w:r>
              <w:rPr>
                <w:rFonts w:ascii="Times New Roman"/>
                <w:b w:val="false"/>
                <w:i w:val="false"/>
                <w:color w:val="000000"/>
                <w:sz w:val="20"/>
              </w:rPr>
              <w:t>
 </w:t>
            </w:r>
          </w:p>
          <w:bookmarkEnd w:id="60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06"/>
          <w:p>
            <w:pPr>
              <w:spacing w:after="20"/>
              <w:ind w:left="20"/>
              <w:jc w:val="both"/>
            </w:pPr>
            <w:r>
              <w:rPr>
                <w:rFonts w:ascii="Times New Roman"/>
                <w:b w:val="false"/>
                <w:i w:val="false"/>
                <w:color w:val="000000"/>
                <w:sz w:val="20"/>
              </w:rPr>
              <w:t>
 </w:t>
            </w:r>
          </w:p>
          <w:bookmarkEnd w:id="60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07"/>
          <w:p>
            <w:pPr>
              <w:spacing w:after="20"/>
              <w:ind w:left="20"/>
              <w:jc w:val="both"/>
            </w:pPr>
            <w:r>
              <w:rPr>
                <w:rFonts w:ascii="Times New Roman"/>
                <w:b w:val="false"/>
                <w:i w:val="false"/>
                <w:color w:val="000000"/>
                <w:sz w:val="20"/>
              </w:rPr>
              <w:t>
 </w:t>
            </w:r>
          </w:p>
          <w:bookmarkEnd w:id="60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08"/>
          <w:p>
            <w:pPr>
              <w:spacing w:after="20"/>
              <w:ind w:left="20"/>
              <w:jc w:val="both"/>
            </w:pPr>
            <w:r>
              <w:rPr>
                <w:rFonts w:ascii="Times New Roman"/>
                <w:b w:val="false"/>
                <w:i w:val="false"/>
                <w:color w:val="000000"/>
                <w:sz w:val="20"/>
              </w:rPr>
              <w:t>
12</w:t>
            </w:r>
          </w:p>
          <w:bookmarkEnd w:id="60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09"/>
          <w:p>
            <w:pPr>
              <w:spacing w:after="20"/>
              <w:ind w:left="20"/>
              <w:jc w:val="both"/>
            </w:pPr>
            <w:r>
              <w:rPr>
                <w:rFonts w:ascii="Times New Roman"/>
                <w:b w:val="false"/>
                <w:i w:val="false"/>
                <w:color w:val="000000"/>
                <w:sz w:val="20"/>
              </w:rPr>
              <w:t>
 </w:t>
            </w:r>
          </w:p>
          <w:bookmarkEnd w:id="60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10"/>
          <w:p>
            <w:pPr>
              <w:spacing w:after="20"/>
              <w:ind w:left="20"/>
              <w:jc w:val="both"/>
            </w:pPr>
            <w:r>
              <w:rPr>
                <w:rFonts w:ascii="Times New Roman"/>
                <w:b w:val="false"/>
                <w:i w:val="false"/>
                <w:color w:val="000000"/>
                <w:sz w:val="20"/>
              </w:rPr>
              <w:t>
 </w:t>
            </w:r>
          </w:p>
          <w:bookmarkEnd w:id="61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көшелеріндегі автомобиль жолдарын күрделі және орташа жөндеу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11"/>
          <w:p>
            <w:pPr>
              <w:spacing w:after="20"/>
              <w:ind w:left="20"/>
              <w:jc w:val="both"/>
            </w:pPr>
            <w:r>
              <w:rPr>
                <w:rFonts w:ascii="Times New Roman"/>
                <w:b w:val="false"/>
                <w:i w:val="false"/>
                <w:color w:val="000000"/>
                <w:sz w:val="20"/>
              </w:rPr>
              <w:t>
13</w:t>
            </w:r>
          </w:p>
          <w:bookmarkEnd w:id="61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12"/>
          <w:p>
            <w:pPr>
              <w:spacing w:after="20"/>
              <w:ind w:left="20"/>
              <w:jc w:val="both"/>
            </w:pPr>
            <w:r>
              <w:rPr>
                <w:rFonts w:ascii="Times New Roman"/>
                <w:b w:val="false"/>
                <w:i w:val="false"/>
                <w:color w:val="000000"/>
                <w:sz w:val="20"/>
              </w:rPr>
              <w:t>
 </w:t>
            </w:r>
          </w:p>
          <w:bookmarkEnd w:id="61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13"/>
          <w:p>
            <w:pPr>
              <w:spacing w:after="20"/>
              <w:ind w:left="20"/>
              <w:jc w:val="both"/>
            </w:pPr>
            <w:r>
              <w:rPr>
                <w:rFonts w:ascii="Times New Roman"/>
                <w:b w:val="false"/>
                <w:i w:val="false"/>
                <w:color w:val="000000"/>
                <w:sz w:val="20"/>
              </w:rPr>
              <w:t>
 </w:t>
            </w:r>
          </w:p>
          <w:bookmarkEnd w:id="61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14"/>
          <w:p>
            <w:pPr>
              <w:spacing w:after="20"/>
              <w:ind w:left="20"/>
              <w:jc w:val="both"/>
            </w:pPr>
            <w:r>
              <w:rPr>
                <w:rFonts w:ascii="Times New Roman"/>
                <w:b w:val="false"/>
                <w:i w:val="false"/>
                <w:color w:val="000000"/>
                <w:sz w:val="20"/>
              </w:rPr>
              <w:t>
 </w:t>
            </w:r>
          </w:p>
          <w:bookmarkEnd w:id="61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15"/>
          <w:p>
            <w:pPr>
              <w:spacing w:after="20"/>
              <w:ind w:left="20"/>
              <w:jc w:val="both"/>
            </w:pPr>
            <w:r>
              <w:rPr>
                <w:rFonts w:ascii="Times New Roman"/>
                <w:b w:val="false"/>
                <w:i w:val="false"/>
                <w:color w:val="000000"/>
                <w:sz w:val="20"/>
              </w:rPr>
              <w:t>
 </w:t>
            </w:r>
          </w:p>
          <w:bookmarkEnd w:id="61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16"/>
          <w:p>
            <w:pPr>
              <w:spacing w:after="20"/>
              <w:ind w:left="20"/>
              <w:jc w:val="both"/>
            </w:pPr>
            <w:r>
              <w:rPr>
                <w:rFonts w:ascii="Times New Roman"/>
                <w:b w:val="false"/>
                <w:i w:val="false"/>
                <w:color w:val="000000"/>
                <w:sz w:val="20"/>
              </w:rPr>
              <w:t>
Функционалдық топ</w:t>
            </w:r>
          </w:p>
          <w:bookmarkEnd w:id="616"/>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17"/>
          <w:p>
            <w:pPr>
              <w:spacing w:after="20"/>
              <w:ind w:left="20"/>
              <w:jc w:val="both"/>
            </w:pPr>
            <w:r>
              <w:rPr>
                <w:rFonts w:ascii="Times New Roman"/>
                <w:b w:val="false"/>
                <w:i w:val="false"/>
                <w:color w:val="000000"/>
                <w:sz w:val="20"/>
              </w:rPr>
              <w:t>
 </w:t>
            </w:r>
          </w:p>
          <w:bookmarkEnd w:id="6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18"/>
          <w:p>
            <w:pPr>
              <w:spacing w:after="20"/>
              <w:ind w:left="20"/>
              <w:jc w:val="both"/>
            </w:pPr>
            <w:r>
              <w:rPr>
                <w:rFonts w:ascii="Times New Roman"/>
                <w:b w:val="false"/>
                <w:i w:val="false"/>
                <w:color w:val="000000"/>
                <w:sz w:val="20"/>
              </w:rPr>
              <w:t>
 </w:t>
            </w:r>
          </w:p>
          <w:bookmarkEnd w:id="61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19"/>
          <w:p>
            <w:pPr>
              <w:spacing w:after="20"/>
              <w:ind w:left="20"/>
              <w:jc w:val="both"/>
            </w:pPr>
            <w:r>
              <w:rPr>
                <w:rFonts w:ascii="Times New Roman"/>
                <w:b w:val="false"/>
                <w:i w:val="false"/>
                <w:color w:val="000000"/>
                <w:sz w:val="20"/>
              </w:rPr>
              <w:t>
 </w:t>
            </w:r>
          </w:p>
          <w:bookmarkEnd w:id="61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20"/>
          <w:p>
            <w:pPr>
              <w:spacing w:after="20"/>
              <w:ind w:left="20"/>
              <w:jc w:val="both"/>
            </w:pPr>
            <w:r>
              <w:rPr>
                <w:rFonts w:ascii="Times New Roman"/>
                <w:b w:val="false"/>
                <w:i w:val="false"/>
                <w:color w:val="000000"/>
                <w:sz w:val="20"/>
              </w:rPr>
              <w:t>
Санаты</w:t>
            </w:r>
          </w:p>
          <w:bookmarkEnd w:id="620"/>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21"/>
          <w:p>
            <w:pPr>
              <w:spacing w:after="20"/>
              <w:ind w:left="20"/>
              <w:jc w:val="both"/>
            </w:pPr>
            <w:r>
              <w:rPr>
                <w:rFonts w:ascii="Times New Roman"/>
                <w:b w:val="false"/>
                <w:i w:val="false"/>
                <w:color w:val="000000"/>
                <w:sz w:val="20"/>
              </w:rPr>
              <w:t>
 </w:t>
            </w:r>
          </w:p>
          <w:bookmarkEnd w:id="6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22"/>
          <w:p>
            <w:pPr>
              <w:spacing w:after="20"/>
              <w:ind w:left="20"/>
              <w:jc w:val="both"/>
            </w:pPr>
            <w:r>
              <w:rPr>
                <w:rFonts w:ascii="Times New Roman"/>
                <w:b w:val="false"/>
                <w:i w:val="false"/>
                <w:color w:val="000000"/>
                <w:sz w:val="20"/>
              </w:rPr>
              <w:t>
 </w:t>
            </w:r>
          </w:p>
          <w:bookmarkEnd w:id="62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23"/>
          <w:p>
            <w:pPr>
              <w:spacing w:after="20"/>
              <w:ind w:left="20"/>
              <w:jc w:val="both"/>
            </w:pPr>
            <w:r>
              <w:rPr>
                <w:rFonts w:ascii="Times New Roman"/>
                <w:b w:val="false"/>
                <w:i w:val="false"/>
                <w:color w:val="000000"/>
                <w:sz w:val="20"/>
              </w:rPr>
              <w:t>
5</w:t>
            </w:r>
          </w:p>
          <w:bookmarkEnd w:id="62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24"/>
          <w:p>
            <w:pPr>
              <w:spacing w:after="20"/>
              <w:ind w:left="20"/>
              <w:jc w:val="both"/>
            </w:pPr>
            <w:r>
              <w:rPr>
                <w:rFonts w:ascii="Times New Roman"/>
                <w:b w:val="false"/>
                <w:i w:val="false"/>
                <w:color w:val="000000"/>
                <w:sz w:val="20"/>
              </w:rPr>
              <w:t>
 </w:t>
            </w:r>
          </w:p>
          <w:bookmarkEnd w:id="62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25"/>
          <w:p>
            <w:pPr>
              <w:spacing w:after="20"/>
              <w:ind w:left="20"/>
              <w:jc w:val="both"/>
            </w:pPr>
            <w:r>
              <w:rPr>
                <w:rFonts w:ascii="Times New Roman"/>
                <w:b w:val="false"/>
                <w:i w:val="false"/>
                <w:color w:val="000000"/>
                <w:sz w:val="20"/>
              </w:rPr>
              <w:t>
 </w:t>
            </w:r>
          </w:p>
          <w:bookmarkEnd w:id="62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26"/>
          <w:p>
            <w:pPr>
              <w:spacing w:after="20"/>
              <w:ind w:left="20"/>
              <w:jc w:val="both"/>
            </w:pPr>
            <w:r>
              <w:rPr>
                <w:rFonts w:ascii="Times New Roman"/>
                <w:b w:val="false"/>
                <w:i w:val="false"/>
                <w:color w:val="000000"/>
                <w:sz w:val="20"/>
              </w:rPr>
              <w:t>
 </w:t>
            </w:r>
          </w:p>
          <w:bookmarkEnd w:id="62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27"/>
          <w:p>
            <w:pPr>
              <w:spacing w:after="20"/>
              <w:ind w:left="20"/>
              <w:jc w:val="both"/>
            </w:pPr>
            <w:r>
              <w:rPr>
                <w:rFonts w:ascii="Times New Roman"/>
                <w:b w:val="false"/>
                <w:i w:val="false"/>
                <w:color w:val="000000"/>
                <w:sz w:val="20"/>
              </w:rPr>
              <w:t>
 </w:t>
            </w:r>
          </w:p>
          <w:bookmarkEnd w:id="62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28"/>
          <w:p>
            <w:pPr>
              <w:spacing w:after="20"/>
              <w:ind w:left="20"/>
              <w:jc w:val="both"/>
            </w:pPr>
            <w:r>
              <w:rPr>
                <w:rFonts w:ascii="Times New Roman"/>
                <w:b w:val="false"/>
                <w:i w:val="false"/>
                <w:color w:val="000000"/>
                <w:sz w:val="20"/>
              </w:rPr>
              <w:t>
 </w:t>
            </w:r>
          </w:p>
          <w:bookmarkEnd w:id="62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29"/>
          <w:p>
            <w:pPr>
              <w:spacing w:after="20"/>
              <w:ind w:left="20"/>
              <w:jc w:val="both"/>
            </w:pPr>
            <w:r>
              <w:rPr>
                <w:rFonts w:ascii="Times New Roman"/>
                <w:b w:val="false"/>
                <w:i w:val="false"/>
                <w:color w:val="000000"/>
                <w:sz w:val="20"/>
              </w:rPr>
              <w:t>
 </w:t>
            </w:r>
          </w:p>
          <w:bookmarkEnd w:id="62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30"/>
          <w:p>
            <w:pPr>
              <w:spacing w:after="20"/>
              <w:ind w:left="20"/>
              <w:jc w:val="both"/>
            </w:pPr>
            <w:r>
              <w:rPr>
                <w:rFonts w:ascii="Times New Roman"/>
                <w:b w:val="false"/>
                <w:i w:val="false"/>
                <w:color w:val="000000"/>
                <w:sz w:val="20"/>
              </w:rPr>
              <w:t>
 </w:t>
            </w:r>
          </w:p>
          <w:bookmarkEnd w:id="63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31"/>
          <w:p>
            <w:pPr>
              <w:spacing w:after="20"/>
              <w:ind w:left="20"/>
              <w:jc w:val="both"/>
            </w:pPr>
            <w:r>
              <w:rPr>
                <w:rFonts w:ascii="Times New Roman"/>
                <w:b w:val="false"/>
                <w:i w:val="false"/>
                <w:color w:val="000000"/>
                <w:sz w:val="20"/>
              </w:rPr>
              <w:t>
 </w:t>
            </w:r>
          </w:p>
          <w:bookmarkEnd w:id="63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32"/>
          <w:p>
            <w:pPr>
              <w:spacing w:after="20"/>
              <w:ind w:left="20"/>
              <w:jc w:val="both"/>
            </w:pPr>
            <w:r>
              <w:rPr>
                <w:rFonts w:ascii="Times New Roman"/>
                <w:b w:val="false"/>
                <w:i w:val="false"/>
                <w:color w:val="000000"/>
                <w:sz w:val="20"/>
              </w:rPr>
              <w:t>
 </w:t>
            </w:r>
          </w:p>
          <w:bookmarkEnd w:id="63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33"/>
          <w:p>
            <w:pPr>
              <w:spacing w:after="20"/>
              <w:ind w:left="20"/>
              <w:jc w:val="both"/>
            </w:pPr>
            <w:r>
              <w:rPr>
                <w:rFonts w:ascii="Times New Roman"/>
                <w:b w:val="false"/>
                <w:i w:val="false"/>
                <w:color w:val="000000"/>
                <w:sz w:val="20"/>
              </w:rPr>
              <w:t>
 </w:t>
            </w:r>
          </w:p>
          <w:bookmarkEnd w:id="63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34"/>
          <w:p>
            <w:pPr>
              <w:spacing w:after="20"/>
              <w:ind w:left="20"/>
              <w:jc w:val="both"/>
            </w:pPr>
            <w:r>
              <w:rPr>
                <w:rFonts w:ascii="Times New Roman"/>
                <w:b w:val="false"/>
                <w:i w:val="false"/>
                <w:color w:val="000000"/>
                <w:sz w:val="20"/>
              </w:rPr>
              <w:t>
16</w:t>
            </w:r>
          </w:p>
          <w:bookmarkEnd w:id="63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35"/>
          <w:p>
            <w:pPr>
              <w:spacing w:after="20"/>
              <w:ind w:left="20"/>
              <w:jc w:val="both"/>
            </w:pPr>
            <w:r>
              <w:rPr>
                <w:rFonts w:ascii="Times New Roman"/>
                <w:b w:val="false"/>
                <w:i w:val="false"/>
                <w:color w:val="000000"/>
                <w:sz w:val="20"/>
              </w:rPr>
              <w:t>
 </w:t>
            </w:r>
          </w:p>
          <w:bookmarkEnd w:id="63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36"/>
          <w:p>
            <w:pPr>
              <w:spacing w:after="20"/>
              <w:ind w:left="20"/>
              <w:jc w:val="both"/>
            </w:pPr>
            <w:r>
              <w:rPr>
                <w:rFonts w:ascii="Times New Roman"/>
                <w:b w:val="false"/>
                <w:i w:val="false"/>
                <w:color w:val="000000"/>
                <w:sz w:val="20"/>
              </w:rPr>
              <w:t>
 </w:t>
            </w:r>
          </w:p>
          <w:bookmarkEnd w:id="63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37"/>
          <w:p>
            <w:pPr>
              <w:spacing w:after="20"/>
              <w:ind w:left="20"/>
              <w:jc w:val="both"/>
            </w:pPr>
            <w:r>
              <w:rPr>
                <w:rFonts w:ascii="Times New Roman"/>
                <w:b w:val="false"/>
                <w:i w:val="false"/>
                <w:color w:val="000000"/>
                <w:sz w:val="20"/>
              </w:rPr>
              <w:t>
 </w:t>
            </w:r>
          </w:p>
          <w:bookmarkEnd w:id="63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4 қосымша</w:t>
            </w:r>
          </w:p>
        </w:tc>
      </w:tr>
    </w:tbl>
    <w:bookmarkStart w:name="z325" w:id="638"/>
    <w:p>
      <w:pPr>
        <w:spacing w:after="0"/>
        <w:ind w:left="0"/>
        <w:jc w:val="left"/>
      </w:pPr>
      <w:r>
        <w:rPr>
          <w:rFonts w:ascii="Times New Roman"/>
          <w:b/>
          <w:i w:val="false"/>
          <w:color w:val="000000"/>
        </w:rPr>
        <w:t xml:space="preserve"> </w:t>
      </w:r>
      <w:r>
        <w:rPr>
          <w:rFonts w:ascii="Times New Roman"/>
          <w:b/>
          <w:i w:val="false"/>
          <w:color w:val="000000"/>
        </w:rPr>
        <w:t>2018 жылға арналған Сарымолдаев ауылдық округінің бюджеті</w:t>
      </w:r>
    </w:p>
    <w:bookmarkEnd w:id="638"/>
    <w:p>
      <w:pPr>
        <w:spacing w:after="0"/>
        <w:ind w:left="0"/>
        <w:jc w:val="both"/>
      </w:pPr>
      <w:r>
        <w:rPr>
          <w:rFonts w:ascii="Times New Roman"/>
          <w:b w:val="false"/>
          <w:i w:val="false"/>
          <w:color w:val="ff0000"/>
          <w:sz w:val="28"/>
        </w:rPr>
        <w:t xml:space="preserve">
      Ескерту. 4–қосымшаға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2754"/>
        <w:gridCol w:w="4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201604</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161204</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161204</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94" w:id="639"/>
    <w:p>
      <w:pPr>
        <w:spacing w:after="0"/>
        <w:ind w:left="0"/>
        <w:jc w:val="left"/>
      </w:pPr>
      <w:r>
        <w:rPr>
          <w:rFonts w:ascii="Times New Roman"/>
          <w:b/>
          <w:i w:val="false"/>
          <w:color w:val="000000"/>
        </w:rPr>
        <w:t xml:space="preserve"> 2019 жылға арналған Сарымолдаев ауылдық округінің бюджеті</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40"/>
          <w:p>
            <w:pPr>
              <w:spacing w:after="20"/>
              <w:ind w:left="20"/>
              <w:jc w:val="both"/>
            </w:pPr>
            <w:r>
              <w:rPr>
                <w:rFonts w:ascii="Times New Roman"/>
                <w:b w:val="false"/>
                <w:i w:val="false"/>
                <w:color w:val="000000"/>
                <w:sz w:val="20"/>
              </w:rPr>
              <w:t>
Санаты</w:t>
            </w:r>
          </w:p>
          <w:bookmarkEnd w:id="640"/>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41"/>
          <w:p>
            <w:pPr>
              <w:spacing w:after="20"/>
              <w:ind w:left="20"/>
              <w:jc w:val="both"/>
            </w:pPr>
            <w:r>
              <w:rPr>
                <w:rFonts w:ascii="Times New Roman"/>
                <w:b w:val="false"/>
                <w:i w:val="false"/>
                <w:color w:val="000000"/>
                <w:sz w:val="20"/>
              </w:rPr>
              <w:t>
 </w:t>
            </w:r>
          </w:p>
          <w:bookmarkEnd w:id="6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42"/>
          <w:p>
            <w:pPr>
              <w:spacing w:after="20"/>
              <w:ind w:left="20"/>
              <w:jc w:val="both"/>
            </w:pPr>
            <w:r>
              <w:rPr>
                <w:rFonts w:ascii="Times New Roman"/>
                <w:b w:val="false"/>
                <w:i w:val="false"/>
                <w:color w:val="000000"/>
                <w:sz w:val="20"/>
              </w:rPr>
              <w:t>
 </w:t>
            </w:r>
          </w:p>
          <w:bookmarkEnd w:id="6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43"/>
          <w:p>
            <w:pPr>
              <w:spacing w:after="20"/>
              <w:ind w:left="20"/>
              <w:jc w:val="both"/>
            </w:pPr>
            <w:r>
              <w:rPr>
                <w:rFonts w:ascii="Times New Roman"/>
                <w:b w:val="false"/>
                <w:i w:val="false"/>
                <w:color w:val="000000"/>
                <w:sz w:val="20"/>
              </w:rPr>
              <w:t>
 </w:t>
            </w:r>
          </w:p>
          <w:bookmarkEnd w:id="643"/>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44"/>
          <w:p>
            <w:pPr>
              <w:spacing w:after="20"/>
              <w:ind w:left="20"/>
              <w:jc w:val="both"/>
            </w:pPr>
            <w:r>
              <w:rPr>
                <w:rFonts w:ascii="Times New Roman"/>
                <w:b w:val="false"/>
                <w:i w:val="false"/>
                <w:color w:val="000000"/>
                <w:sz w:val="20"/>
              </w:rPr>
              <w:t>
1</w:t>
            </w:r>
          </w:p>
          <w:bookmarkEnd w:id="644"/>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45"/>
          <w:p>
            <w:pPr>
              <w:spacing w:after="20"/>
              <w:ind w:left="20"/>
              <w:jc w:val="both"/>
            </w:pPr>
            <w:r>
              <w:rPr>
                <w:rFonts w:ascii="Times New Roman"/>
                <w:b w:val="false"/>
                <w:i w:val="false"/>
                <w:color w:val="000000"/>
                <w:sz w:val="20"/>
              </w:rPr>
              <w:t>
 </w:t>
            </w:r>
          </w:p>
          <w:bookmarkEnd w:id="64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46"/>
          <w:p>
            <w:pPr>
              <w:spacing w:after="20"/>
              <w:ind w:left="20"/>
              <w:jc w:val="both"/>
            </w:pPr>
            <w:r>
              <w:rPr>
                <w:rFonts w:ascii="Times New Roman"/>
                <w:b w:val="false"/>
                <w:i w:val="false"/>
                <w:color w:val="000000"/>
                <w:sz w:val="20"/>
              </w:rPr>
              <w:t>
1</w:t>
            </w:r>
          </w:p>
          <w:bookmarkEnd w:id="64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47"/>
          <w:p>
            <w:pPr>
              <w:spacing w:after="20"/>
              <w:ind w:left="20"/>
              <w:jc w:val="both"/>
            </w:pPr>
            <w:r>
              <w:rPr>
                <w:rFonts w:ascii="Times New Roman"/>
                <w:b w:val="false"/>
                <w:i w:val="false"/>
                <w:color w:val="000000"/>
                <w:sz w:val="20"/>
              </w:rPr>
              <w:t>
 </w:t>
            </w:r>
          </w:p>
          <w:bookmarkEnd w:id="64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48"/>
          <w:p>
            <w:pPr>
              <w:spacing w:after="20"/>
              <w:ind w:left="20"/>
              <w:jc w:val="both"/>
            </w:pPr>
            <w:r>
              <w:rPr>
                <w:rFonts w:ascii="Times New Roman"/>
                <w:b w:val="false"/>
                <w:i w:val="false"/>
                <w:color w:val="000000"/>
                <w:sz w:val="20"/>
              </w:rPr>
              <w:t>
 </w:t>
            </w:r>
          </w:p>
          <w:bookmarkEnd w:id="64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49"/>
          <w:p>
            <w:pPr>
              <w:spacing w:after="20"/>
              <w:ind w:left="20"/>
              <w:jc w:val="both"/>
            </w:pPr>
            <w:r>
              <w:rPr>
                <w:rFonts w:ascii="Times New Roman"/>
                <w:b w:val="false"/>
                <w:i w:val="false"/>
                <w:color w:val="000000"/>
                <w:sz w:val="20"/>
              </w:rPr>
              <w:t>
 </w:t>
            </w:r>
          </w:p>
          <w:bookmarkEnd w:id="64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50"/>
          <w:p>
            <w:pPr>
              <w:spacing w:after="20"/>
              <w:ind w:left="20"/>
              <w:jc w:val="both"/>
            </w:pPr>
            <w:r>
              <w:rPr>
                <w:rFonts w:ascii="Times New Roman"/>
                <w:b w:val="false"/>
                <w:i w:val="false"/>
                <w:color w:val="000000"/>
                <w:sz w:val="20"/>
              </w:rPr>
              <w:t>
 </w:t>
            </w:r>
          </w:p>
          <w:bookmarkEnd w:id="65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51"/>
          <w:p>
            <w:pPr>
              <w:spacing w:after="20"/>
              <w:ind w:left="20"/>
              <w:jc w:val="both"/>
            </w:pPr>
            <w:r>
              <w:rPr>
                <w:rFonts w:ascii="Times New Roman"/>
                <w:b w:val="false"/>
                <w:i w:val="false"/>
                <w:color w:val="000000"/>
                <w:sz w:val="20"/>
              </w:rPr>
              <w:t>
 </w:t>
            </w:r>
          </w:p>
          <w:bookmarkEnd w:id="65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52"/>
          <w:p>
            <w:pPr>
              <w:spacing w:after="20"/>
              <w:ind w:left="20"/>
              <w:jc w:val="both"/>
            </w:pPr>
            <w:r>
              <w:rPr>
                <w:rFonts w:ascii="Times New Roman"/>
                <w:b w:val="false"/>
                <w:i w:val="false"/>
                <w:color w:val="000000"/>
                <w:sz w:val="20"/>
              </w:rPr>
              <w:t>
 </w:t>
            </w:r>
          </w:p>
          <w:bookmarkEnd w:id="65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53"/>
          <w:p>
            <w:pPr>
              <w:spacing w:after="20"/>
              <w:ind w:left="20"/>
              <w:jc w:val="both"/>
            </w:pPr>
            <w:r>
              <w:rPr>
                <w:rFonts w:ascii="Times New Roman"/>
                <w:b w:val="false"/>
                <w:i w:val="false"/>
                <w:color w:val="000000"/>
                <w:sz w:val="20"/>
              </w:rPr>
              <w:t>
4</w:t>
            </w:r>
          </w:p>
          <w:bookmarkEnd w:id="65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54"/>
          <w:p>
            <w:pPr>
              <w:spacing w:after="20"/>
              <w:ind w:left="20"/>
              <w:jc w:val="both"/>
            </w:pPr>
            <w:r>
              <w:rPr>
                <w:rFonts w:ascii="Times New Roman"/>
                <w:b w:val="false"/>
                <w:i w:val="false"/>
                <w:color w:val="000000"/>
                <w:sz w:val="20"/>
              </w:rPr>
              <w:t>
 </w:t>
            </w:r>
          </w:p>
          <w:bookmarkEnd w:id="65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55"/>
          <w:p>
            <w:pPr>
              <w:spacing w:after="20"/>
              <w:ind w:left="20"/>
              <w:jc w:val="both"/>
            </w:pPr>
            <w:r>
              <w:rPr>
                <w:rFonts w:ascii="Times New Roman"/>
                <w:b w:val="false"/>
                <w:i w:val="false"/>
                <w:color w:val="000000"/>
                <w:sz w:val="20"/>
              </w:rPr>
              <w:t>
 </w:t>
            </w:r>
          </w:p>
          <w:bookmarkEnd w:id="65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5191"/>
        <w:gridCol w:w="25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56"/>
          <w:p>
            <w:pPr>
              <w:spacing w:after="20"/>
              <w:ind w:left="20"/>
              <w:jc w:val="both"/>
            </w:pPr>
            <w:r>
              <w:rPr>
                <w:rFonts w:ascii="Times New Roman"/>
                <w:b w:val="false"/>
                <w:i w:val="false"/>
                <w:color w:val="000000"/>
                <w:sz w:val="20"/>
              </w:rPr>
              <w:t>
Функционалдық топ</w:t>
            </w:r>
          </w:p>
          <w:bookmarkEnd w:id="656"/>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57"/>
          <w:p>
            <w:pPr>
              <w:spacing w:after="20"/>
              <w:ind w:left="20"/>
              <w:jc w:val="both"/>
            </w:pPr>
            <w:r>
              <w:rPr>
                <w:rFonts w:ascii="Times New Roman"/>
                <w:b w:val="false"/>
                <w:i w:val="false"/>
                <w:color w:val="000000"/>
                <w:sz w:val="20"/>
              </w:rPr>
              <w:t>
 </w:t>
            </w:r>
          </w:p>
          <w:bookmarkEnd w:id="6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58"/>
          <w:p>
            <w:pPr>
              <w:spacing w:after="20"/>
              <w:ind w:left="20"/>
              <w:jc w:val="both"/>
            </w:pPr>
            <w:r>
              <w:rPr>
                <w:rFonts w:ascii="Times New Roman"/>
                <w:b w:val="false"/>
                <w:i w:val="false"/>
                <w:color w:val="000000"/>
                <w:sz w:val="20"/>
              </w:rPr>
              <w:t>
 </w:t>
            </w:r>
          </w:p>
          <w:bookmarkEnd w:id="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59"/>
          <w:p>
            <w:pPr>
              <w:spacing w:after="20"/>
              <w:ind w:left="20"/>
              <w:jc w:val="both"/>
            </w:pPr>
            <w:r>
              <w:rPr>
                <w:rFonts w:ascii="Times New Roman"/>
                <w:b w:val="false"/>
                <w:i w:val="false"/>
                <w:color w:val="000000"/>
                <w:sz w:val="20"/>
              </w:rPr>
              <w:t>
 </w:t>
            </w:r>
          </w:p>
          <w:bookmarkEnd w:id="659"/>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60"/>
          <w:p>
            <w:pPr>
              <w:spacing w:after="20"/>
              <w:ind w:left="20"/>
              <w:jc w:val="both"/>
            </w:pPr>
            <w:r>
              <w:rPr>
                <w:rFonts w:ascii="Times New Roman"/>
                <w:b w:val="false"/>
                <w:i w:val="false"/>
                <w:color w:val="000000"/>
                <w:sz w:val="20"/>
              </w:rPr>
              <w:t>
1</w:t>
            </w:r>
          </w:p>
          <w:bookmarkEnd w:id="660"/>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61"/>
          <w:p>
            <w:pPr>
              <w:spacing w:after="20"/>
              <w:ind w:left="20"/>
              <w:jc w:val="both"/>
            </w:pPr>
            <w:r>
              <w:rPr>
                <w:rFonts w:ascii="Times New Roman"/>
                <w:b w:val="false"/>
                <w:i w:val="false"/>
                <w:color w:val="000000"/>
                <w:sz w:val="20"/>
              </w:rPr>
              <w:t>
 </w:t>
            </w:r>
          </w:p>
          <w:bookmarkEnd w:id="661"/>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62"/>
          <w:p>
            <w:pPr>
              <w:spacing w:after="20"/>
              <w:ind w:left="20"/>
              <w:jc w:val="both"/>
            </w:pPr>
            <w:r>
              <w:rPr>
                <w:rFonts w:ascii="Times New Roman"/>
                <w:b w:val="false"/>
                <w:i w:val="false"/>
                <w:color w:val="000000"/>
                <w:sz w:val="20"/>
              </w:rPr>
              <w:t>
01</w:t>
            </w:r>
          </w:p>
          <w:bookmarkEnd w:id="662"/>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63"/>
          <w:p>
            <w:pPr>
              <w:spacing w:after="20"/>
              <w:ind w:left="20"/>
              <w:jc w:val="both"/>
            </w:pPr>
            <w:r>
              <w:rPr>
                <w:rFonts w:ascii="Times New Roman"/>
                <w:b w:val="false"/>
                <w:i w:val="false"/>
                <w:color w:val="000000"/>
                <w:sz w:val="20"/>
              </w:rPr>
              <w:t>
 </w:t>
            </w:r>
          </w:p>
          <w:bookmarkEnd w:id="663"/>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64"/>
          <w:p>
            <w:pPr>
              <w:spacing w:after="20"/>
              <w:ind w:left="20"/>
              <w:jc w:val="both"/>
            </w:pPr>
            <w:r>
              <w:rPr>
                <w:rFonts w:ascii="Times New Roman"/>
                <w:b w:val="false"/>
                <w:i w:val="false"/>
                <w:color w:val="000000"/>
                <w:sz w:val="20"/>
              </w:rPr>
              <w:t>
 </w:t>
            </w:r>
          </w:p>
          <w:bookmarkEnd w:id="664"/>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65"/>
          <w:p>
            <w:pPr>
              <w:spacing w:after="20"/>
              <w:ind w:left="20"/>
              <w:jc w:val="both"/>
            </w:pPr>
            <w:r>
              <w:rPr>
                <w:rFonts w:ascii="Times New Roman"/>
                <w:b w:val="false"/>
                <w:i w:val="false"/>
                <w:color w:val="000000"/>
                <w:sz w:val="20"/>
              </w:rPr>
              <w:t>
 </w:t>
            </w:r>
          </w:p>
          <w:bookmarkEnd w:id="665"/>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66"/>
          <w:p>
            <w:pPr>
              <w:spacing w:after="20"/>
              <w:ind w:left="20"/>
              <w:jc w:val="both"/>
            </w:pPr>
            <w:r>
              <w:rPr>
                <w:rFonts w:ascii="Times New Roman"/>
                <w:b w:val="false"/>
                <w:i w:val="false"/>
                <w:color w:val="000000"/>
                <w:sz w:val="20"/>
              </w:rPr>
              <w:t>
07</w:t>
            </w:r>
          </w:p>
          <w:bookmarkEnd w:id="666"/>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67"/>
          <w:p>
            <w:pPr>
              <w:spacing w:after="20"/>
              <w:ind w:left="20"/>
              <w:jc w:val="both"/>
            </w:pPr>
            <w:r>
              <w:rPr>
                <w:rFonts w:ascii="Times New Roman"/>
                <w:b w:val="false"/>
                <w:i w:val="false"/>
                <w:color w:val="000000"/>
                <w:sz w:val="20"/>
              </w:rPr>
              <w:t>
 </w:t>
            </w:r>
          </w:p>
          <w:bookmarkEnd w:id="667"/>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68"/>
          <w:p>
            <w:pPr>
              <w:spacing w:after="20"/>
              <w:ind w:left="20"/>
              <w:jc w:val="both"/>
            </w:pPr>
            <w:r>
              <w:rPr>
                <w:rFonts w:ascii="Times New Roman"/>
                <w:b w:val="false"/>
                <w:i w:val="false"/>
                <w:color w:val="000000"/>
                <w:sz w:val="20"/>
              </w:rPr>
              <w:t>
 </w:t>
            </w:r>
          </w:p>
          <w:bookmarkEnd w:id="668"/>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69"/>
          <w:p>
            <w:pPr>
              <w:spacing w:after="20"/>
              <w:ind w:left="20"/>
              <w:jc w:val="both"/>
            </w:pPr>
            <w:r>
              <w:rPr>
                <w:rFonts w:ascii="Times New Roman"/>
                <w:b w:val="false"/>
                <w:i w:val="false"/>
                <w:color w:val="000000"/>
                <w:sz w:val="20"/>
              </w:rPr>
              <w:t>
 </w:t>
            </w:r>
          </w:p>
          <w:bookmarkEnd w:id="669"/>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70"/>
          <w:p>
            <w:pPr>
              <w:spacing w:after="20"/>
              <w:ind w:left="20"/>
              <w:jc w:val="both"/>
            </w:pPr>
            <w:r>
              <w:rPr>
                <w:rFonts w:ascii="Times New Roman"/>
                <w:b w:val="false"/>
                <w:i w:val="false"/>
                <w:color w:val="000000"/>
                <w:sz w:val="20"/>
              </w:rPr>
              <w:t>
 </w:t>
            </w:r>
          </w:p>
          <w:bookmarkEnd w:id="670"/>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71"/>
          <w:p>
            <w:pPr>
              <w:spacing w:after="20"/>
              <w:ind w:left="20"/>
              <w:jc w:val="both"/>
            </w:pPr>
            <w:r>
              <w:rPr>
                <w:rFonts w:ascii="Times New Roman"/>
                <w:b w:val="false"/>
                <w:i w:val="false"/>
                <w:color w:val="000000"/>
                <w:sz w:val="20"/>
              </w:rPr>
              <w:t>
 </w:t>
            </w:r>
          </w:p>
          <w:bookmarkEnd w:id="671"/>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72"/>
          <w:p>
            <w:pPr>
              <w:spacing w:after="20"/>
              <w:ind w:left="20"/>
              <w:jc w:val="both"/>
            </w:pPr>
            <w:r>
              <w:rPr>
                <w:rFonts w:ascii="Times New Roman"/>
                <w:b w:val="false"/>
                <w:i w:val="false"/>
                <w:color w:val="000000"/>
                <w:sz w:val="20"/>
              </w:rPr>
              <w:t>
13</w:t>
            </w:r>
          </w:p>
          <w:bookmarkEnd w:id="672"/>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73"/>
          <w:p>
            <w:pPr>
              <w:spacing w:after="20"/>
              <w:ind w:left="20"/>
              <w:jc w:val="both"/>
            </w:pPr>
            <w:r>
              <w:rPr>
                <w:rFonts w:ascii="Times New Roman"/>
                <w:b w:val="false"/>
                <w:i w:val="false"/>
                <w:color w:val="000000"/>
                <w:sz w:val="20"/>
              </w:rPr>
              <w:t>
 </w:t>
            </w:r>
          </w:p>
          <w:bookmarkEnd w:id="673"/>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74"/>
          <w:p>
            <w:pPr>
              <w:spacing w:after="20"/>
              <w:ind w:left="20"/>
              <w:jc w:val="both"/>
            </w:pPr>
            <w:r>
              <w:rPr>
                <w:rFonts w:ascii="Times New Roman"/>
                <w:b w:val="false"/>
                <w:i w:val="false"/>
                <w:color w:val="000000"/>
                <w:sz w:val="20"/>
              </w:rPr>
              <w:t>
 </w:t>
            </w:r>
          </w:p>
          <w:bookmarkEnd w:id="674"/>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75"/>
          <w:p>
            <w:pPr>
              <w:spacing w:after="20"/>
              <w:ind w:left="20"/>
              <w:jc w:val="both"/>
            </w:pPr>
            <w:r>
              <w:rPr>
                <w:rFonts w:ascii="Times New Roman"/>
                <w:b w:val="false"/>
                <w:i w:val="false"/>
                <w:color w:val="000000"/>
                <w:sz w:val="20"/>
              </w:rPr>
              <w:t>
 </w:t>
            </w:r>
          </w:p>
          <w:bookmarkEnd w:id="675"/>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676"/>
          <w:p>
            <w:pPr>
              <w:spacing w:after="20"/>
              <w:ind w:left="20"/>
              <w:jc w:val="both"/>
            </w:pPr>
            <w:r>
              <w:rPr>
                <w:rFonts w:ascii="Times New Roman"/>
                <w:b w:val="false"/>
                <w:i w:val="false"/>
                <w:color w:val="000000"/>
                <w:sz w:val="20"/>
              </w:rPr>
              <w:t>
 </w:t>
            </w:r>
          </w:p>
          <w:bookmarkEnd w:id="676"/>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77"/>
          <w:p>
            <w:pPr>
              <w:spacing w:after="20"/>
              <w:ind w:left="20"/>
              <w:jc w:val="both"/>
            </w:pPr>
            <w:r>
              <w:rPr>
                <w:rFonts w:ascii="Times New Roman"/>
                <w:b w:val="false"/>
                <w:i w:val="false"/>
                <w:color w:val="000000"/>
                <w:sz w:val="20"/>
              </w:rPr>
              <w:t>
10</w:t>
            </w:r>
          </w:p>
          <w:bookmarkEnd w:id="677"/>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78"/>
          <w:p>
            <w:pPr>
              <w:spacing w:after="20"/>
              <w:ind w:left="20"/>
              <w:jc w:val="both"/>
            </w:pPr>
            <w:r>
              <w:rPr>
                <w:rFonts w:ascii="Times New Roman"/>
                <w:b w:val="false"/>
                <w:i w:val="false"/>
                <w:color w:val="000000"/>
                <w:sz w:val="20"/>
              </w:rPr>
              <w:t>
Функционалдық топ</w:t>
            </w:r>
          </w:p>
          <w:bookmarkEnd w:id="678"/>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679"/>
          <w:p>
            <w:pPr>
              <w:spacing w:after="20"/>
              <w:ind w:left="20"/>
              <w:jc w:val="both"/>
            </w:pPr>
            <w:r>
              <w:rPr>
                <w:rFonts w:ascii="Times New Roman"/>
                <w:b w:val="false"/>
                <w:i w:val="false"/>
                <w:color w:val="000000"/>
                <w:sz w:val="20"/>
              </w:rPr>
              <w:t>
 </w:t>
            </w:r>
          </w:p>
          <w:bookmarkEnd w:id="6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80"/>
          <w:p>
            <w:pPr>
              <w:spacing w:after="20"/>
              <w:ind w:left="20"/>
              <w:jc w:val="both"/>
            </w:pPr>
            <w:r>
              <w:rPr>
                <w:rFonts w:ascii="Times New Roman"/>
                <w:b w:val="false"/>
                <w:i w:val="false"/>
                <w:color w:val="000000"/>
                <w:sz w:val="20"/>
              </w:rPr>
              <w:t>
 </w:t>
            </w:r>
          </w:p>
          <w:bookmarkEnd w:id="68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81"/>
          <w:p>
            <w:pPr>
              <w:spacing w:after="20"/>
              <w:ind w:left="20"/>
              <w:jc w:val="both"/>
            </w:pPr>
            <w:r>
              <w:rPr>
                <w:rFonts w:ascii="Times New Roman"/>
                <w:b w:val="false"/>
                <w:i w:val="false"/>
                <w:color w:val="000000"/>
                <w:sz w:val="20"/>
              </w:rPr>
              <w:t>
 </w:t>
            </w:r>
          </w:p>
          <w:bookmarkEnd w:id="68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82"/>
          <w:p>
            <w:pPr>
              <w:spacing w:after="20"/>
              <w:ind w:left="20"/>
              <w:jc w:val="both"/>
            </w:pPr>
            <w:r>
              <w:rPr>
                <w:rFonts w:ascii="Times New Roman"/>
                <w:b w:val="false"/>
                <w:i w:val="false"/>
                <w:color w:val="000000"/>
                <w:sz w:val="20"/>
              </w:rPr>
              <w:t>
Санаты</w:t>
            </w:r>
          </w:p>
          <w:bookmarkEnd w:id="682"/>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83"/>
          <w:p>
            <w:pPr>
              <w:spacing w:after="20"/>
              <w:ind w:left="20"/>
              <w:jc w:val="both"/>
            </w:pPr>
            <w:r>
              <w:rPr>
                <w:rFonts w:ascii="Times New Roman"/>
                <w:b w:val="false"/>
                <w:i w:val="false"/>
                <w:color w:val="000000"/>
                <w:sz w:val="20"/>
              </w:rPr>
              <w:t>
 </w:t>
            </w:r>
          </w:p>
          <w:bookmarkEnd w:id="6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84"/>
          <w:p>
            <w:pPr>
              <w:spacing w:after="20"/>
              <w:ind w:left="20"/>
              <w:jc w:val="both"/>
            </w:pPr>
            <w:r>
              <w:rPr>
                <w:rFonts w:ascii="Times New Roman"/>
                <w:b w:val="false"/>
                <w:i w:val="false"/>
                <w:color w:val="000000"/>
                <w:sz w:val="20"/>
              </w:rPr>
              <w:t>
 </w:t>
            </w:r>
          </w:p>
          <w:bookmarkEnd w:id="68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85"/>
          <w:p>
            <w:pPr>
              <w:spacing w:after="20"/>
              <w:ind w:left="20"/>
              <w:jc w:val="both"/>
            </w:pPr>
            <w:r>
              <w:rPr>
                <w:rFonts w:ascii="Times New Roman"/>
                <w:b w:val="false"/>
                <w:i w:val="false"/>
                <w:color w:val="000000"/>
                <w:sz w:val="20"/>
              </w:rPr>
              <w:t>
5</w:t>
            </w:r>
          </w:p>
          <w:bookmarkEnd w:id="68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86"/>
          <w:p>
            <w:pPr>
              <w:spacing w:after="20"/>
              <w:ind w:left="20"/>
              <w:jc w:val="both"/>
            </w:pPr>
            <w:r>
              <w:rPr>
                <w:rFonts w:ascii="Times New Roman"/>
                <w:b w:val="false"/>
                <w:i w:val="false"/>
                <w:color w:val="000000"/>
                <w:sz w:val="20"/>
              </w:rPr>
              <w:t>
 </w:t>
            </w:r>
          </w:p>
          <w:bookmarkEnd w:id="68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87"/>
          <w:p>
            <w:pPr>
              <w:spacing w:after="20"/>
              <w:ind w:left="20"/>
              <w:jc w:val="both"/>
            </w:pPr>
            <w:r>
              <w:rPr>
                <w:rFonts w:ascii="Times New Roman"/>
                <w:b w:val="false"/>
                <w:i w:val="false"/>
                <w:color w:val="000000"/>
                <w:sz w:val="20"/>
              </w:rPr>
              <w:t>
 </w:t>
            </w:r>
          </w:p>
          <w:bookmarkEnd w:id="68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88"/>
          <w:p>
            <w:pPr>
              <w:spacing w:after="20"/>
              <w:ind w:left="20"/>
              <w:jc w:val="both"/>
            </w:pPr>
            <w:r>
              <w:rPr>
                <w:rFonts w:ascii="Times New Roman"/>
                <w:b w:val="false"/>
                <w:i w:val="false"/>
                <w:color w:val="000000"/>
                <w:sz w:val="20"/>
              </w:rPr>
              <w:t>
 </w:t>
            </w:r>
          </w:p>
          <w:bookmarkEnd w:id="68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689"/>
          <w:p>
            <w:pPr>
              <w:spacing w:after="20"/>
              <w:ind w:left="20"/>
              <w:jc w:val="both"/>
            </w:pPr>
            <w:r>
              <w:rPr>
                <w:rFonts w:ascii="Times New Roman"/>
                <w:b w:val="false"/>
                <w:i w:val="false"/>
                <w:color w:val="000000"/>
                <w:sz w:val="20"/>
              </w:rPr>
              <w:t>
 </w:t>
            </w:r>
          </w:p>
          <w:bookmarkEnd w:id="68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90"/>
          <w:p>
            <w:pPr>
              <w:spacing w:after="20"/>
              <w:ind w:left="20"/>
              <w:jc w:val="both"/>
            </w:pPr>
            <w:r>
              <w:rPr>
                <w:rFonts w:ascii="Times New Roman"/>
                <w:b w:val="false"/>
                <w:i w:val="false"/>
                <w:color w:val="000000"/>
                <w:sz w:val="20"/>
              </w:rPr>
              <w:t>
 </w:t>
            </w:r>
          </w:p>
          <w:bookmarkEnd w:id="69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91"/>
          <w:p>
            <w:pPr>
              <w:spacing w:after="20"/>
              <w:ind w:left="20"/>
              <w:jc w:val="both"/>
            </w:pPr>
            <w:r>
              <w:rPr>
                <w:rFonts w:ascii="Times New Roman"/>
                <w:b w:val="false"/>
                <w:i w:val="false"/>
                <w:color w:val="000000"/>
                <w:sz w:val="20"/>
              </w:rPr>
              <w:t>
 </w:t>
            </w:r>
          </w:p>
          <w:bookmarkEnd w:id="69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92"/>
          <w:p>
            <w:pPr>
              <w:spacing w:after="20"/>
              <w:ind w:left="20"/>
              <w:jc w:val="both"/>
            </w:pPr>
            <w:r>
              <w:rPr>
                <w:rFonts w:ascii="Times New Roman"/>
                <w:b w:val="false"/>
                <w:i w:val="false"/>
                <w:color w:val="000000"/>
                <w:sz w:val="20"/>
              </w:rPr>
              <w:t>
 </w:t>
            </w:r>
          </w:p>
          <w:bookmarkEnd w:id="69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93"/>
          <w:p>
            <w:pPr>
              <w:spacing w:after="20"/>
              <w:ind w:left="20"/>
              <w:jc w:val="both"/>
            </w:pPr>
            <w:r>
              <w:rPr>
                <w:rFonts w:ascii="Times New Roman"/>
                <w:b w:val="false"/>
                <w:i w:val="false"/>
                <w:color w:val="000000"/>
                <w:sz w:val="20"/>
              </w:rPr>
              <w:t>
 </w:t>
            </w:r>
          </w:p>
          <w:bookmarkEnd w:id="69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94"/>
          <w:p>
            <w:pPr>
              <w:spacing w:after="20"/>
              <w:ind w:left="20"/>
              <w:jc w:val="both"/>
            </w:pPr>
            <w:r>
              <w:rPr>
                <w:rFonts w:ascii="Times New Roman"/>
                <w:b w:val="false"/>
                <w:i w:val="false"/>
                <w:color w:val="000000"/>
                <w:sz w:val="20"/>
              </w:rPr>
              <w:t>
 </w:t>
            </w:r>
          </w:p>
          <w:bookmarkEnd w:id="69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95"/>
          <w:p>
            <w:pPr>
              <w:spacing w:after="20"/>
              <w:ind w:left="20"/>
              <w:jc w:val="both"/>
            </w:pPr>
            <w:r>
              <w:rPr>
                <w:rFonts w:ascii="Times New Roman"/>
                <w:b w:val="false"/>
                <w:i w:val="false"/>
                <w:color w:val="000000"/>
                <w:sz w:val="20"/>
              </w:rPr>
              <w:t>
 </w:t>
            </w:r>
          </w:p>
          <w:bookmarkEnd w:id="69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96"/>
          <w:p>
            <w:pPr>
              <w:spacing w:after="20"/>
              <w:ind w:left="20"/>
              <w:jc w:val="both"/>
            </w:pPr>
            <w:r>
              <w:rPr>
                <w:rFonts w:ascii="Times New Roman"/>
                <w:b w:val="false"/>
                <w:i w:val="false"/>
                <w:color w:val="000000"/>
                <w:sz w:val="20"/>
              </w:rPr>
              <w:t>
16</w:t>
            </w:r>
          </w:p>
          <w:bookmarkEnd w:id="69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97"/>
          <w:p>
            <w:pPr>
              <w:spacing w:after="20"/>
              <w:ind w:left="20"/>
              <w:jc w:val="both"/>
            </w:pPr>
            <w:r>
              <w:rPr>
                <w:rFonts w:ascii="Times New Roman"/>
                <w:b w:val="false"/>
                <w:i w:val="false"/>
                <w:color w:val="000000"/>
                <w:sz w:val="20"/>
              </w:rPr>
              <w:t>
 </w:t>
            </w:r>
          </w:p>
          <w:bookmarkEnd w:id="69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98"/>
          <w:p>
            <w:pPr>
              <w:spacing w:after="20"/>
              <w:ind w:left="20"/>
              <w:jc w:val="both"/>
            </w:pPr>
            <w:r>
              <w:rPr>
                <w:rFonts w:ascii="Times New Roman"/>
                <w:b w:val="false"/>
                <w:i w:val="false"/>
                <w:color w:val="000000"/>
                <w:sz w:val="20"/>
              </w:rPr>
              <w:t>
 </w:t>
            </w:r>
          </w:p>
          <w:bookmarkEnd w:id="69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99"/>
          <w:p>
            <w:pPr>
              <w:spacing w:after="20"/>
              <w:ind w:left="20"/>
              <w:jc w:val="both"/>
            </w:pPr>
            <w:r>
              <w:rPr>
                <w:rFonts w:ascii="Times New Roman"/>
                <w:b w:val="false"/>
                <w:i w:val="false"/>
                <w:color w:val="000000"/>
                <w:sz w:val="20"/>
              </w:rPr>
              <w:t>
 </w:t>
            </w:r>
          </w:p>
          <w:bookmarkEnd w:id="69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55" w:id="700"/>
    <w:p>
      <w:pPr>
        <w:spacing w:after="0"/>
        <w:ind w:left="0"/>
        <w:jc w:val="left"/>
      </w:pPr>
      <w:r>
        <w:rPr>
          <w:rFonts w:ascii="Times New Roman"/>
          <w:b/>
          <w:i w:val="false"/>
          <w:color w:val="000000"/>
        </w:rPr>
        <w:t xml:space="preserve"> 2020 жылға арналған Сарымолдаев ауылдық округінің бюджеті</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01"/>
          <w:p>
            <w:pPr>
              <w:spacing w:after="20"/>
              <w:ind w:left="20"/>
              <w:jc w:val="both"/>
            </w:pPr>
            <w:r>
              <w:rPr>
                <w:rFonts w:ascii="Times New Roman"/>
                <w:b w:val="false"/>
                <w:i w:val="false"/>
                <w:color w:val="000000"/>
                <w:sz w:val="20"/>
              </w:rPr>
              <w:t>
Санаты</w:t>
            </w:r>
          </w:p>
          <w:bookmarkEnd w:id="701"/>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02"/>
          <w:p>
            <w:pPr>
              <w:spacing w:after="20"/>
              <w:ind w:left="20"/>
              <w:jc w:val="both"/>
            </w:pPr>
            <w:r>
              <w:rPr>
                <w:rFonts w:ascii="Times New Roman"/>
                <w:b w:val="false"/>
                <w:i w:val="false"/>
                <w:color w:val="000000"/>
                <w:sz w:val="20"/>
              </w:rPr>
              <w:t>
 </w:t>
            </w:r>
          </w:p>
          <w:bookmarkEnd w:id="7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03"/>
          <w:p>
            <w:pPr>
              <w:spacing w:after="20"/>
              <w:ind w:left="20"/>
              <w:jc w:val="both"/>
            </w:pPr>
            <w:r>
              <w:rPr>
                <w:rFonts w:ascii="Times New Roman"/>
                <w:b w:val="false"/>
                <w:i w:val="false"/>
                <w:color w:val="000000"/>
                <w:sz w:val="20"/>
              </w:rPr>
              <w:t>
 </w:t>
            </w:r>
          </w:p>
          <w:bookmarkEnd w:id="7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04"/>
          <w:p>
            <w:pPr>
              <w:spacing w:after="20"/>
              <w:ind w:left="20"/>
              <w:jc w:val="both"/>
            </w:pPr>
            <w:r>
              <w:rPr>
                <w:rFonts w:ascii="Times New Roman"/>
                <w:b w:val="false"/>
                <w:i w:val="false"/>
                <w:color w:val="000000"/>
                <w:sz w:val="20"/>
              </w:rPr>
              <w:t>
 </w:t>
            </w:r>
          </w:p>
          <w:bookmarkEnd w:id="704"/>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05"/>
          <w:p>
            <w:pPr>
              <w:spacing w:after="20"/>
              <w:ind w:left="20"/>
              <w:jc w:val="both"/>
            </w:pPr>
            <w:r>
              <w:rPr>
                <w:rFonts w:ascii="Times New Roman"/>
                <w:b w:val="false"/>
                <w:i w:val="false"/>
                <w:color w:val="000000"/>
                <w:sz w:val="20"/>
              </w:rPr>
              <w:t>
1</w:t>
            </w:r>
          </w:p>
          <w:bookmarkEnd w:id="705"/>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06"/>
          <w:p>
            <w:pPr>
              <w:spacing w:after="20"/>
              <w:ind w:left="20"/>
              <w:jc w:val="both"/>
            </w:pPr>
            <w:r>
              <w:rPr>
                <w:rFonts w:ascii="Times New Roman"/>
                <w:b w:val="false"/>
                <w:i w:val="false"/>
                <w:color w:val="000000"/>
                <w:sz w:val="20"/>
              </w:rPr>
              <w:t>
 </w:t>
            </w:r>
          </w:p>
          <w:bookmarkEnd w:id="70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07"/>
          <w:p>
            <w:pPr>
              <w:spacing w:after="20"/>
              <w:ind w:left="20"/>
              <w:jc w:val="both"/>
            </w:pPr>
            <w:r>
              <w:rPr>
                <w:rFonts w:ascii="Times New Roman"/>
                <w:b w:val="false"/>
                <w:i w:val="false"/>
                <w:color w:val="000000"/>
                <w:sz w:val="20"/>
              </w:rPr>
              <w:t>
1</w:t>
            </w:r>
          </w:p>
          <w:bookmarkEnd w:id="70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08"/>
          <w:p>
            <w:pPr>
              <w:spacing w:after="20"/>
              <w:ind w:left="20"/>
              <w:jc w:val="both"/>
            </w:pPr>
            <w:r>
              <w:rPr>
                <w:rFonts w:ascii="Times New Roman"/>
                <w:b w:val="false"/>
                <w:i w:val="false"/>
                <w:color w:val="000000"/>
                <w:sz w:val="20"/>
              </w:rPr>
              <w:t>
 </w:t>
            </w:r>
          </w:p>
          <w:bookmarkEnd w:id="70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09"/>
          <w:p>
            <w:pPr>
              <w:spacing w:after="20"/>
              <w:ind w:left="20"/>
              <w:jc w:val="both"/>
            </w:pPr>
            <w:r>
              <w:rPr>
                <w:rFonts w:ascii="Times New Roman"/>
                <w:b w:val="false"/>
                <w:i w:val="false"/>
                <w:color w:val="000000"/>
                <w:sz w:val="20"/>
              </w:rPr>
              <w:t>
 </w:t>
            </w:r>
          </w:p>
          <w:bookmarkEnd w:id="70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10"/>
          <w:p>
            <w:pPr>
              <w:spacing w:after="20"/>
              <w:ind w:left="20"/>
              <w:jc w:val="both"/>
            </w:pPr>
            <w:r>
              <w:rPr>
                <w:rFonts w:ascii="Times New Roman"/>
                <w:b w:val="false"/>
                <w:i w:val="false"/>
                <w:color w:val="000000"/>
                <w:sz w:val="20"/>
              </w:rPr>
              <w:t>
 </w:t>
            </w:r>
          </w:p>
          <w:bookmarkEnd w:id="71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11"/>
          <w:p>
            <w:pPr>
              <w:spacing w:after="20"/>
              <w:ind w:left="20"/>
              <w:jc w:val="both"/>
            </w:pPr>
            <w:r>
              <w:rPr>
                <w:rFonts w:ascii="Times New Roman"/>
                <w:b w:val="false"/>
                <w:i w:val="false"/>
                <w:color w:val="000000"/>
                <w:sz w:val="20"/>
              </w:rPr>
              <w:t>
 </w:t>
            </w:r>
          </w:p>
          <w:bookmarkEnd w:id="71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12"/>
          <w:p>
            <w:pPr>
              <w:spacing w:after="20"/>
              <w:ind w:left="20"/>
              <w:jc w:val="both"/>
            </w:pPr>
            <w:r>
              <w:rPr>
                <w:rFonts w:ascii="Times New Roman"/>
                <w:b w:val="false"/>
                <w:i w:val="false"/>
                <w:color w:val="000000"/>
                <w:sz w:val="20"/>
              </w:rPr>
              <w:t>
 </w:t>
            </w:r>
          </w:p>
          <w:bookmarkEnd w:id="71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13"/>
          <w:p>
            <w:pPr>
              <w:spacing w:after="20"/>
              <w:ind w:left="20"/>
              <w:jc w:val="both"/>
            </w:pPr>
            <w:r>
              <w:rPr>
                <w:rFonts w:ascii="Times New Roman"/>
                <w:b w:val="false"/>
                <w:i w:val="false"/>
                <w:color w:val="000000"/>
                <w:sz w:val="20"/>
              </w:rPr>
              <w:t>
 </w:t>
            </w:r>
          </w:p>
          <w:bookmarkEnd w:id="71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14"/>
          <w:p>
            <w:pPr>
              <w:spacing w:after="20"/>
              <w:ind w:left="20"/>
              <w:jc w:val="both"/>
            </w:pPr>
            <w:r>
              <w:rPr>
                <w:rFonts w:ascii="Times New Roman"/>
                <w:b w:val="false"/>
                <w:i w:val="false"/>
                <w:color w:val="000000"/>
                <w:sz w:val="20"/>
              </w:rPr>
              <w:t>
4</w:t>
            </w:r>
          </w:p>
          <w:bookmarkEnd w:id="71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15"/>
          <w:p>
            <w:pPr>
              <w:spacing w:after="20"/>
              <w:ind w:left="20"/>
              <w:jc w:val="both"/>
            </w:pPr>
            <w:r>
              <w:rPr>
                <w:rFonts w:ascii="Times New Roman"/>
                <w:b w:val="false"/>
                <w:i w:val="false"/>
                <w:color w:val="000000"/>
                <w:sz w:val="20"/>
              </w:rPr>
              <w:t>
 </w:t>
            </w:r>
          </w:p>
          <w:bookmarkEnd w:id="71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16"/>
          <w:p>
            <w:pPr>
              <w:spacing w:after="20"/>
              <w:ind w:left="20"/>
              <w:jc w:val="both"/>
            </w:pPr>
            <w:r>
              <w:rPr>
                <w:rFonts w:ascii="Times New Roman"/>
                <w:b w:val="false"/>
                <w:i w:val="false"/>
                <w:color w:val="000000"/>
                <w:sz w:val="20"/>
              </w:rPr>
              <w:t>
 </w:t>
            </w:r>
          </w:p>
          <w:bookmarkEnd w:id="71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17"/>
          <w:p>
            <w:pPr>
              <w:spacing w:after="20"/>
              <w:ind w:left="20"/>
              <w:jc w:val="both"/>
            </w:pPr>
            <w:r>
              <w:rPr>
                <w:rFonts w:ascii="Times New Roman"/>
                <w:b w:val="false"/>
                <w:i w:val="false"/>
                <w:color w:val="000000"/>
                <w:sz w:val="20"/>
              </w:rPr>
              <w:t>
Функционалдық топ</w:t>
            </w:r>
          </w:p>
          <w:bookmarkEnd w:id="717"/>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18"/>
          <w:p>
            <w:pPr>
              <w:spacing w:after="20"/>
              <w:ind w:left="20"/>
              <w:jc w:val="both"/>
            </w:pPr>
            <w:r>
              <w:rPr>
                <w:rFonts w:ascii="Times New Roman"/>
                <w:b w:val="false"/>
                <w:i w:val="false"/>
                <w:color w:val="000000"/>
                <w:sz w:val="20"/>
              </w:rPr>
              <w:t>
 </w:t>
            </w:r>
          </w:p>
          <w:bookmarkEnd w:id="7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19"/>
          <w:p>
            <w:pPr>
              <w:spacing w:after="20"/>
              <w:ind w:left="20"/>
              <w:jc w:val="both"/>
            </w:pPr>
            <w:r>
              <w:rPr>
                <w:rFonts w:ascii="Times New Roman"/>
                <w:b w:val="false"/>
                <w:i w:val="false"/>
                <w:color w:val="000000"/>
                <w:sz w:val="20"/>
              </w:rPr>
              <w:t>
 </w:t>
            </w:r>
          </w:p>
          <w:bookmarkEnd w:id="7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20"/>
          <w:p>
            <w:pPr>
              <w:spacing w:after="20"/>
              <w:ind w:left="20"/>
              <w:jc w:val="both"/>
            </w:pPr>
            <w:r>
              <w:rPr>
                <w:rFonts w:ascii="Times New Roman"/>
                <w:b w:val="false"/>
                <w:i w:val="false"/>
                <w:color w:val="000000"/>
                <w:sz w:val="20"/>
              </w:rPr>
              <w:t>
 </w:t>
            </w:r>
          </w:p>
          <w:bookmarkEnd w:id="720"/>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21"/>
          <w:p>
            <w:pPr>
              <w:spacing w:after="20"/>
              <w:ind w:left="20"/>
              <w:jc w:val="both"/>
            </w:pPr>
            <w:r>
              <w:rPr>
                <w:rFonts w:ascii="Times New Roman"/>
                <w:b w:val="false"/>
                <w:i w:val="false"/>
                <w:color w:val="000000"/>
                <w:sz w:val="20"/>
              </w:rPr>
              <w:t>
1</w:t>
            </w:r>
          </w:p>
          <w:bookmarkEnd w:id="721"/>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22"/>
          <w:p>
            <w:pPr>
              <w:spacing w:after="20"/>
              <w:ind w:left="20"/>
              <w:jc w:val="both"/>
            </w:pPr>
            <w:r>
              <w:rPr>
                <w:rFonts w:ascii="Times New Roman"/>
                <w:b w:val="false"/>
                <w:i w:val="false"/>
                <w:color w:val="000000"/>
                <w:sz w:val="20"/>
              </w:rPr>
              <w:t>
 </w:t>
            </w:r>
          </w:p>
          <w:bookmarkEnd w:id="72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23"/>
          <w:p>
            <w:pPr>
              <w:spacing w:after="20"/>
              <w:ind w:left="20"/>
              <w:jc w:val="both"/>
            </w:pPr>
            <w:r>
              <w:rPr>
                <w:rFonts w:ascii="Times New Roman"/>
                <w:b w:val="false"/>
                <w:i w:val="false"/>
                <w:color w:val="000000"/>
                <w:sz w:val="20"/>
              </w:rPr>
              <w:t>
01</w:t>
            </w:r>
          </w:p>
          <w:bookmarkEnd w:id="72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24"/>
          <w:p>
            <w:pPr>
              <w:spacing w:after="20"/>
              <w:ind w:left="20"/>
              <w:jc w:val="both"/>
            </w:pPr>
            <w:r>
              <w:rPr>
                <w:rFonts w:ascii="Times New Roman"/>
                <w:b w:val="false"/>
                <w:i w:val="false"/>
                <w:color w:val="000000"/>
                <w:sz w:val="20"/>
              </w:rPr>
              <w:t>
 </w:t>
            </w:r>
          </w:p>
          <w:bookmarkEnd w:id="72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25"/>
          <w:p>
            <w:pPr>
              <w:spacing w:after="20"/>
              <w:ind w:left="20"/>
              <w:jc w:val="both"/>
            </w:pPr>
            <w:r>
              <w:rPr>
                <w:rFonts w:ascii="Times New Roman"/>
                <w:b w:val="false"/>
                <w:i w:val="false"/>
                <w:color w:val="000000"/>
                <w:sz w:val="20"/>
              </w:rPr>
              <w:t>
 </w:t>
            </w:r>
          </w:p>
          <w:bookmarkEnd w:id="72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26"/>
          <w:p>
            <w:pPr>
              <w:spacing w:after="20"/>
              <w:ind w:left="20"/>
              <w:jc w:val="both"/>
            </w:pPr>
            <w:r>
              <w:rPr>
                <w:rFonts w:ascii="Times New Roman"/>
                <w:b w:val="false"/>
                <w:i w:val="false"/>
                <w:color w:val="000000"/>
                <w:sz w:val="20"/>
              </w:rPr>
              <w:t>
 </w:t>
            </w:r>
          </w:p>
          <w:bookmarkEnd w:id="72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27"/>
          <w:p>
            <w:pPr>
              <w:spacing w:after="20"/>
              <w:ind w:left="20"/>
              <w:jc w:val="both"/>
            </w:pPr>
            <w:r>
              <w:rPr>
                <w:rFonts w:ascii="Times New Roman"/>
                <w:b w:val="false"/>
                <w:i w:val="false"/>
                <w:color w:val="000000"/>
                <w:sz w:val="20"/>
              </w:rPr>
              <w:t>
07</w:t>
            </w:r>
          </w:p>
          <w:bookmarkEnd w:id="72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28"/>
          <w:p>
            <w:pPr>
              <w:spacing w:after="20"/>
              <w:ind w:left="20"/>
              <w:jc w:val="both"/>
            </w:pPr>
            <w:r>
              <w:rPr>
                <w:rFonts w:ascii="Times New Roman"/>
                <w:b w:val="false"/>
                <w:i w:val="false"/>
                <w:color w:val="000000"/>
                <w:sz w:val="20"/>
              </w:rPr>
              <w:t>
 </w:t>
            </w:r>
          </w:p>
          <w:bookmarkEnd w:id="72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29"/>
          <w:p>
            <w:pPr>
              <w:spacing w:after="20"/>
              <w:ind w:left="20"/>
              <w:jc w:val="both"/>
            </w:pPr>
            <w:r>
              <w:rPr>
                <w:rFonts w:ascii="Times New Roman"/>
                <w:b w:val="false"/>
                <w:i w:val="false"/>
                <w:color w:val="000000"/>
                <w:sz w:val="20"/>
              </w:rPr>
              <w:t>
 </w:t>
            </w:r>
          </w:p>
          <w:bookmarkEnd w:id="72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30"/>
          <w:p>
            <w:pPr>
              <w:spacing w:after="20"/>
              <w:ind w:left="20"/>
              <w:jc w:val="both"/>
            </w:pPr>
            <w:r>
              <w:rPr>
                <w:rFonts w:ascii="Times New Roman"/>
                <w:b w:val="false"/>
                <w:i w:val="false"/>
                <w:color w:val="000000"/>
                <w:sz w:val="20"/>
              </w:rPr>
              <w:t>
 </w:t>
            </w:r>
          </w:p>
          <w:bookmarkEnd w:id="73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31"/>
          <w:p>
            <w:pPr>
              <w:spacing w:after="20"/>
              <w:ind w:left="20"/>
              <w:jc w:val="both"/>
            </w:pPr>
            <w:r>
              <w:rPr>
                <w:rFonts w:ascii="Times New Roman"/>
                <w:b w:val="false"/>
                <w:i w:val="false"/>
                <w:color w:val="000000"/>
                <w:sz w:val="20"/>
              </w:rPr>
              <w:t>
 </w:t>
            </w:r>
          </w:p>
          <w:bookmarkEnd w:id="73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32"/>
          <w:p>
            <w:pPr>
              <w:spacing w:after="20"/>
              <w:ind w:left="20"/>
              <w:jc w:val="both"/>
            </w:pPr>
            <w:r>
              <w:rPr>
                <w:rFonts w:ascii="Times New Roman"/>
                <w:b w:val="false"/>
                <w:i w:val="false"/>
                <w:color w:val="000000"/>
                <w:sz w:val="20"/>
              </w:rPr>
              <w:t>
 </w:t>
            </w:r>
          </w:p>
          <w:bookmarkEnd w:id="73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33"/>
          <w:p>
            <w:pPr>
              <w:spacing w:after="20"/>
              <w:ind w:left="20"/>
              <w:jc w:val="both"/>
            </w:pPr>
            <w:r>
              <w:rPr>
                <w:rFonts w:ascii="Times New Roman"/>
                <w:b w:val="false"/>
                <w:i w:val="false"/>
                <w:color w:val="000000"/>
                <w:sz w:val="20"/>
              </w:rPr>
              <w:t>
13</w:t>
            </w:r>
          </w:p>
          <w:bookmarkEnd w:id="73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34"/>
          <w:p>
            <w:pPr>
              <w:spacing w:after="20"/>
              <w:ind w:left="20"/>
              <w:jc w:val="both"/>
            </w:pPr>
            <w:r>
              <w:rPr>
                <w:rFonts w:ascii="Times New Roman"/>
                <w:b w:val="false"/>
                <w:i w:val="false"/>
                <w:color w:val="000000"/>
                <w:sz w:val="20"/>
              </w:rPr>
              <w:t>
 </w:t>
            </w:r>
          </w:p>
          <w:bookmarkEnd w:id="73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35"/>
          <w:p>
            <w:pPr>
              <w:spacing w:after="20"/>
              <w:ind w:left="20"/>
              <w:jc w:val="both"/>
            </w:pPr>
            <w:r>
              <w:rPr>
                <w:rFonts w:ascii="Times New Roman"/>
                <w:b w:val="false"/>
                <w:i w:val="false"/>
                <w:color w:val="000000"/>
                <w:sz w:val="20"/>
              </w:rPr>
              <w:t>
 </w:t>
            </w:r>
          </w:p>
          <w:bookmarkEnd w:id="73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36"/>
          <w:p>
            <w:pPr>
              <w:spacing w:after="20"/>
              <w:ind w:left="20"/>
              <w:jc w:val="both"/>
            </w:pPr>
            <w:r>
              <w:rPr>
                <w:rFonts w:ascii="Times New Roman"/>
                <w:b w:val="false"/>
                <w:i w:val="false"/>
                <w:color w:val="000000"/>
                <w:sz w:val="20"/>
              </w:rPr>
              <w:t>
 </w:t>
            </w:r>
          </w:p>
          <w:bookmarkEnd w:id="73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37"/>
          <w:p>
            <w:pPr>
              <w:spacing w:after="20"/>
              <w:ind w:left="20"/>
              <w:jc w:val="both"/>
            </w:pPr>
            <w:r>
              <w:rPr>
                <w:rFonts w:ascii="Times New Roman"/>
                <w:b w:val="false"/>
                <w:i w:val="false"/>
                <w:color w:val="000000"/>
                <w:sz w:val="20"/>
              </w:rPr>
              <w:t>
 </w:t>
            </w:r>
          </w:p>
          <w:bookmarkEnd w:id="73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38"/>
          <w:p>
            <w:pPr>
              <w:spacing w:after="20"/>
              <w:ind w:left="20"/>
              <w:jc w:val="both"/>
            </w:pPr>
            <w:r>
              <w:rPr>
                <w:rFonts w:ascii="Times New Roman"/>
                <w:b w:val="false"/>
                <w:i w:val="false"/>
                <w:color w:val="000000"/>
                <w:sz w:val="20"/>
              </w:rPr>
              <w:t>
Функционалдық топ</w:t>
            </w:r>
          </w:p>
          <w:bookmarkEnd w:id="738"/>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39"/>
          <w:p>
            <w:pPr>
              <w:spacing w:after="20"/>
              <w:ind w:left="20"/>
              <w:jc w:val="both"/>
            </w:pPr>
            <w:r>
              <w:rPr>
                <w:rFonts w:ascii="Times New Roman"/>
                <w:b w:val="false"/>
                <w:i w:val="false"/>
                <w:color w:val="000000"/>
                <w:sz w:val="20"/>
              </w:rPr>
              <w:t>
 </w:t>
            </w:r>
          </w:p>
          <w:bookmarkEnd w:id="7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40"/>
          <w:p>
            <w:pPr>
              <w:spacing w:after="20"/>
              <w:ind w:left="20"/>
              <w:jc w:val="both"/>
            </w:pPr>
            <w:r>
              <w:rPr>
                <w:rFonts w:ascii="Times New Roman"/>
                <w:b w:val="false"/>
                <w:i w:val="false"/>
                <w:color w:val="000000"/>
                <w:sz w:val="20"/>
              </w:rPr>
              <w:t>
 </w:t>
            </w:r>
          </w:p>
          <w:bookmarkEnd w:id="74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41"/>
          <w:p>
            <w:pPr>
              <w:spacing w:after="20"/>
              <w:ind w:left="20"/>
              <w:jc w:val="both"/>
            </w:pPr>
            <w:r>
              <w:rPr>
                <w:rFonts w:ascii="Times New Roman"/>
                <w:b w:val="false"/>
                <w:i w:val="false"/>
                <w:color w:val="000000"/>
                <w:sz w:val="20"/>
              </w:rPr>
              <w:t>
 </w:t>
            </w:r>
          </w:p>
          <w:bookmarkEnd w:id="74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42"/>
          <w:p>
            <w:pPr>
              <w:spacing w:after="20"/>
              <w:ind w:left="20"/>
              <w:jc w:val="both"/>
            </w:pPr>
            <w:r>
              <w:rPr>
                <w:rFonts w:ascii="Times New Roman"/>
                <w:b w:val="false"/>
                <w:i w:val="false"/>
                <w:color w:val="000000"/>
                <w:sz w:val="20"/>
              </w:rPr>
              <w:t>
Санаты</w:t>
            </w:r>
          </w:p>
          <w:bookmarkEnd w:id="742"/>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43"/>
          <w:p>
            <w:pPr>
              <w:spacing w:after="20"/>
              <w:ind w:left="20"/>
              <w:jc w:val="both"/>
            </w:pPr>
            <w:r>
              <w:rPr>
                <w:rFonts w:ascii="Times New Roman"/>
                <w:b w:val="false"/>
                <w:i w:val="false"/>
                <w:color w:val="000000"/>
                <w:sz w:val="20"/>
              </w:rPr>
              <w:t>
 </w:t>
            </w:r>
          </w:p>
          <w:bookmarkEnd w:id="7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44"/>
          <w:p>
            <w:pPr>
              <w:spacing w:after="20"/>
              <w:ind w:left="20"/>
              <w:jc w:val="both"/>
            </w:pPr>
            <w:r>
              <w:rPr>
                <w:rFonts w:ascii="Times New Roman"/>
                <w:b w:val="false"/>
                <w:i w:val="false"/>
                <w:color w:val="000000"/>
                <w:sz w:val="20"/>
              </w:rPr>
              <w:t>
 </w:t>
            </w:r>
          </w:p>
          <w:bookmarkEnd w:id="74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45"/>
          <w:p>
            <w:pPr>
              <w:spacing w:after="20"/>
              <w:ind w:left="20"/>
              <w:jc w:val="both"/>
            </w:pPr>
            <w:r>
              <w:rPr>
                <w:rFonts w:ascii="Times New Roman"/>
                <w:b w:val="false"/>
                <w:i w:val="false"/>
                <w:color w:val="000000"/>
                <w:sz w:val="20"/>
              </w:rPr>
              <w:t>
5</w:t>
            </w:r>
          </w:p>
          <w:bookmarkEnd w:id="74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46"/>
          <w:p>
            <w:pPr>
              <w:spacing w:after="20"/>
              <w:ind w:left="20"/>
              <w:jc w:val="both"/>
            </w:pPr>
            <w:r>
              <w:rPr>
                <w:rFonts w:ascii="Times New Roman"/>
                <w:b w:val="false"/>
                <w:i w:val="false"/>
                <w:color w:val="000000"/>
                <w:sz w:val="20"/>
              </w:rPr>
              <w:t>
 </w:t>
            </w:r>
          </w:p>
          <w:bookmarkEnd w:id="74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47"/>
          <w:p>
            <w:pPr>
              <w:spacing w:after="20"/>
              <w:ind w:left="20"/>
              <w:jc w:val="both"/>
            </w:pPr>
            <w:r>
              <w:rPr>
                <w:rFonts w:ascii="Times New Roman"/>
                <w:b w:val="false"/>
                <w:i w:val="false"/>
                <w:color w:val="000000"/>
                <w:sz w:val="20"/>
              </w:rPr>
              <w:t>
 </w:t>
            </w:r>
          </w:p>
          <w:bookmarkEnd w:id="74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48"/>
          <w:p>
            <w:pPr>
              <w:spacing w:after="20"/>
              <w:ind w:left="20"/>
              <w:jc w:val="both"/>
            </w:pPr>
            <w:r>
              <w:rPr>
                <w:rFonts w:ascii="Times New Roman"/>
                <w:b w:val="false"/>
                <w:i w:val="false"/>
                <w:color w:val="000000"/>
                <w:sz w:val="20"/>
              </w:rPr>
              <w:t>
 </w:t>
            </w:r>
          </w:p>
          <w:bookmarkEnd w:id="74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49"/>
          <w:p>
            <w:pPr>
              <w:spacing w:after="20"/>
              <w:ind w:left="20"/>
              <w:jc w:val="both"/>
            </w:pPr>
            <w:r>
              <w:rPr>
                <w:rFonts w:ascii="Times New Roman"/>
                <w:b w:val="false"/>
                <w:i w:val="false"/>
                <w:color w:val="000000"/>
                <w:sz w:val="20"/>
              </w:rPr>
              <w:t>
 </w:t>
            </w:r>
          </w:p>
          <w:bookmarkEnd w:id="74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50"/>
          <w:p>
            <w:pPr>
              <w:spacing w:after="20"/>
              <w:ind w:left="20"/>
              <w:jc w:val="both"/>
            </w:pPr>
            <w:r>
              <w:rPr>
                <w:rFonts w:ascii="Times New Roman"/>
                <w:b w:val="false"/>
                <w:i w:val="false"/>
                <w:color w:val="000000"/>
                <w:sz w:val="20"/>
              </w:rPr>
              <w:t>
 </w:t>
            </w:r>
          </w:p>
          <w:bookmarkEnd w:id="75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51"/>
          <w:p>
            <w:pPr>
              <w:spacing w:after="20"/>
              <w:ind w:left="20"/>
              <w:jc w:val="both"/>
            </w:pPr>
            <w:r>
              <w:rPr>
                <w:rFonts w:ascii="Times New Roman"/>
                <w:b w:val="false"/>
                <w:i w:val="false"/>
                <w:color w:val="000000"/>
                <w:sz w:val="20"/>
              </w:rPr>
              <w:t>
 </w:t>
            </w:r>
          </w:p>
          <w:bookmarkEnd w:id="75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52"/>
          <w:p>
            <w:pPr>
              <w:spacing w:after="20"/>
              <w:ind w:left="20"/>
              <w:jc w:val="both"/>
            </w:pPr>
            <w:r>
              <w:rPr>
                <w:rFonts w:ascii="Times New Roman"/>
                <w:b w:val="false"/>
                <w:i w:val="false"/>
                <w:color w:val="000000"/>
                <w:sz w:val="20"/>
              </w:rPr>
              <w:t>
 </w:t>
            </w:r>
          </w:p>
          <w:bookmarkEnd w:id="75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53"/>
          <w:p>
            <w:pPr>
              <w:spacing w:after="20"/>
              <w:ind w:left="20"/>
              <w:jc w:val="both"/>
            </w:pPr>
            <w:r>
              <w:rPr>
                <w:rFonts w:ascii="Times New Roman"/>
                <w:b w:val="false"/>
                <w:i w:val="false"/>
                <w:color w:val="000000"/>
                <w:sz w:val="20"/>
              </w:rPr>
              <w:t>
 </w:t>
            </w:r>
          </w:p>
          <w:bookmarkEnd w:id="75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54"/>
          <w:p>
            <w:pPr>
              <w:spacing w:after="20"/>
              <w:ind w:left="20"/>
              <w:jc w:val="both"/>
            </w:pPr>
            <w:r>
              <w:rPr>
                <w:rFonts w:ascii="Times New Roman"/>
                <w:b w:val="false"/>
                <w:i w:val="false"/>
                <w:color w:val="000000"/>
                <w:sz w:val="20"/>
              </w:rPr>
              <w:t>
 </w:t>
            </w:r>
          </w:p>
          <w:bookmarkEnd w:id="75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55"/>
          <w:p>
            <w:pPr>
              <w:spacing w:after="20"/>
              <w:ind w:left="20"/>
              <w:jc w:val="both"/>
            </w:pPr>
            <w:r>
              <w:rPr>
                <w:rFonts w:ascii="Times New Roman"/>
                <w:b w:val="false"/>
                <w:i w:val="false"/>
                <w:color w:val="000000"/>
                <w:sz w:val="20"/>
              </w:rPr>
              <w:t>
 </w:t>
            </w:r>
          </w:p>
          <w:bookmarkEnd w:id="75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56"/>
          <w:p>
            <w:pPr>
              <w:spacing w:after="20"/>
              <w:ind w:left="20"/>
              <w:jc w:val="both"/>
            </w:pPr>
            <w:r>
              <w:rPr>
                <w:rFonts w:ascii="Times New Roman"/>
                <w:b w:val="false"/>
                <w:i w:val="false"/>
                <w:color w:val="000000"/>
                <w:sz w:val="20"/>
              </w:rPr>
              <w:t>
16</w:t>
            </w:r>
          </w:p>
          <w:bookmarkEnd w:id="75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57"/>
          <w:p>
            <w:pPr>
              <w:spacing w:after="20"/>
              <w:ind w:left="20"/>
              <w:jc w:val="both"/>
            </w:pPr>
            <w:r>
              <w:rPr>
                <w:rFonts w:ascii="Times New Roman"/>
                <w:b w:val="false"/>
                <w:i w:val="false"/>
                <w:color w:val="000000"/>
                <w:sz w:val="20"/>
              </w:rPr>
              <w:t>
 </w:t>
            </w:r>
          </w:p>
          <w:bookmarkEnd w:id="75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58"/>
          <w:p>
            <w:pPr>
              <w:spacing w:after="20"/>
              <w:ind w:left="20"/>
              <w:jc w:val="both"/>
            </w:pPr>
            <w:r>
              <w:rPr>
                <w:rFonts w:ascii="Times New Roman"/>
                <w:b w:val="false"/>
                <w:i w:val="false"/>
                <w:color w:val="000000"/>
                <w:sz w:val="20"/>
              </w:rPr>
              <w:t>
 </w:t>
            </w:r>
          </w:p>
          <w:bookmarkEnd w:id="75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59"/>
          <w:p>
            <w:pPr>
              <w:spacing w:after="20"/>
              <w:ind w:left="20"/>
              <w:jc w:val="both"/>
            </w:pPr>
            <w:r>
              <w:rPr>
                <w:rFonts w:ascii="Times New Roman"/>
                <w:b w:val="false"/>
                <w:i w:val="false"/>
                <w:color w:val="000000"/>
                <w:sz w:val="20"/>
              </w:rPr>
              <w:t>
 </w:t>
            </w:r>
          </w:p>
          <w:bookmarkEnd w:id="75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5 қосымша</w:t>
            </w:r>
          </w:p>
        </w:tc>
      </w:tr>
    </w:tbl>
    <w:bookmarkStart w:name="z1016" w:id="760"/>
    <w:p>
      <w:pPr>
        <w:spacing w:after="0"/>
        <w:ind w:left="0"/>
        <w:jc w:val="left"/>
      </w:pPr>
      <w:r>
        <w:rPr>
          <w:rFonts w:ascii="Times New Roman"/>
          <w:b/>
          <w:i w:val="false"/>
          <w:color w:val="000000"/>
        </w:rPr>
        <w:t xml:space="preserve"> 2018 жылға арналған Ойтал ауылдық округінің бюджеті</w:t>
      </w:r>
    </w:p>
    <w:bookmarkEnd w:id="760"/>
    <w:p>
      <w:pPr>
        <w:spacing w:after="0"/>
        <w:ind w:left="0"/>
        <w:jc w:val="both"/>
      </w:pPr>
      <w:r>
        <w:rPr>
          <w:rFonts w:ascii="Times New Roman"/>
          <w:b w:val="false"/>
          <w:i w:val="false"/>
          <w:color w:val="ff0000"/>
          <w:sz w:val="28"/>
        </w:rPr>
        <w:t xml:space="preserve">
      Ескерту. 5–қосымшаға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023"/>
        <w:gridCol w:w="1304"/>
        <w:gridCol w:w="2754"/>
        <w:gridCol w:w="49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108348</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16898</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77265</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2075"/>
        <w:gridCol w:w="2075"/>
        <w:gridCol w:w="5364"/>
        <w:gridCol w:w="12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77" w:id="761"/>
    <w:p>
      <w:pPr>
        <w:spacing w:after="0"/>
        <w:ind w:left="0"/>
        <w:jc w:val="left"/>
      </w:pPr>
      <w:r>
        <w:rPr>
          <w:rFonts w:ascii="Times New Roman"/>
          <w:b/>
          <w:i w:val="false"/>
          <w:color w:val="000000"/>
        </w:rPr>
        <w:t xml:space="preserve"> 2019 жылға арналған Ойтал ауылдық округінің бюджеті</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762"/>
          <w:p>
            <w:pPr>
              <w:spacing w:after="20"/>
              <w:ind w:left="20"/>
              <w:jc w:val="both"/>
            </w:pPr>
            <w:r>
              <w:rPr>
                <w:rFonts w:ascii="Times New Roman"/>
                <w:b w:val="false"/>
                <w:i w:val="false"/>
                <w:color w:val="000000"/>
                <w:sz w:val="20"/>
              </w:rPr>
              <w:t>
Санаты</w:t>
            </w:r>
          </w:p>
          <w:bookmarkEnd w:id="762"/>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763"/>
          <w:p>
            <w:pPr>
              <w:spacing w:after="20"/>
              <w:ind w:left="20"/>
              <w:jc w:val="both"/>
            </w:pPr>
            <w:r>
              <w:rPr>
                <w:rFonts w:ascii="Times New Roman"/>
                <w:b w:val="false"/>
                <w:i w:val="false"/>
                <w:color w:val="000000"/>
                <w:sz w:val="20"/>
              </w:rPr>
              <w:t>
 </w:t>
            </w:r>
          </w:p>
          <w:bookmarkEnd w:id="7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764"/>
          <w:p>
            <w:pPr>
              <w:spacing w:after="20"/>
              <w:ind w:left="20"/>
              <w:jc w:val="both"/>
            </w:pPr>
            <w:r>
              <w:rPr>
                <w:rFonts w:ascii="Times New Roman"/>
                <w:b w:val="false"/>
                <w:i w:val="false"/>
                <w:color w:val="000000"/>
                <w:sz w:val="20"/>
              </w:rPr>
              <w:t>
 </w:t>
            </w:r>
          </w:p>
          <w:bookmarkEnd w:id="7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765"/>
          <w:p>
            <w:pPr>
              <w:spacing w:after="20"/>
              <w:ind w:left="20"/>
              <w:jc w:val="both"/>
            </w:pPr>
            <w:r>
              <w:rPr>
                <w:rFonts w:ascii="Times New Roman"/>
                <w:b w:val="false"/>
                <w:i w:val="false"/>
                <w:color w:val="000000"/>
                <w:sz w:val="20"/>
              </w:rPr>
              <w:t>
 </w:t>
            </w:r>
          </w:p>
          <w:bookmarkEnd w:id="765"/>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766"/>
          <w:p>
            <w:pPr>
              <w:spacing w:after="20"/>
              <w:ind w:left="20"/>
              <w:jc w:val="both"/>
            </w:pPr>
            <w:r>
              <w:rPr>
                <w:rFonts w:ascii="Times New Roman"/>
                <w:b w:val="false"/>
                <w:i w:val="false"/>
                <w:color w:val="000000"/>
                <w:sz w:val="20"/>
              </w:rPr>
              <w:t>
1</w:t>
            </w:r>
          </w:p>
          <w:bookmarkEnd w:id="766"/>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767"/>
          <w:p>
            <w:pPr>
              <w:spacing w:after="20"/>
              <w:ind w:left="20"/>
              <w:jc w:val="both"/>
            </w:pPr>
            <w:r>
              <w:rPr>
                <w:rFonts w:ascii="Times New Roman"/>
                <w:b w:val="false"/>
                <w:i w:val="false"/>
                <w:color w:val="000000"/>
                <w:sz w:val="20"/>
              </w:rPr>
              <w:t>
 </w:t>
            </w:r>
          </w:p>
          <w:bookmarkEnd w:id="76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768"/>
          <w:p>
            <w:pPr>
              <w:spacing w:after="20"/>
              <w:ind w:left="20"/>
              <w:jc w:val="both"/>
            </w:pPr>
            <w:r>
              <w:rPr>
                <w:rFonts w:ascii="Times New Roman"/>
                <w:b w:val="false"/>
                <w:i w:val="false"/>
                <w:color w:val="000000"/>
                <w:sz w:val="20"/>
              </w:rPr>
              <w:t>
1</w:t>
            </w:r>
          </w:p>
          <w:bookmarkEnd w:id="76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769"/>
          <w:p>
            <w:pPr>
              <w:spacing w:after="20"/>
              <w:ind w:left="20"/>
              <w:jc w:val="both"/>
            </w:pPr>
            <w:r>
              <w:rPr>
                <w:rFonts w:ascii="Times New Roman"/>
                <w:b w:val="false"/>
                <w:i w:val="false"/>
                <w:color w:val="000000"/>
                <w:sz w:val="20"/>
              </w:rPr>
              <w:t>
 </w:t>
            </w:r>
          </w:p>
          <w:bookmarkEnd w:id="76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770"/>
          <w:p>
            <w:pPr>
              <w:spacing w:after="20"/>
              <w:ind w:left="20"/>
              <w:jc w:val="both"/>
            </w:pPr>
            <w:r>
              <w:rPr>
                <w:rFonts w:ascii="Times New Roman"/>
                <w:b w:val="false"/>
                <w:i w:val="false"/>
                <w:color w:val="000000"/>
                <w:sz w:val="20"/>
              </w:rPr>
              <w:t>
 </w:t>
            </w:r>
          </w:p>
          <w:bookmarkEnd w:id="77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771"/>
          <w:p>
            <w:pPr>
              <w:spacing w:after="20"/>
              <w:ind w:left="20"/>
              <w:jc w:val="both"/>
            </w:pPr>
            <w:r>
              <w:rPr>
                <w:rFonts w:ascii="Times New Roman"/>
                <w:b w:val="false"/>
                <w:i w:val="false"/>
                <w:color w:val="000000"/>
                <w:sz w:val="20"/>
              </w:rPr>
              <w:t>
 </w:t>
            </w:r>
          </w:p>
          <w:bookmarkEnd w:id="77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772"/>
          <w:p>
            <w:pPr>
              <w:spacing w:after="20"/>
              <w:ind w:left="20"/>
              <w:jc w:val="both"/>
            </w:pPr>
            <w:r>
              <w:rPr>
                <w:rFonts w:ascii="Times New Roman"/>
                <w:b w:val="false"/>
                <w:i w:val="false"/>
                <w:color w:val="000000"/>
                <w:sz w:val="20"/>
              </w:rPr>
              <w:t>
 </w:t>
            </w:r>
          </w:p>
          <w:bookmarkEnd w:id="77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773"/>
          <w:p>
            <w:pPr>
              <w:spacing w:after="20"/>
              <w:ind w:left="20"/>
              <w:jc w:val="both"/>
            </w:pPr>
            <w:r>
              <w:rPr>
                <w:rFonts w:ascii="Times New Roman"/>
                <w:b w:val="false"/>
                <w:i w:val="false"/>
                <w:color w:val="000000"/>
                <w:sz w:val="20"/>
              </w:rPr>
              <w:t>
 </w:t>
            </w:r>
          </w:p>
          <w:bookmarkEnd w:id="77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774"/>
          <w:p>
            <w:pPr>
              <w:spacing w:after="20"/>
              <w:ind w:left="20"/>
              <w:jc w:val="both"/>
            </w:pPr>
            <w:r>
              <w:rPr>
                <w:rFonts w:ascii="Times New Roman"/>
                <w:b w:val="false"/>
                <w:i w:val="false"/>
                <w:color w:val="000000"/>
                <w:sz w:val="20"/>
              </w:rPr>
              <w:t>
 </w:t>
            </w:r>
          </w:p>
          <w:bookmarkEnd w:id="77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775"/>
          <w:p>
            <w:pPr>
              <w:spacing w:after="20"/>
              <w:ind w:left="20"/>
              <w:jc w:val="both"/>
            </w:pPr>
            <w:r>
              <w:rPr>
                <w:rFonts w:ascii="Times New Roman"/>
                <w:b w:val="false"/>
                <w:i w:val="false"/>
                <w:color w:val="000000"/>
                <w:sz w:val="20"/>
              </w:rPr>
              <w:t>
4</w:t>
            </w:r>
          </w:p>
          <w:bookmarkEnd w:id="77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776"/>
          <w:p>
            <w:pPr>
              <w:spacing w:after="20"/>
              <w:ind w:left="20"/>
              <w:jc w:val="both"/>
            </w:pPr>
            <w:r>
              <w:rPr>
                <w:rFonts w:ascii="Times New Roman"/>
                <w:b w:val="false"/>
                <w:i w:val="false"/>
                <w:color w:val="000000"/>
                <w:sz w:val="20"/>
              </w:rPr>
              <w:t>
 </w:t>
            </w:r>
          </w:p>
          <w:bookmarkEnd w:id="77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777"/>
          <w:p>
            <w:pPr>
              <w:spacing w:after="20"/>
              <w:ind w:left="20"/>
              <w:jc w:val="both"/>
            </w:pPr>
            <w:r>
              <w:rPr>
                <w:rFonts w:ascii="Times New Roman"/>
                <w:b w:val="false"/>
                <w:i w:val="false"/>
                <w:color w:val="000000"/>
                <w:sz w:val="20"/>
              </w:rPr>
              <w:t>
 </w:t>
            </w:r>
          </w:p>
          <w:bookmarkEnd w:id="77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778"/>
          <w:p>
            <w:pPr>
              <w:spacing w:after="20"/>
              <w:ind w:left="20"/>
              <w:jc w:val="both"/>
            </w:pPr>
            <w:r>
              <w:rPr>
                <w:rFonts w:ascii="Times New Roman"/>
                <w:b w:val="false"/>
                <w:i w:val="false"/>
                <w:color w:val="000000"/>
                <w:sz w:val="20"/>
              </w:rPr>
              <w:t>
Функционалдық топ</w:t>
            </w:r>
          </w:p>
          <w:bookmarkEnd w:id="778"/>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779"/>
          <w:p>
            <w:pPr>
              <w:spacing w:after="20"/>
              <w:ind w:left="20"/>
              <w:jc w:val="both"/>
            </w:pPr>
            <w:r>
              <w:rPr>
                <w:rFonts w:ascii="Times New Roman"/>
                <w:b w:val="false"/>
                <w:i w:val="false"/>
                <w:color w:val="000000"/>
                <w:sz w:val="20"/>
              </w:rPr>
              <w:t>
1</w:t>
            </w:r>
          </w:p>
          <w:bookmarkEnd w:id="779"/>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780"/>
          <w:p>
            <w:pPr>
              <w:spacing w:after="20"/>
              <w:ind w:left="20"/>
              <w:jc w:val="both"/>
            </w:pPr>
            <w:r>
              <w:rPr>
                <w:rFonts w:ascii="Times New Roman"/>
                <w:b w:val="false"/>
                <w:i w:val="false"/>
                <w:color w:val="000000"/>
                <w:sz w:val="20"/>
              </w:rPr>
              <w:t>
 </w:t>
            </w:r>
          </w:p>
          <w:bookmarkEnd w:id="78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781"/>
          <w:p>
            <w:pPr>
              <w:spacing w:after="20"/>
              <w:ind w:left="20"/>
              <w:jc w:val="both"/>
            </w:pPr>
            <w:r>
              <w:rPr>
                <w:rFonts w:ascii="Times New Roman"/>
                <w:b w:val="false"/>
                <w:i w:val="false"/>
                <w:color w:val="000000"/>
                <w:sz w:val="20"/>
              </w:rPr>
              <w:t>
01</w:t>
            </w:r>
          </w:p>
          <w:bookmarkEnd w:id="78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782"/>
          <w:p>
            <w:pPr>
              <w:spacing w:after="20"/>
              <w:ind w:left="20"/>
              <w:jc w:val="both"/>
            </w:pPr>
            <w:r>
              <w:rPr>
                <w:rFonts w:ascii="Times New Roman"/>
                <w:b w:val="false"/>
                <w:i w:val="false"/>
                <w:color w:val="000000"/>
                <w:sz w:val="20"/>
              </w:rPr>
              <w:t>
 </w:t>
            </w:r>
          </w:p>
          <w:bookmarkEnd w:id="78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783"/>
          <w:p>
            <w:pPr>
              <w:spacing w:after="20"/>
              <w:ind w:left="20"/>
              <w:jc w:val="both"/>
            </w:pPr>
            <w:r>
              <w:rPr>
                <w:rFonts w:ascii="Times New Roman"/>
                <w:b w:val="false"/>
                <w:i w:val="false"/>
                <w:color w:val="000000"/>
                <w:sz w:val="20"/>
              </w:rPr>
              <w:t>
 </w:t>
            </w:r>
          </w:p>
          <w:bookmarkEnd w:id="78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784"/>
          <w:p>
            <w:pPr>
              <w:spacing w:after="20"/>
              <w:ind w:left="20"/>
              <w:jc w:val="both"/>
            </w:pPr>
            <w:r>
              <w:rPr>
                <w:rFonts w:ascii="Times New Roman"/>
                <w:b w:val="false"/>
                <w:i w:val="false"/>
                <w:color w:val="000000"/>
                <w:sz w:val="20"/>
              </w:rPr>
              <w:t>
 </w:t>
            </w:r>
          </w:p>
          <w:bookmarkEnd w:id="78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785"/>
          <w:p>
            <w:pPr>
              <w:spacing w:after="20"/>
              <w:ind w:left="20"/>
              <w:jc w:val="both"/>
            </w:pPr>
            <w:r>
              <w:rPr>
                <w:rFonts w:ascii="Times New Roman"/>
                <w:b w:val="false"/>
                <w:i w:val="false"/>
                <w:color w:val="000000"/>
                <w:sz w:val="20"/>
              </w:rPr>
              <w:t>
04</w:t>
            </w:r>
          </w:p>
          <w:bookmarkEnd w:id="78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786"/>
          <w:p>
            <w:pPr>
              <w:spacing w:after="20"/>
              <w:ind w:left="20"/>
              <w:jc w:val="both"/>
            </w:pPr>
            <w:r>
              <w:rPr>
                <w:rFonts w:ascii="Times New Roman"/>
                <w:b w:val="false"/>
                <w:i w:val="false"/>
                <w:color w:val="000000"/>
                <w:sz w:val="20"/>
              </w:rPr>
              <w:t>
 </w:t>
            </w:r>
          </w:p>
          <w:bookmarkEnd w:id="78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787"/>
          <w:p>
            <w:pPr>
              <w:spacing w:after="20"/>
              <w:ind w:left="20"/>
              <w:jc w:val="both"/>
            </w:pPr>
            <w:r>
              <w:rPr>
                <w:rFonts w:ascii="Times New Roman"/>
                <w:b w:val="false"/>
                <w:i w:val="false"/>
                <w:color w:val="000000"/>
                <w:sz w:val="20"/>
              </w:rPr>
              <w:t>
 </w:t>
            </w:r>
          </w:p>
          <w:bookmarkEnd w:id="78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788"/>
          <w:p>
            <w:pPr>
              <w:spacing w:after="20"/>
              <w:ind w:left="20"/>
              <w:jc w:val="both"/>
            </w:pPr>
            <w:r>
              <w:rPr>
                <w:rFonts w:ascii="Times New Roman"/>
                <w:b w:val="false"/>
                <w:i w:val="false"/>
                <w:color w:val="000000"/>
                <w:sz w:val="20"/>
              </w:rPr>
              <w:t>
07</w:t>
            </w:r>
          </w:p>
          <w:bookmarkEnd w:id="78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789"/>
          <w:p>
            <w:pPr>
              <w:spacing w:after="20"/>
              <w:ind w:left="20"/>
              <w:jc w:val="both"/>
            </w:pPr>
            <w:r>
              <w:rPr>
                <w:rFonts w:ascii="Times New Roman"/>
                <w:b w:val="false"/>
                <w:i w:val="false"/>
                <w:color w:val="000000"/>
                <w:sz w:val="20"/>
              </w:rPr>
              <w:t>
 </w:t>
            </w:r>
          </w:p>
          <w:bookmarkEnd w:id="78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790"/>
          <w:p>
            <w:pPr>
              <w:spacing w:after="20"/>
              <w:ind w:left="20"/>
              <w:jc w:val="both"/>
            </w:pPr>
            <w:r>
              <w:rPr>
                <w:rFonts w:ascii="Times New Roman"/>
                <w:b w:val="false"/>
                <w:i w:val="false"/>
                <w:color w:val="000000"/>
                <w:sz w:val="20"/>
              </w:rPr>
              <w:t>
 </w:t>
            </w:r>
          </w:p>
          <w:bookmarkEnd w:id="79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791"/>
          <w:p>
            <w:pPr>
              <w:spacing w:after="20"/>
              <w:ind w:left="20"/>
              <w:jc w:val="both"/>
            </w:pPr>
            <w:r>
              <w:rPr>
                <w:rFonts w:ascii="Times New Roman"/>
                <w:b w:val="false"/>
                <w:i w:val="false"/>
                <w:color w:val="000000"/>
                <w:sz w:val="20"/>
              </w:rPr>
              <w:t>
 </w:t>
            </w:r>
          </w:p>
          <w:bookmarkEnd w:id="79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792"/>
          <w:p>
            <w:pPr>
              <w:spacing w:after="20"/>
              <w:ind w:left="20"/>
              <w:jc w:val="both"/>
            </w:pPr>
            <w:r>
              <w:rPr>
                <w:rFonts w:ascii="Times New Roman"/>
                <w:b w:val="false"/>
                <w:i w:val="false"/>
                <w:color w:val="000000"/>
                <w:sz w:val="20"/>
              </w:rPr>
              <w:t>
 </w:t>
            </w:r>
          </w:p>
          <w:bookmarkEnd w:id="79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793"/>
          <w:p>
            <w:pPr>
              <w:spacing w:after="20"/>
              <w:ind w:left="20"/>
              <w:jc w:val="both"/>
            </w:pPr>
            <w:r>
              <w:rPr>
                <w:rFonts w:ascii="Times New Roman"/>
                <w:b w:val="false"/>
                <w:i w:val="false"/>
                <w:color w:val="000000"/>
                <w:sz w:val="20"/>
              </w:rPr>
              <w:t>
13</w:t>
            </w:r>
          </w:p>
          <w:bookmarkEnd w:id="79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794"/>
          <w:p>
            <w:pPr>
              <w:spacing w:after="20"/>
              <w:ind w:left="20"/>
              <w:jc w:val="both"/>
            </w:pPr>
            <w:r>
              <w:rPr>
                <w:rFonts w:ascii="Times New Roman"/>
                <w:b w:val="false"/>
                <w:i w:val="false"/>
                <w:color w:val="000000"/>
                <w:sz w:val="20"/>
              </w:rPr>
              <w:t>
 </w:t>
            </w:r>
          </w:p>
          <w:bookmarkEnd w:id="79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795"/>
          <w:p>
            <w:pPr>
              <w:spacing w:after="20"/>
              <w:ind w:left="20"/>
              <w:jc w:val="both"/>
            </w:pPr>
            <w:r>
              <w:rPr>
                <w:rFonts w:ascii="Times New Roman"/>
                <w:b w:val="false"/>
                <w:i w:val="false"/>
                <w:color w:val="000000"/>
                <w:sz w:val="20"/>
              </w:rPr>
              <w:t>
 </w:t>
            </w:r>
          </w:p>
          <w:bookmarkEnd w:id="79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796"/>
          <w:p>
            <w:pPr>
              <w:spacing w:after="20"/>
              <w:ind w:left="20"/>
              <w:jc w:val="both"/>
            </w:pPr>
            <w:r>
              <w:rPr>
                <w:rFonts w:ascii="Times New Roman"/>
                <w:b w:val="false"/>
                <w:i w:val="false"/>
                <w:color w:val="000000"/>
                <w:sz w:val="20"/>
              </w:rPr>
              <w:t>
 </w:t>
            </w:r>
          </w:p>
          <w:bookmarkEnd w:id="79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797"/>
          <w:p>
            <w:pPr>
              <w:spacing w:after="20"/>
              <w:ind w:left="20"/>
              <w:jc w:val="both"/>
            </w:pPr>
            <w:r>
              <w:rPr>
                <w:rFonts w:ascii="Times New Roman"/>
                <w:b w:val="false"/>
                <w:i w:val="false"/>
                <w:color w:val="000000"/>
                <w:sz w:val="20"/>
              </w:rPr>
              <w:t>
 </w:t>
            </w:r>
          </w:p>
          <w:bookmarkEnd w:id="79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798"/>
          <w:p>
            <w:pPr>
              <w:spacing w:after="20"/>
              <w:ind w:left="20"/>
              <w:jc w:val="both"/>
            </w:pPr>
            <w:r>
              <w:rPr>
                <w:rFonts w:ascii="Times New Roman"/>
                <w:b w:val="false"/>
                <w:i w:val="false"/>
                <w:color w:val="000000"/>
                <w:sz w:val="20"/>
              </w:rPr>
              <w:t>
Функционалдық топ</w:t>
            </w:r>
          </w:p>
          <w:bookmarkEnd w:id="798"/>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799"/>
          <w:p>
            <w:pPr>
              <w:spacing w:after="20"/>
              <w:ind w:left="20"/>
              <w:jc w:val="both"/>
            </w:pPr>
            <w:r>
              <w:rPr>
                <w:rFonts w:ascii="Times New Roman"/>
                <w:b w:val="false"/>
                <w:i w:val="false"/>
                <w:color w:val="000000"/>
                <w:sz w:val="20"/>
              </w:rPr>
              <w:t>
 </w:t>
            </w:r>
          </w:p>
          <w:bookmarkEnd w:id="7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00"/>
          <w:p>
            <w:pPr>
              <w:spacing w:after="20"/>
              <w:ind w:left="20"/>
              <w:jc w:val="both"/>
            </w:pPr>
            <w:r>
              <w:rPr>
                <w:rFonts w:ascii="Times New Roman"/>
                <w:b w:val="false"/>
                <w:i w:val="false"/>
                <w:color w:val="000000"/>
                <w:sz w:val="20"/>
              </w:rPr>
              <w:t>
 </w:t>
            </w:r>
          </w:p>
          <w:bookmarkEnd w:id="80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01"/>
          <w:p>
            <w:pPr>
              <w:spacing w:after="20"/>
              <w:ind w:left="20"/>
              <w:jc w:val="both"/>
            </w:pPr>
            <w:r>
              <w:rPr>
                <w:rFonts w:ascii="Times New Roman"/>
                <w:b w:val="false"/>
                <w:i w:val="false"/>
                <w:color w:val="000000"/>
                <w:sz w:val="20"/>
              </w:rPr>
              <w:t>
 </w:t>
            </w:r>
          </w:p>
          <w:bookmarkEnd w:id="80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02"/>
          <w:p>
            <w:pPr>
              <w:spacing w:after="20"/>
              <w:ind w:left="20"/>
              <w:jc w:val="both"/>
            </w:pPr>
            <w:r>
              <w:rPr>
                <w:rFonts w:ascii="Times New Roman"/>
                <w:b w:val="false"/>
                <w:i w:val="false"/>
                <w:color w:val="000000"/>
                <w:sz w:val="20"/>
              </w:rPr>
              <w:t>
Санаты</w:t>
            </w:r>
          </w:p>
          <w:bookmarkEnd w:id="802"/>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03"/>
          <w:p>
            <w:pPr>
              <w:spacing w:after="20"/>
              <w:ind w:left="20"/>
              <w:jc w:val="both"/>
            </w:pPr>
            <w:r>
              <w:rPr>
                <w:rFonts w:ascii="Times New Roman"/>
                <w:b w:val="false"/>
                <w:i w:val="false"/>
                <w:color w:val="000000"/>
                <w:sz w:val="20"/>
              </w:rPr>
              <w:t>
 </w:t>
            </w:r>
          </w:p>
          <w:bookmarkEnd w:id="8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04"/>
          <w:p>
            <w:pPr>
              <w:spacing w:after="20"/>
              <w:ind w:left="20"/>
              <w:jc w:val="both"/>
            </w:pPr>
            <w:r>
              <w:rPr>
                <w:rFonts w:ascii="Times New Roman"/>
                <w:b w:val="false"/>
                <w:i w:val="false"/>
                <w:color w:val="000000"/>
                <w:sz w:val="20"/>
              </w:rPr>
              <w:t>
 </w:t>
            </w:r>
          </w:p>
          <w:bookmarkEnd w:id="80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05"/>
          <w:p>
            <w:pPr>
              <w:spacing w:after="20"/>
              <w:ind w:left="20"/>
              <w:jc w:val="both"/>
            </w:pPr>
            <w:r>
              <w:rPr>
                <w:rFonts w:ascii="Times New Roman"/>
                <w:b w:val="false"/>
                <w:i w:val="false"/>
                <w:color w:val="000000"/>
                <w:sz w:val="20"/>
              </w:rPr>
              <w:t>
5</w:t>
            </w:r>
          </w:p>
          <w:bookmarkEnd w:id="80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06"/>
          <w:p>
            <w:pPr>
              <w:spacing w:after="20"/>
              <w:ind w:left="20"/>
              <w:jc w:val="both"/>
            </w:pPr>
            <w:r>
              <w:rPr>
                <w:rFonts w:ascii="Times New Roman"/>
                <w:b w:val="false"/>
                <w:i w:val="false"/>
                <w:color w:val="000000"/>
                <w:sz w:val="20"/>
              </w:rPr>
              <w:t>
 </w:t>
            </w:r>
          </w:p>
          <w:bookmarkEnd w:id="80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807"/>
          <w:p>
            <w:pPr>
              <w:spacing w:after="20"/>
              <w:ind w:left="20"/>
              <w:jc w:val="both"/>
            </w:pPr>
            <w:r>
              <w:rPr>
                <w:rFonts w:ascii="Times New Roman"/>
                <w:b w:val="false"/>
                <w:i w:val="false"/>
                <w:color w:val="000000"/>
                <w:sz w:val="20"/>
              </w:rPr>
              <w:t>
 </w:t>
            </w:r>
          </w:p>
          <w:bookmarkEnd w:id="80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08"/>
          <w:p>
            <w:pPr>
              <w:spacing w:after="20"/>
              <w:ind w:left="20"/>
              <w:jc w:val="both"/>
            </w:pPr>
            <w:r>
              <w:rPr>
                <w:rFonts w:ascii="Times New Roman"/>
                <w:b w:val="false"/>
                <w:i w:val="false"/>
                <w:color w:val="000000"/>
                <w:sz w:val="20"/>
              </w:rPr>
              <w:t>
 </w:t>
            </w:r>
          </w:p>
          <w:bookmarkEnd w:id="80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09"/>
          <w:p>
            <w:pPr>
              <w:spacing w:after="20"/>
              <w:ind w:left="20"/>
              <w:jc w:val="both"/>
            </w:pPr>
            <w:r>
              <w:rPr>
                <w:rFonts w:ascii="Times New Roman"/>
                <w:b w:val="false"/>
                <w:i w:val="false"/>
                <w:color w:val="000000"/>
                <w:sz w:val="20"/>
              </w:rPr>
              <w:t>
 </w:t>
            </w:r>
          </w:p>
          <w:bookmarkEnd w:id="80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810"/>
          <w:p>
            <w:pPr>
              <w:spacing w:after="20"/>
              <w:ind w:left="20"/>
              <w:jc w:val="both"/>
            </w:pPr>
            <w:r>
              <w:rPr>
                <w:rFonts w:ascii="Times New Roman"/>
                <w:b w:val="false"/>
                <w:i w:val="false"/>
                <w:color w:val="000000"/>
                <w:sz w:val="20"/>
              </w:rPr>
              <w:t>
 </w:t>
            </w:r>
          </w:p>
          <w:bookmarkEnd w:id="81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11"/>
          <w:p>
            <w:pPr>
              <w:spacing w:after="20"/>
              <w:ind w:left="20"/>
              <w:jc w:val="both"/>
            </w:pPr>
            <w:r>
              <w:rPr>
                <w:rFonts w:ascii="Times New Roman"/>
                <w:b w:val="false"/>
                <w:i w:val="false"/>
                <w:color w:val="000000"/>
                <w:sz w:val="20"/>
              </w:rPr>
              <w:t>
 </w:t>
            </w:r>
          </w:p>
          <w:bookmarkEnd w:id="81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12"/>
          <w:p>
            <w:pPr>
              <w:spacing w:after="20"/>
              <w:ind w:left="20"/>
              <w:jc w:val="both"/>
            </w:pPr>
            <w:r>
              <w:rPr>
                <w:rFonts w:ascii="Times New Roman"/>
                <w:b w:val="false"/>
                <w:i w:val="false"/>
                <w:color w:val="000000"/>
                <w:sz w:val="20"/>
              </w:rPr>
              <w:t>
 </w:t>
            </w:r>
          </w:p>
          <w:bookmarkEnd w:id="81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13"/>
          <w:p>
            <w:pPr>
              <w:spacing w:after="20"/>
              <w:ind w:left="20"/>
              <w:jc w:val="both"/>
            </w:pPr>
            <w:r>
              <w:rPr>
                <w:rFonts w:ascii="Times New Roman"/>
                <w:b w:val="false"/>
                <w:i w:val="false"/>
                <w:color w:val="000000"/>
                <w:sz w:val="20"/>
              </w:rPr>
              <w:t>
 </w:t>
            </w:r>
          </w:p>
          <w:bookmarkEnd w:id="81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14"/>
          <w:p>
            <w:pPr>
              <w:spacing w:after="20"/>
              <w:ind w:left="20"/>
              <w:jc w:val="both"/>
            </w:pPr>
            <w:r>
              <w:rPr>
                <w:rFonts w:ascii="Times New Roman"/>
                <w:b w:val="false"/>
                <w:i w:val="false"/>
                <w:color w:val="000000"/>
                <w:sz w:val="20"/>
              </w:rPr>
              <w:t>
 </w:t>
            </w:r>
          </w:p>
          <w:bookmarkEnd w:id="81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815"/>
          <w:p>
            <w:pPr>
              <w:spacing w:after="20"/>
              <w:ind w:left="20"/>
              <w:jc w:val="both"/>
            </w:pPr>
            <w:r>
              <w:rPr>
                <w:rFonts w:ascii="Times New Roman"/>
                <w:b w:val="false"/>
                <w:i w:val="false"/>
                <w:color w:val="000000"/>
                <w:sz w:val="20"/>
              </w:rPr>
              <w:t>
 </w:t>
            </w:r>
          </w:p>
          <w:bookmarkEnd w:id="81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16"/>
          <w:p>
            <w:pPr>
              <w:spacing w:after="20"/>
              <w:ind w:left="20"/>
              <w:jc w:val="both"/>
            </w:pPr>
            <w:r>
              <w:rPr>
                <w:rFonts w:ascii="Times New Roman"/>
                <w:b w:val="false"/>
                <w:i w:val="false"/>
                <w:color w:val="000000"/>
                <w:sz w:val="20"/>
              </w:rPr>
              <w:t>
16</w:t>
            </w:r>
          </w:p>
          <w:bookmarkEnd w:id="81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17"/>
          <w:p>
            <w:pPr>
              <w:spacing w:after="20"/>
              <w:ind w:left="20"/>
              <w:jc w:val="both"/>
            </w:pPr>
            <w:r>
              <w:rPr>
                <w:rFonts w:ascii="Times New Roman"/>
                <w:b w:val="false"/>
                <w:i w:val="false"/>
                <w:color w:val="000000"/>
                <w:sz w:val="20"/>
              </w:rPr>
              <w:t>
 </w:t>
            </w:r>
          </w:p>
          <w:bookmarkEnd w:id="81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18"/>
          <w:p>
            <w:pPr>
              <w:spacing w:after="20"/>
              <w:ind w:left="20"/>
              <w:jc w:val="both"/>
            </w:pPr>
            <w:r>
              <w:rPr>
                <w:rFonts w:ascii="Times New Roman"/>
                <w:b w:val="false"/>
                <w:i w:val="false"/>
                <w:color w:val="000000"/>
                <w:sz w:val="20"/>
              </w:rPr>
              <w:t>
 </w:t>
            </w:r>
          </w:p>
          <w:bookmarkEnd w:id="81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19"/>
          <w:p>
            <w:pPr>
              <w:spacing w:after="20"/>
              <w:ind w:left="20"/>
              <w:jc w:val="both"/>
            </w:pPr>
            <w:r>
              <w:rPr>
                <w:rFonts w:ascii="Times New Roman"/>
                <w:b w:val="false"/>
                <w:i w:val="false"/>
                <w:color w:val="000000"/>
                <w:sz w:val="20"/>
              </w:rPr>
              <w:t>
 </w:t>
            </w:r>
          </w:p>
          <w:bookmarkEnd w:id="81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39" w:id="820"/>
    <w:p>
      <w:pPr>
        <w:spacing w:after="0"/>
        <w:ind w:left="0"/>
        <w:jc w:val="left"/>
      </w:pPr>
      <w:r>
        <w:rPr>
          <w:rFonts w:ascii="Times New Roman"/>
          <w:b/>
          <w:i w:val="false"/>
          <w:color w:val="000000"/>
        </w:rPr>
        <w:t xml:space="preserve"> 2020 жылға арналған Ойтал ауылдық округінің бюджеті</w:t>
      </w:r>
    </w:p>
    <w:bookmarkEnd w:id="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21"/>
          <w:p>
            <w:pPr>
              <w:spacing w:after="20"/>
              <w:ind w:left="20"/>
              <w:jc w:val="both"/>
            </w:pPr>
            <w:r>
              <w:rPr>
                <w:rFonts w:ascii="Times New Roman"/>
                <w:b w:val="false"/>
                <w:i w:val="false"/>
                <w:color w:val="000000"/>
                <w:sz w:val="20"/>
              </w:rPr>
              <w:t>
Санаты</w:t>
            </w:r>
          </w:p>
          <w:bookmarkEnd w:id="821"/>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822"/>
          <w:p>
            <w:pPr>
              <w:spacing w:after="20"/>
              <w:ind w:left="20"/>
              <w:jc w:val="both"/>
            </w:pPr>
            <w:r>
              <w:rPr>
                <w:rFonts w:ascii="Times New Roman"/>
                <w:b w:val="false"/>
                <w:i w:val="false"/>
                <w:color w:val="000000"/>
                <w:sz w:val="20"/>
              </w:rPr>
              <w:t>
 </w:t>
            </w:r>
          </w:p>
          <w:bookmarkEnd w:id="8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823"/>
          <w:p>
            <w:pPr>
              <w:spacing w:after="20"/>
              <w:ind w:left="20"/>
              <w:jc w:val="both"/>
            </w:pPr>
            <w:r>
              <w:rPr>
                <w:rFonts w:ascii="Times New Roman"/>
                <w:b w:val="false"/>
                <w:i w:val="false"/>
                <w:color w:val="000000"/>
                <w:sz w:val="20"/>
              </w:rPr>
              <w:t>
 </w:t>
            </w:r>
          </w:p>
          <w:bookmarkEnd w:id="8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824"/>
          <w:p>
            <w:pPr>
              <w:spacing w:after="20"/>
              <w:ind w:left="20"/>
              <w:jc w:val="both"/>
            </w:pPr>
            <w:r>
              <w:rPr>
                <w:rFonts w:ascii="Times New Roman"/>
                <w:b w:val="false"/>
                <w:i w:val="false"/>
                <w:color w:val="000000"/>
                <w:sz w:val="20"/>
              </w:rPr>
              <w:t>
 </w:t>
            </w:r>
          </w:p>
          <w:bookmarkEnd w:id="824"/>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25"/>
          <w:p>
            <w:pPr>
              <w:spacing w:after="20"/>
              <w:ind w:left="20"/>
              <w:jc w:val="both"/>
            </w:pPr>
            <w:r>
              <w:rPr>
                <w:rFonts w:ascii="Times New Roman"/>
                <w:b w:val="false"/>
                <w:i w:val="false"/>
                <w:color w:val="000000"/>
                <w:sz w:val="20"/>
              </w:rPr>
              <w:t>
1</w:t>
            </w:r>
          </w:p>
          <w:bookmarkEnd w:id="825"/>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26"/>
          <w:p>
            <w:pPr>
              <w:spacing w:after="20"/>
              <w:ind w:left="20"/>
              <w:jc w:val="both"/>
            </w:pPr>
            <w:r>
              <w:rPr>
                <w:rFonts w:ascii="Times New Roman"/>
                <w:b w:val="false"/>
                <w:i w:val="false"/>
                <w:color w:val="000000"/>
                <w:sz w:val="20"/>
              </w:rPr>
              <w:t>
 </w:t>
            </w:r>
          </w:p>
          <w:bookmarkEnd w:id="82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27"/>
          <w:p>
            <w:pPr>
              <w:spacing w:after="20"/>
              <w:ind w:left="20"/>
              <w:jc w:val="both"/>
            </w:pPr>
            <w:r>
              <w:rPr>
                <w:rFonts w:ascii="Times New Roman"/>
                <w:b w:val="false"/>
                <w:i w:val="false"/>
                <w:color w:val="000000"/>
                <w:sz w:val="20"/>
              </w:rPr>
              <w:t>
1</w:t>
            </w:r>
          </w:p>
          <w:bookmarkEnd w:id="82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828"/>
          <w:p>
            <w:pPr>
              <w:spacing w:after="20"/>
              <w:ind w:left="20"/>
              <w:jc w:val="both"/>
            </w:pPr>
            <w:r>
              <w:rPr>
                <w:rFonts w:ascii="Times New Roman"/>
                <w:b w:val="false"/>
                <w:i w:val="false"/>
                <w:color w:val="000000"/>
                <w:sz w:val="20"/>
              </w:rPr>
              <w:t>
 </w:t>
            </w:r>
          </w:p>
          <w:bookmarkEnd w:id="82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829"/>
          <w:p>
            <w:pPr>
              <w:spacing w:after="20"/>
              <w:ind w:left="20"/>
              <w:jc w:val="both"/>
            </w:pPr>
            <w:r>
              <w:rPr>
                <w:rFonts w:ascii="Times New Roman"/>
                <w:b w:val="false"/>
                <w:i w:val="false"/>
                <w:color w:val="000000"/>
                <w:sz w:val="20"/>
              </w:rPr>
              <w:t>
 </w:t>
            </w:r>
          </w:p>
          <w:bookmarkEnd w:id="82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830"/>
          <w:p>
            <w:pPr>
              <w:spacing w:after="20"/>
              <w:ind w:left="20"/>
              <w:jc w:val="both"/>
            </w:pPr>
            <w:r>
              <w:rPr>
                <w:rFonts w:ascii="Times New Roman"/>
                <w:b w:val="false"/>
                <w:i w:val="false"/>
                <w:color w:val="000000"/>
                <w:sz w:val="20"/>
              </w:rPr>
              <w:t>
 </w:t>
            </w:r>
          </w:p>
          <w:bookmarkEnd w:id="83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831"/>
          <w:p>
            <w:pPr>
              <w:spacing w:after="20"/>
              <w:ind w:left="20"/>
              <w:jc w:val="both"/>
            </w:pPr>
            <w:r>
              <w:rPr>
                <w:rFonts w:ascii="Times New Roman"/>
                <w:b w:val="false"/>
                <w:i w:val="false"/>
                <w:color w:val="000000"/>
                <w:sz w:val="20"/>
              </w:rPr>
              <w:t>
 </w:t>
            </w:r>
          </w:p>
          <w:bookmarkEnd w:id="83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832"/>
          <w:p>
            <w:pPr>
              <w:spacing w:after="20"/>
              <w:ind w:left="20"/>
              <w:jc w:val="both"/>
            </w:pPr>
            <w:r>
              <w:rPr>
                <w:rFonts w:ascii="Times New Roman"/>
                <w:b w:val="false"/>
                <w:i w:val="false"/>
                <w:color w:val="000000"/>
                <w:sz w:val="20"/>
              </w:rPr>
              <w:t>
 </w:t>
            </w:r>
          </w:p>
          <w:bookmarkEnd w:id="83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833"/>
          <w:p>
            <w:pPr>
              <w:spacing w:after="20"/>
              <w:ind w:left="20"/>
              <w:jc w:val="both"/>
            </w:pPr>
            <w:r>
              <w:rPr>
                <w:rFonts w:ascii="Times New Roman"/>
                <w:b w:val="false"/>
                <w:i w:val="false"/>
                <w:color w:val="000000"/>
                <w:sz w:val="20"/>
              </w:rPr>
              <w:t>
 </w:t>
            </w:r>
          </w:p>
          <w:bookmarkEnd w:id="83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834"/>
          <w:p>
            <w:pPr>
              <w:spacing w:after="20"/>
              <w:ind w:left="20"/>
              <w:jc w:val="both"/>
            </w:pPr>
            <w:r>
              <w:rPr>
                <w:rFonts w:ascii="Times New Roman"/>
                <w:b w:val="false"/>
                <w:i w:val="false"/>
                <w:color w:val="000000"/>
                <w:sz w:val="20"/>
              </w:rPr>
              <w:t>
4</w:t>
            </w:r>
          </w:p>
          <w:bookmarkEnd w:id="83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835"/>
          <w:p>
            <w:pPr>
              <w:spacing w:after="20"/>
              <w:ind w:left="20"/>
              <w:jc w:val="both"/>
            </w:pPr>
            <w:r>
              <w:rPr>
                <w:rFonts w:ascii="Times New Roman"/>
                <w:b w:val="false"/>
                <w:i w:val="false"/>
                <w:color w:val="000000"/>
                <w:sz w:val="20"/>
              </w:rPr>
              <w:t>
 </w:t>
            </w:r>
          </w:p>
          <w:bookmarkEnd w:id="83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836"/>
          <w:p>
            <w:pPr>
              <w:spacing w:after="20"/>
              <w:ind w:left="20"/>
              <w:jc w:val="both"/>
            </w:pPr>
            <w:r>
              <w:rPr>
                <w:rFonts w:ascii="Times New Roman"/>
                <w:b w:val="false"/>
                <w:i w:val="false"/>
                <w:color w:val="000000"/>
                <w:sz w:val="20"/>
              </w:rPr>
              <w:t>
 </w:t>
            </w:r>
          </w:p>
          <w:bookmarkEnd w:id="83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837"/>
          <w:p>
            <w:pPr>
              <w:spacing w:after="20"/>
              <w:ind w:left="20"/>
              <w:jc w:val="both"/>
            </w:pPr>
            <w:r>
              <w:rPr>
                <w:rFonts w:ascii="Times New Roman"/>
                <w:b w:val="false"/>
                <w:i w:val="false"/>
                <w:color w:val="000000"/>
                <w:sz w:val="20"/>
              </w:rPr>
              <w:t>
Функционалдық топ</w:t>
            </w:r>
          </w:p>
          <w:bookmarkEnd w:id="837"/>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838"/>
          <w:p>
            <w:pPr>
              <w:spacing w:after="20"/>
              <w:ind w:left="20"/>
              <w:jc w:val="both"/>
            </w:pPr>
            <w:r>
              <w:rPr>
                <w:rFonts w:ascii="Times New Roman"/>
                <w:b w:val="false"/>
                <w:i w:val="false"/>
                <w:color w:val="000000"/>
                <w:sz w:val="20"/>
              </w:rPr>
              <w:t>
 </w:t>
            </w:r>
          </w:p>
          <w:bookmarkEnd w:id="8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839"/>
          <w:p>
            <w:pPr>
              <w:spacing w:after="20"/>
              <w:ind w:left="20"/>
              <w:jc w:val="both"/>
            </w:pPr>
            <w:r>
              <w:rPr>
                <w:rFonts w:ascii="Times New Roman"/>
                <w:b w:val="false"/>
                <w:i w:val="false"/>
                <w:color w:val="000000"/>
                <w:sz w:val="20"/>
              </w:rPr>
              <w:t>
 </w:t>
            </w:r>
          </w:p>
          <w:bookmarkEnd w:id="8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840"/>
          <w:p>
            <w:pPr>
              <w:spacing w:after="20"/>
              <w:ind w:left="20"/>
              <w:jc w:val="both"/>
            </w:pPr>
            <w:r>
              <w:rPr>
                <w:rFonts w:ascii="Times New Roman"/>
                <w:b w:val="false"/>
                <w:i w:val="false"/>
                <w:color w:val="000000"/>
                <w:sz w:val="20"/>
              </w:rPr>
              <w:t>
 </w:t>
            </w:r>
          </w:p>
          <w:bookmarkEnd w:id="840"/>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841"/>
          <w:p>
            <w:pPr>
              <w:spacing w:after="20"/>
              <w:ind w:left="20"/>
              <w:jc w:val="both"/>
            </w:pPr>
            <w:r>
              <w:rPr>
                <w:rFonts w:ascii="Times New Roman"/>
                <w:b w:val="false"/>
                <w:i w:val="false"/>
                <w:color w:val="000000"/>
                <w:sz w:val="20"/>
              </w:rPr>
              <w:t>
1</w:t>
            </w:r>
          </w:p>
          <w:bookmarkEnd w:id="841"/>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842"/>
          <w:p>
            <w:pPr>
              <w:spacing w:after="20"/>
              <w:ind w:left="20"/>
              <w:jc w:val="both"/>
            </w:pPr>
            <w:r>
              <w:rPr>
                <w:rFonts w:ascii="Times New Roman"/>
                <w:b w:val="false"/>
                <w:i w:val="false"/>
                <w:color w:val="000000"/>
                <w:sz w:val="20"/>
              </w:rPr>
              <w:t>
 </w:t>
            </w:r>
          </w:p>
          <w:bookmarkEnd w:id="84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843"/>
          <w:p>
            <w:pPr>
              <w:spacing w:after="20"/>
              <w:ind w:left="20"/>
              <w:jc w:val="both"/>
            </w:pPr>
            <w:r>
              <w:rPr>
                <w:rFonts w:ascii="Times New Roman"/>
                <w:b w:val="false"/>
                <w:i w:val="false"/>
                <w:color w:val="000000"/>
                <w:sz w:val="20"/>
              </w:rPr>
              <w:t>
01</w:t>
            </w:r>
          </w:p>
          <w:bookmarkEnd w:id="84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844"/>
          <w:p>
            <w:pPr>
              <w:spacing w:after="20"/>
              <w:ind w:left="20"/>
              <w:jc w:val="both"/>
            </w:pPr>
            <w:r>
              <w:rPr>
                <w:rFonts w:ascii="Times New Roman"/>
                <w:b w:val="false"/>
                <w:i w:val="false"/>
                <w:color w:val="000000"/>
                <w:sz w:val="20"/>
              </w:rPr>
              <w:t>
 </w:t>
            </w:r>
          </w:p>
          <w:bookmarkEnd w:id="84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845"/>
          <w:p>
            <w:pPr>
              <w:spacing w:after="20"/>
              <w:ind w:left="20"/>
              <w:jc w:val="both"/>
            </w:pPr>
            <w:r>
              <w:rPr>
                <w:rFonts w:ascii="Times New Roman"/>
                <w:b w:val="false"/>
                <w:i w:val="false"/>
                <w:color w:val="000000"/>
                <w:sz w:val="20"/>
              </w:rPr>
              <w:t>
 </w:t>
            </w:r>
          </w:p>
          <w:bookmarkEnd w:id="84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846"/>
          <w:p>
            <w:pPr>
              <w:spacing w:after="20"/>
              <w:ind w:left="20"/>
              <w:jc w:val="both"/>
            </w:pPr>
            <w:r>
              <w:rPr>
                <w:rFonts w:ascii="Times New Roman"/>
                <w:b w:val="false"/>
                <w:i w:val="false"/>
                <w:color w:val="000000"/>
                <w:sz w:val="20"/>
              </w:rPr>
              <w:t>
 </w:t>
            </w:r>
          </w:p>
          <w:bookmarkEnd w:id="84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847"/>
          <w:p>
            <w:pPr>
              <w:spacing w:after="20"/>
              <w:ind w:left="20"/>
              <w:jc w:val="both"/>
            </w:pPr>
            <w:r>
              <w:rPr>
                <w:rFonts w:ascii="Times New Roman"/>
                <w:b w:val="false"/>
                <w:i w:val="false"/>
                <w:color w:val="000000"/>
                <w:sz w:val="20"/>
              </w:rPr>
              <w:t>
04</w:t>
            </w:r>
          </w:p>
          <w:bookmarkEnd w:id="84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848"/>
          <w:p>
            <w:pPr>
              <w:spacing w:after="20"/>
              <w:ind w:left="20"/>
              <w:jc w:val="both"/>
            </w:pPr>
            <w:r>
              <w:rPr>
                <w:rFonts w:ascii="Times New Roman"/>
                <w:b w:val="false"/>
                <w:i w:val="false"/>
                <w:color w:val="000000"/>
                <w:sz w:val="20"/>
              </w:rPr>
              <w:t>
 </w:t>
            </w:r>
          </w:p>
          <w:bookmarkEnd w:id="84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849"/>
          <w:p>
            <w:pPr>
              <w:spacing w:after="20"/>
              <w:ind w:left="20"/>
              <w:jc w:val="both"/>
            </w:pPr>
            <w:r>
              <w:rPr>
                <w:rFonts w:ascii="Times New Roman"/>
                <w:b w:val="false"/>
                <w:i w:val="false"/>
                <w:color w:val="000000"/>
                <w:sz w:val="20"/>
              </w:rPr>
              <w:t>
 </w:t>
            </w:r>
          </w:p>
          <w:bookmarkEnd w:id="84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850"/>
          <w:p>
            <w:pPr>
              <w:spacing w:after="20"/>
              <w:ind w:left="20"/>
              <w:jc w:val="both"/>
            </w:pPr>
            <w:r>
              <w:rPr>
                <w:rFonts w:ascii="Times New Roman"/>
                <w:b w:val="false"/>
                <w:i w:val="false"/>
                <w:color w:val="000000"/>
                <w:sz w:val="20"/>
              </w:rPr>
              <w:t>
07</w:t>
            </w:r>
          </w:p>
          <w:bookmarkEnd w:id="85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851"/>
          <w:p>
            <w:pPr>
              <w:spacing w:after="20"/>
              <w:ind w:left="20"/>
              <w:jc w:val="both"/>
            </w:pPr>
            <w:r>
              <w:rPr>
                <w:rFonts w:ascii="Times New Roman"/>
                <w:b w:val="false"/>
                <w:i w:val="false"/>
                <w:color w:val="000000"/>
                <w:sz w:val="20"/>
              </w:rPr>
              <w:t>
 </w:t>
            </w:r>
          </w:p>
          <w:bookmarkEnd w:id="85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852"/>
          <w:p>
            <w:pPr>
              <w:spacing w:after="20"/>
              <w:ind w:left="20"/>
              <w:jc w:val="both"/>
            </w:pPr>
            <w:r>
              <w:rPr>
                <w:rFonts w:ascii="Times New Roman"/>
                <w:b w:val="false"/>
                <w:i w:val="false"/>
                <w:color w:val="000000"/>
                <w:sz w:val="20"/>
              </w:rPr>
              <w:t>
 </w:t>
            </w:r>
          </w:p>
          <w:bookmarkEnd w:id="85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853"/>
          <w:p>
            <w:pPr>
              <w:spacing w:after="20"/>
              <w:ind w:left="20"/>
              <w:jc w:val="both"/>
            </w:pPr>
            <w:r>
              <w:rPr>
                <w:rFonts w:ascii="Times New Roman"/>
                <w:b w:val="false"/>
                <w:i w:val="false"/>
                <w:color w:val="000000"/>
                <w:sz w:val="20"/>
              </w:rPr>
              <w:t>
 </w:t>
            </w:r>
          </w:p>
          <w:bookmarkEnd w:id="85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854"/>
          <w:p>
            <w:pPr>
              <w:spacing w:after="20"/>
              <w:ind w:left="20"/>
              <w:jc w:val="both"/>
            </w:pPr>
            <w:r>
              <w:rPr>
                <w:rFonts w:ascii="Times New Roman"/>
                <w:b w:val="false"/>
                <w:i w:val="false"/>
                <w:color w:val="000000"/>
                <w:sz w:val="20"/>
              </w:rPr>
              <w:t>
 </w:t>
            </w:r>
          </w:p>
          <w:bookmarkEnd w:id="85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855"/>
          <w:p>
            <w:pPr>
              <w:spacing w:after="20"/>
              <w:ind w:left="20"/>
              <w:jc w:val="both"/>
            </w:pPr>
            <w:r>
              <w:rPr>
                <w:rFonts w:ascii="Times New Roman"/>
                <w:b w:val="false"/>
                <w:i w:val="false"/>
                <w:color w:val="000000"/>
                <w:sz w:val="20"/>
              </w:rPr>
              <w:t>
13</w:t>
            </w:r>
          </w:p>
          <w:bookmarkEnd w:id="85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856"/>
          <w:p>
            <w:pPr>
              <w:spacing w:after="20"/>
              <w:ind w:left="20"/>
              <w:jc w:val="both"/>
            </w:pPr>
            <w:r>
              <w:rPr>
                <w:rFonts w:ascii="Times New Roman"/>
                <w:b w:val="false"/>
                <w:i w:val="false"/>
                <w:color w:val="000000"/>
                <w:sz w:val="20"/>
              </w:rPr>
              <w:t>
 </w:t>
            </w:r>
          </w:p>
          <w:bookmarkEnd w:id="85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857"/>
          <w:p>
            <w:pPr>
              <w:spacing w:after="20"/>
              <w:ind w:left="20"/>
              <w:jc w:val="both"/>
            </w:pPr>
            <w:r>
              <w:rPr>
                <w:rFonts w:ascii="Times New Roman"/>
                <w:b w:val="false"/>
                <w:i w:val="false"/>
                <w:color w:val="000000"/>
                <w:sz w:val="20"/>
              </w:rPr>
              <w:t>
 </w:t>
            </w:r>
          </w:p>
          <w:bookmarkEnd w:id="85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858"/>
          <w:p>
            <w:pPr>
              <w:spacing w:after="20"/>
              <w:ind w:left="20"/>
              <w:jc w:val="both"/>
            </w:pPr>
            <w:r>
              <w:rPr>
                <w:rFonts w:ascii="Times New Roman"/>
                <w:b w:val="false"/>
                <w:i w:val="false"/>
                <w:color w:val="000000"/>
                <w:sz w:val="20"/>
              </w:rPr>
              <w:t>
 </w:t>
            </w:r>
          </w:p>
          <w:bookmarkEnd w:id="85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859"/>
          <w:p>
            <w:pPr>
              <w:spacing w:after="20"/>
              <w:ind w:left="20"/>
              <w:jc w:val="both"/>
            </w:pPr>
            <w:r>
              <w:rPr>
                <w:rFonts w:ascii="Times New Roman"/>
                <w:b w:val="false"/>
                <w:i w:val="false"/>
                <w:color w:val="000000"/>
                <w:sz w:val="20"/>
              </w:rPr>
              <w:t>
 </w:t>
            </w:r>
          </w:p>
          <w:bookmarkEnd w:id="85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860"/>
          <w:p>
            <w:pPr>
              <w:spacing w:after="20"/>
              <w:ind w:left="20"/>
              <w:jc w:val="both"/>
            </w:pPr>
            <w:r>
              <w:rPr>
                <w:rFonts w:ascii="Times New Roman"/>
                <w:b w:val="false"/>
                <w:i w:val="false"/>
                <w:color w:val="000000"/>
                <w:sz w:val="20"/>
              </w:rPr>
              <w:t>
Функционалдық топ</w:t>
            </w:r>
          </w:p>
          <w:bookmarkEnd w:id="860"/>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861"/>
          <w:p>
            <w:pPr>
              <w:spacing w:after="20"/>
              <w:ind w:left="20"/>
              <w:jc w:val="both"/>
            </w:pPr>
            <w:r>
              <w:rPr>
                <w:rFonts w:ascii="Times New Roman"/>
                <w:b w:val="false"/>
                <w:i w:val="false"/>
                <w:color w:val="000000"/>
                <w:sz w:val="20"/>
              </w:rPr>
              <w:t>
 </w:t>
            </w:r>
          </w:p>
          <w:bookmarkEnd w:id="8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862"/>
          <w:p>
            <w:pPr>
              <w:spacing w:after="20"/>
              <w:ind w:left="20"/>
              <w:jc w:val="both"/>
            </w:pPr>
            <w:r>
              <w:rPr>
                <w:rFonts w:ascii="Times New Roman"/>
                <w:b w:val="false"/>
                <w:i w:val="false"/>
                <w:color w:val="000000"/>
                <w:sz w:val="20"/>
              </w:rPr>
              <w:t>
 </w:t>
            </w:r>
          </w:p>
          <w:bookmarkEnd w:id="86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863"/>
          <w:p>
            <w:pPr>
              <w:spacing w:after="20"/>
              <w:ind w:left="20"/>
              <w:jc w:val="both"/>
            </w:pPr>
            <w:r>
              <w:rPr>
                <w:rFonts w:ascii="Times New Roman"/>
                <w:b w:val="false"/>
                <w:i w:val="false"/>
                <w:color w:val="000000"/>
                <w:sz w:val="20"/>
              </w:rPr>
              <w:t>
 </w:t>
            </w:r>
          </w:p>
          <w:bookmarkEnd w:id="86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864"/>
          <w:p>
            <w:pPr>
              <w:spacing w:after="20"/>
              <w:ind w:left="20"/>
              <w:jc w:val="both"/>
            </w:pPr>
            <w:r>
              <w:rPr>
                <w:rFonts w:ascii="Times New Roman"/>
                <w:b w:val="false"/>
                <w:i w:val="false"/>
                <w:color w:val="000000"/>
                <w:sz w:val="20"/>
              </w:rPr>
              <w:t>
Санаты</w:t>
            </w:r>
          </w:p>
          <w:bookmarkEnd w:id="864"/>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865"/>
          <w:p>
            <w:pPr>
              <w:spacing w:after="20"/>
              <w:ind w:left="20"/>
              <w:jc w:val="both"/>
            </w:pPr>
            <w:r>
              <w:rPr>
                <w:rFonts w:ascii="Times New Roman"/>
                <w:b w:val="false"/>
                <w:i w:val="false"/>
                <w:color w:val="000000"/>
                <w:sz w:val="20"/>
              </w:rPr>
              <w:t>
 </w:t>
            </w:r>
          </w:p>
          <w:bookmarkEnd w:id="8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866"/>
          <w:p>
            <w:pPr>
              <w:spacing w:after="20"/>
              <w:ind w:left="20"/>
              <w:jc w:val="both"/>
            </w:pPr>
            <w:r>
              <w:rPr>
                <w:rFonts w:ascii="Times New Roman"/>
                <w:b w:val="false"/>
                <w:i w:val="false"/>
                <w:color w:val="000000"/>
                <w:sz w:val="20"/>
              </w:rPr>
              <w:t>
 </w:t>
            </w:r>
          </w:p>
          <w:bookmarkEnd w:id="86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867"/>
          <w:p>
            <w:pPr>
              <w:spacing w:after="20"/>
              <w:ind w:left="20"/>
              <w:jc w:val="both"/>
            </w:pPr>
            <w:r>
              <w:rPr>
                <w:rFonts w:ascii="Times New Roman"/>
                <w:b w:val="false"/>
                <w:i w:val="false"/>
                <w:color w:val="000000"/>
                <w:sz w:val="20"/>
              </w:rPr>
              <w:t>
5</w:t>
            </w:r>
          </w:p>
          <w:bookmarkEnd w:id="86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868"/>
          <w:p>
            <w:pPr>
              <w:spacing w:after="20"/>
              <w:ind w:left="20"/>
              <w:jc w:val="both"/>
            </w:pPr>
            <w:r>
              <w:rPr>
                <w:rFonts w:ascii="Times New Roman"/>
                <w:b w:val="false"/>
                <w:i w:val="false"/>
                <w:color w:val="000000"/>
                <w:sz w:val="20"/>
              </w:rPr>
              <w:t>
 </w:t>
            </w:r>
          </w:p>
          <w:bookmarkEnd w:id="86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869"/>
          <w:p>
            <w:pPr>
              <w:spacing w:after="20"/>
              <w:ind w:left="20"/>
              <w:jc w:val="both"/>
            </w:pPr>
            <w:r>
              <w:rPr>
                <w:rFonts w:ascii="Times New Roman"/>
                <w:b w:val="false"/>
                <w:i w:val="false"/>
                <w:color w:val="000000"/>
                <w:sz w:val="20"/>
              </w:rPr>
              <w:t>
 </w:t>
            </w:r>
          </w:p>
          <w:bookmarkEnd w:id="86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870"/>
          <w:p>
            <w:pPr>
              <w:spacing w:after="20"/>
              <w:ind w:left="20"/>
              <w:jc w:val="both"/>
            </w:pPr>
            <w:r>
              <w:rPr>
                <w:rFonts w:ascii="Times New Roman"/>
                <w:b w:val="false"/>
                <w:i w:val="false"/>
                <w:color w:val="000000"/>
                <w:sz w:val="20"/>
              </w:rPr>
              <w:t>
 </w:t>
            </w:r>
          </w:p>
          <w:bookmarkEnd w:id="87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871"/>
          <w:p>
            <w:pPr>
              <w:spacing w:after="20"/>
              <w:ind w:left="20"/>
              <w:jc w:val="both"/>
            </w:pPr>
            <w:r>
              <w:rPr>
                <w:rFonts w:ascii="Times New Roman"/>
                <w:b w:val="false"/>
                <w:i w:val="false"/>
                <w:color w:val="000000"/>
                <w:sz w:val="20"/>
              </w:rPr>
              <w:t>
 </w:t>
            </w:r>
          </w:p>
          <w:bookmarkEnd w:id="87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872"/>
          <w:p>
            <w:pPr>
              <w:spacing w:after="20"/>
              <w:ind w:left="20"/>
              <w:jc w:val="both"/>
            </w:pPr>
            <w:r>
              <w:rPr>
                <w:rFonts w:ascii="Times New Roman"/>
                <w:b w:val="false"/>
                <w:i w:val="false"/>
                <w:color w:val="000000"/>
                <w:sz w:val="20"/>
              </w:rPr>
              <w:t>
 </w:t>
            </w:r>
          </w:p>
          <w:bookmarkEnd w:id="87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873"/>
          <w:p>
            <w:pPr>
              <w:spacing w:after="20"/>
              <w:ind w:left="20"/>
              <w:jc w:val="both"/>
            </w:pPr>
            <w:r>
              <w:rPr>
                <w:rFonts w:ascii="Times New Roman"/>
                <w:b w:val="false"/>
                <w:i w:val="false"/>
                <w:color w:val="000000"/>
                <w:sz w:val="20"/>
              </w:rPr>
              <w:t>
 </w:t>
            </w:r>
          </w:p>
          <w:bookmarkEnd w:id="87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874"/>
          <w:p>
            <w:pPr>
              <w:spacing w:after="20"/>
              <w:ind w:left="20"/>
              <w:jc w:val="both"/>
            </w:pPr>
            <w:r>
              <w:rPr>
                <w:rFonts w:ascii="Times New Roman"/>
                <w:b w:val="false"/>
                <w:i w:val="false"/>
                <w:color w:val="000000"/>
                <w:sz w:val="20"/>
              </w:rPr>
              <w:t>
 </w:t>
            </w:r>
          </w:p>
          <w:bookmarkEnd w:id="87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875"/>
          <w:p>
            <w:pPr>
              <w:spacing w:after="20"/>
              <w:ind w:left="20"/>
              <w:jc w:val="both"/>
            </w:pPr>
            <w:r>
              <w:rPr>
                <w:rFonts w:ascii="Times New Roman"/>
                <w:b w:val="false"/>
                <w:i w:val="false"/>
                <w:color w:val="000000"/>
                <w:sz w:val="20"/>
              </w:rPr>
              <w:t>
 </w:t>
            </w:r>
          </w:p>
          <w:bookmarkEnd w:id="87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876"/>
          <w:p>
            <w:pPr>
              <w:spacing w:after="20"/>
              <w:ind w:left="20"/>
              <w:jc w:val="both"/>
            </w:pPr>
            <w:r>
              <w:rPr>
                <w:rFonts w:ascii="Times New Roman"/>
                <w:b w:val="false"/>
                <w:i w:val="false"/>
                <w:color w:val="000000"/>
                <w:sz w:val="20"/>
              </w:rPr>
              <w:t>
 </w:t>
            </w:r>
          </w:p>
          <w:bookmarkEnd w:id="87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877"/>
          <w:p>
            <w:pPr>
              <w:spacing w:after="20"/>
              <w:ind w:left="20"/>
              <w:jc w:val="both"/>
            </w:pPr>
            <w:r>
              <w:rPr>
                <w:rFonts w:ascii="Times New Roman"/>
                <w:b w:val="false"/>
                <w:i w:val="false"/>
                <w:color w:val="000000"/>
                <w:sz w:val="20"/>
              </w:rPr>
              <w:t>
 </w:t>
            </w:r>
          </w:p>
          <w:bookmarkEnd w:id="87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878"/>
          <w:p>
            <w:pPr>
              <w:spacing w:after="20"/>
              <w:ind w:left="20"/>
              <w:jc w:val="both"/>
            </w:pPr>
            <w:r>
              <w:rPr>
                <w:rFonts w:ascii="Times New Roman"/>
                <w:b w:val="false"/>
                <w:i w:val="false"/>
                <w:color w:val="000000"/>
                <w:sz w:val="20"/>
              </w:rPr>
              <w:t>
16</w:t>
            </w:r>
          </w:p>
          <w:bookmarkEnd w:id="87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879"/>
          <w:p>
            <w:pPr>
              <w:spacing w:after="20"/>
              <w:ind w:left="20"/>
              <w:jc w:val="both"/>
            </w:pPr>
            <w:r>
              <w:rPr>
                <w:rFonts w:ascii="Times New Roman"/>
                <w:b w:val="false"/>
                <w:i w:val="false"/>
                <w:color w:val="000000"/>
                <w:sz w:val="20"/>
              </w:rPr>
              <w:t>
 </w:t>
            </w:r>
          </w:p>
          <w:bookmarkEnd w:id="87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880"/>
          <w:p>
            <w:pPr>
              <w:spacing w:after="20"/>
              <w:ind w:left="20"/>
              <w:jc w:val="both"/>
            </w:pPr>
            <w:r>
              <w:rPr>
                <w:rFonts w:ascii="Times New Roman"/>
                <w:b w:val="false"/>
                <w:i w:val="false"/>
                <w:color w:val="000000"/>
                <w:sz w:val="20"/>
              </w:rPr>
              <w:t>
 </w:t>
            </w:r>
          </w:p>
          <w:bookmarkEnd w:id="88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881"/>
          <w:p>
            <w:pPr>
              <w:spacing w:after="20"/>
              <w:ind w:left="20"/>
              <w:jc w:val="both"/>
            </w:pPr>
            <w:r>
              <w:rPr>
                <w:rFonts w:ascii="Times New Roman"/>
                <w:b w:val="false"/>
                <w:i w:val="false"/>
                <w:color w:val="000000"/>
                <w:sz w:val="20"/>
              </w:rPr>
              <w:t>
 </w:t>
            </w:r>
          </w:p>
          <w:bookmarkEnd w:id="88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6 қосымша</w:t>
            </w:r>
          </w:p>
        </w:tc>
      </w:tr>
    </w:tbl>
    <w:bookmarkStart w:name="z470" w:id="882"/>
    <w:p>
      <w:pPr>
        <w:spacing w:after="0"/>
        <w:ind w:left="0"/>
        <w:jc w:val="left"/>
      </w:pPr>
      <w:r>
        <w:rPr>
          <w:rFonts w:ascii="Times New Roman"/>
          <w:b/>
          <w:i w:val="false"/>
          <w:color w:val="000000"/>
        </w:rPr>
        <w:t xml:space="preserve"> </w:t>
      </w:r>
      <w:r>
        <w:rPr>
          <w:rFonts w:ascii="Times New Roman"/>
          <w:b/>
          <w:i w:val="false"/>
          <w:color w:val="000000"/>
        </w:rPr>
        <w:t>2018 жылға арналған Т. Рысқұлов ауылдық округінің бюджеті</w:t>
      </w:r>
    </w:p>
    <w:bookmarkEnd w:id="882"/>
    <w:p>
      <w:pPr>
        <w:spacing w:after="0"/>
        <w:ind w:left="0"/>
        <w:jc w:val="both"/>
      </w:pPr>
      <w:r>
        <w:rPr>
          <w:rFonts w:ascii="Times New Roman"/>
          <w:b w:val="false"/>
          <w:i w:val="false"/>
          <w:color w:val="ff0000"/>
          <w:sz w:val="28"/>
        </w:rPr>
        <w:t xml:space="preserve">
      Ескерту. 6–қосымшаға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 29-2</w:t>
      </w:r>
      <w:r>
        <w:rPr>
          <w:rFonts w:ascii="Times New Roman"/>
          <w:b w:val="false"/>
          <w:i w:val="false"/>
          <w:color w:val="ff0000"/>
          <w:sz w:val="28"/>
        </w:rPr>
        <w:t xml:space="preserve"> (01.01.2018 қолданысқа енгізіледі) );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59" w:id="883"/>
    <w:p>
      <w:pPr>
        <w:spacing w:after="0"/>
        <w:ind w:left="0"/>
        <w:jc w:val="left"/>
      </w:pPr>
      <w:r>
        <w:rPr>
          <w:rFonts w:ascii="Times New Roman"/>
          <w:b/>
          <w:i w:val="false"/>
          <w:color w:val="000000"/>
        </w:rPr>
        <w:t xml:space="preserve"> 2019 жылға арналған Т. Рысқұлов ауылдық округінің бюджеті</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884"/>
          <w:p>
            <w:pPr>
              <w:spacing w:after="20"/>
              <w:ind w:left="20"/>
              <w:jc w:val="both"/>
            </w:pPr>
            <w:r>
              <w:rPr>
                <w:rFonts w:ascii="Times New Roman"/>
                <w:b w:val="false"/>
                <w:i w:val="false"/>
                <w:color w:val="000000"/>
                <w:sz w:val="20"/>
              </w:rPr>
              <w:t>
Санаты</w:t>
            </w:r>
          </w:p>
          <w:bookmarkEnd w:id="884"/>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885"/>
          <w:p>
            <w:pPr>
              <w:spacing w:after="20"/>
              <w:ind w:left="20"/>
              <w:jc w:val="both"/>
            </w:pPr>
            <w:r>
              <w:rPr>
                <w:rFonts w:ascii="Times New Roman"/>
                <w:b w:val="false"/>
                <w:i w:val="false"/>
                <w:color w:val="000000"/>
                <w:sz w:val="20"/>
              </w:rPr>
              <w:t>
 </w:t>
            </w:r>
          </w:p>
          <w:bookmarkEnd w:id="8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886"/>
          <w:p>
            <w:pPr>
              <w:spacing w:after="20"/>
              <w:ind w:left="20"/>
              <w:jc w:val="both"/>
            </w:pPr>
            <w:r>
              <w:rPr>
                <w:rFonts w:ascii="Times New Roman"/>
                <w:b w:val="false"/>
                <w:i w:val="false"/>
                <w:color w:val="000000"/>
                <w:sz w:val="20"/>
              </w:rPr>
              <w:t>
 </w:t>
            </w:r>
          </w:p>
          <w:bookmarkEnd w:id="8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887"/>
          <w:p>
            <w:pPr>
              <w:spacing w:after="20"/>
              <w:ind w:left="20"/>
              <w:jc w:val="both"/>
            </w:pPr>
            <w:r>
              <w:rPr>
                <w:rFonts w:ascii="Times New Roman"/>
                <w:b w:val="false"/>
                <w:i w:val="false"/>
                <w:color w:val="000000"/>
                <w:sz w:val="20"/>
              </w:rPr>
              <w:t>
 </w:t>
            </w:r>
          </w:p>
          <w:bookmarkEnd w:id="88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888"/>
          <w:p>
            <w:pPr>
              <w:spacing w:after="20"/>
              <w:ind w:left="20"/>
              <w:jc w:val="both"/>
            </w:pPr>
            <w:r>
              <w:rPr>
                <w:rFonts w:ascii="Times New Roman"/>
                <w:b w:val="false"/>
                <w:i w:val="false"/>
                <w:color w:val="000000"/>
                <w:sz w:val="20"/>
              </w:rPr>
              <w:t>
1</w:t>
            </w:r>
          </w:p>
          <w:bookmarkEnd w:id="888"/>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889"/>
          <w:p>
            <w:pPr>
              <w:spacing w:after="20"/>
              <w:ind w:left="20"/>
              <w:jc w:val="both"/>
            </w:pPr>
            <w:r>
              <w:rPr>
                <w:rFonts w:ascii="Times New Roman"/>
                <w:b w:val="false"/>
                <w:i w:val="false"/>
                <w:color w:val="000000"/>
                <w:sz w:val="20"/>
              </w:rPr>
              <w:t>
 </w:t>
            </w:r>
          </w:p>
          <w:bookmarkEnd w:id="88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890"/>
          <w:p>
            <w:pPr>
              <w:spacing w:after="20"/>
              <w:ind w:left="20"/>
              <w:jc w:val="both"/>
            </w:pPr>
            <w:r>
              <w:rPr>
                <w:rFonts w:ascii="Times New Roman"/>
                <w:b w:val="false"/>
                <w:i w:val="false"/>
                <w:color w:val="000000"/>
                <w:sz w:val="20"/>
              </w:rPr>
              <w:t>
1</w:t>
            </w:r>
          </w:p>
          <w:bookmarkEnd w:id="89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891"/>
          <w:p>
            <w:pPr>
              <w:spacing w:after="20"/>
              <w:ind w:left="20"/>
              <w:jc w:val="both"/>
            </w:pPr>
            <w:r>
              <w:rPr>
                <w:rFonts w:ascii="Times New Roman"/>
                <w:b w:val="false"/>
                <w:i w:val="false"/>
                <w:color w:val="000000"/>
                <w:sz w:val="20"/>
              </w:rPr>
              <w:t>
 </w:t>
            </w:r>
          </w:p>
          <w:bookmarkEnd w:id="89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892"/>
          <w:p>
            <w:pPr>
              <w:spacing w:after="20"/>
              <w:ind w:left="20"/>
              <w:jc w:val="both"/>
            </w:pPr>
            <w:r>
              <w:rPr>
                <w:rFonts w:ascii="Times New Roman"/>
                <w:b w:val="false"/>
                <w:i w:val="false"/>
                <w:color w:val="000000"/>
                <w:sz w:val="20"/>
              </w:rPr>
              <w:t>
 </w:t>
            </w:r>
          </w:p>
          <w:bookmarkEnd w:id="89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893"/>
          <w:p>
            <w:pPr>
              <w:spacing w:after="20"/>
              <w:ind w:left="20"/>
              <w:jc w:val="both"/>
            </w:pPr>
            <w:r>
              <w:rPr>
                <w:rFonts w:ascii="Times New Roman"/>
                <w:b w:val="false"/>
                <w:i w:val="false"/>
                <w:color w:val="000000"/>
                <w:sz w:val="20"/>
              </w:rPr>
              <w:t>
 </w:t>
            </w:r>
          </w:p>
          <w:bookmarkEnd w:id="89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894"/>
          <w:p>
            <w:pPr>
              <w:spacing w:after="20"/>
              <w:ind w:left="20"/>
              <w:jc w:val="both"/>
            </w:pPr>
            <w:r>
              <w:rPr>
                <w:rFonts w:ascii="Times New Roman"/>
                <w:b w:val="false"/>
                <w:i w:val="false"/>
                <w:color w:val="000000"/>
                <w:sz w:val="20"/>
              </w:rPr>
              <w:t>
 </w:t>
            </w:r>
          </w:p>
          <w:bookmarkEnd w:id="89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895"/>
          <w:p>
            <w:pPr>
              <w:spacing w:after="20"/>
              <w:ind w:left="20"/>
              <w:jc w:val="both"/>
            </w:pPr>
            <w:r>
              <w:rPr>
                <w:rFonts w:ascii="Times New Roman"/>
                <w:b w:val="false"/>
                <w:i w:val="false"/>
                <w:color w:val="000000"/>
                <w:sz w:val="20"/>
              </w:rPr>
              <w:t>
 </w:t>
            </w:r>
          </w:p>
          <w:bookmarkEnd w:id="89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896"/>
          <w:p>
            <w:pPr>
              <w:spacing w:after="20"/>
              <w:ind w:left="20"/>
              <w:jc w:val="both"/>
            </w:pPr>
            <w:r>
              <w:rPr>
                <w:rFonts w:ascii="Times New Roman"/>
                <w:b w:val="false"/>
                <w:i w:val="false"/>
                <w:color w:val="000000"/>
                <w:sz w:val="20"/>
              </w:rPr>
              <w:t>
 </w:t>
            </w:r>
          </w:p>
          <w:bookmarkEnd w:id="89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897"/>
          <w:p>
            <w:pPr>
              <w:spacing w:after="20"/>
              <w:ind w:left="20"/>
              <w:jc w:val="both"/>
            </w:pPr>
            <w:r>
              <w:rPr>
                <w:rFonts w:ascii="Times New Roman"/>
                <w:b w:val="false"/>
                <w:i w:val="false"/>
                <w:color w:val="000000"/>
                <w:sz w:val="20"/>
              </w:rPr>
              <w:t>
4</w:t>
            </w:r>
          </w:p>
          <w:bookmarkEnd w:id="89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898"/>
          <w:p>
            <w:pPr>
              <w:spacing w:after="20"/>
              <w:ind w:left="20"/>
              <w:jc w:val="both"/>
            </w:pPr>
            <w:r>
              <w:rPr>
                <w:rFonts w:ascii="Times New Roman"/>
                <w:b w:val="false"/>
                <w:i w:val="false"/>
                <w:color w:val="000000"/>
                <w:sz w:val="20"/>
              </w:rPr>
              <w:t>
 </w:t>
            </w:r>
          </w:p>
          <w:bookmarkEnd w:id="89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899"/>
          <w:p>
            <w:pPr>
              <w:spacing w:after="20"/>
              <w:ind w:left="20"/>
              <w:jc w:val="both"/>
            </w:pPr>
            <w:r>
              <w:rPr>
                <w:rFonts w:ascii="Times New Roman"/>
                <w:b w:val="false"/>
                <w:i w:val="false"/>
                <w:color w:val="000000"/>
                <w:sz w:val="20"/>
              </w:rPr>
              <w:t>
 </w:t>
            </w:r>
          </w:p>
          <w:bookmarkEnd w:id="89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900"/>
          <w:p>
            <w:pPr>
              <w:spacing w:after="20"/>
              <w:ind w:left="20"/>
              <w:jc w:val="both"/>
            </w:pPr>
            <w:r>
              <w:rPr>
                <w:rFonts w:ascii="Times New Roman"/>
                <w:b w:val="false"/>
                <w:i w:val="false"/>
                <w:color w:val="000000"/>
                <w:sz w:val="20"/>
              </w:rPr>
              <w:t>
Функционалдық топ</w:t>
            </w:r>
          </w:p>
          <w:bookmarkEnd w:id="900"/>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901"/>
          <w:p>
            <w:pPr>
              <w:spacing w:after="20"/>
              <w:ind w:left="20"/>
              <w:jc w:val="both"/>
            </w:pPr>
            <w:r>
              <w:rPr>
                <w:rFonts w:ascii="Times New Roman"/>
                <w:b w:val="false"/>
                <w:i w:val="false"/>
                <w:color w:val="000000"/>
                <w:sz w:val="20"/>
              </w:rPr>
              <w:t>
 </w:t>
            </w:r>
          </w:p>
          <w:bookmarkEnd w:id="9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902"/>
          <w:p>
            <w:pPr>
              <w:spacing w:after="20"/>
              <w:ind w:left="20"/>
              <w:jc w:val="both"/>
            </w:pPr>
            <w:r>
              <w:rPr>
                <w:rFonts w:ascii="Times New Roman"/>
                <w:b w:val="false"/>
                <w:i w:val="false"/>
                <w:color w:val="000000"/>
                <w:sz w:val="20"/>
              </w:rPr>
              <w:t>
 </w:t>
            </w:r>
          </w:p>
          <w:bookmarkEnd w:id="9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903"/>
          <w:p>
            <w:pPr>
              <w:spacing w:after="20"/>
              <w:ind w:left="20"/>
              <w:jc w:val="both"/>
            </w:pPr>
            <w:r>
              <w:rPr>
                <w:rFonts w:ascii="Times New Roman"/>
                <w:b w:val="false"/>
                <w:i w:val="false"/>
                <w:color w:val="000000"/>
                <w:sz w:val="20"/>
              </w:rPr>
              <w:t>
 </w:t>
            </w:r>
          </w:p>
          <w:bookmarkEnd w:id="90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904"/>
          <w:p>
            <w:pPr>
              <w:spacing w:after="20"/>
              <w:ind w:left="20"/>
              <w:jc w:val="both"/>
            </w:pPr>
            <w:r>
              <w:rPr>
                <w:rFonts w:ascii="Times New Roman"/>
                <w:b w:val="false"/>
                <w:i w:val="false"/>
                <w:color w:val="000000"/>
                <w:sz w:val="20"/>
              </w:rPr>
              <w:t>
1</w:t>
            </w:r>
          </w:p>
          <w:bookmarkEnd w:id="904"/>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905"/>
          <w:p>
            <w:pPr>
              <w:spacing w:after="20"/>
              <w:ind w:left="20"/>
              <w:jc w:val="both"/>
            </w:pPr>
            <w:r>
              <w:rPr>
                <w:rFonts w:ascii="Times New Roman"/>
                <w:b w:val="false"/>
                <w:i w:val="false"/>
                <w:color w:val="000000"/>
                <w:sz w:val="20"/>
              </w:rPr>
              <w:t>
 </w:t>
            </w:r>
          </w:p>
          <w:bookmarkEnd w:id="90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906"/>
          <w:p>
            <w:pPr>
              <w:spacing w:after="20"/>
              <w:ind w:left="20"/>
              <w:jc w:val="both"/>
            </w:pPr>
            <w:r>
              <w:rPr>
                <w:rFonts w:ascii="Times New Roman"/>
                <w:b w:val="false"/>
                <w:i w:val="false"/>
                <w:color w:val="000000"/>
                <w:sz w:val="20"/>
              </w:rPr>
              <w:t>
01</w:t>
            </w:r>
          </w:p>
          <w:bookmarkEnd w:id="90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907"/>
          <w:p>
            <w:pPr>
              <w:spacing w:after="20"/>
              <w:ind w:left="20"/>
              <w:jc w:val="both"/>
            </w:pPr>
            <w:r>
              <w:rPr>
                <w:rFonts w:ascii="Times New Roman"/>
                <w:b w:val="false"/>
                <w:i w:val="false"/>
                <w:color w:val="000000"/>
                <w:sz w:val="20"/>
              </w:rPr>
              <w:t>
 </w:t>
            </w:r>
          </w:p>
          <w:bookmarkEnd w:id="90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908"/>
          <w:p>
            <w:pPr>
              <w:spacing w:after="20"/>
              <w:ind w:left="20"/>
              <w:jc w:val="both"/>
            </w:pPr>
            <w:r>
              <w:rPr>
                <w:rFonts w:ascii="Times New Roman"/>
                <w:b w:val="false"/>
                <w:i w:val="false"/>
                <w:color w:val="000000"/>
                <w:sz w:val="20"/>
              </w:rPr>
              <w:t>
 </w:t>
            </w:r>
          </w:p>
          <w:bookmarkEnd w:id="90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909"/>
          <w:p>
            <w:pPr>
              <w:spacing w:after="20"/>
              <w:ind w:left="20"/>
              <w:jc w:val="both"/>
            </w:pPr>
            <w:r>
              <w:rPr>
                <w:rFonts w:ascii="Times New Roman"/>
                <w:b w:val="false"/>
                <w:i w:val="false"/>
                <w:color w:val="000000"/>
                <w:sz w:val="20"/>
              </w:rPr>
              <w:t>
07</w:t>
            </w:r>
          </w:p>
          <w:bookmarkEnd w:id="90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910"/>
          <w:p>
            <w:pPr>
              <w:spacing w:after="20"/>
              <w:ind w:left="20"/>
              <w:jc w:val="both"/>
            </w:pPr>
            <w:r>
              <w:rPr>
                <w:rFonts w:ascii="Times New Roman"/>
                <w:b w:val="false"/>
                <w:i w:val="false"/>
                <w:color w:val="000000"/>
                <w:sz w:val="20"/>
              </w:rPr>
              <w:t>
 </w:t>
            </w:r>
          </w:p>
          <w:bookmarkEnd w:id="91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911"/>
          <w:p>
            <w:pPr>
              <w:spacing w:after="20"/>
              <w:ind w:left="20"/>
              <w:jc w:val="both"/>
            </w:pPr>
            <w:r>
              <w:rPr>
                <w:rFonts w:ascii="Times New Roman"/>
                <w:b w:val="false"/>
                <w:i w:val="false"/>
                <w:color w:val="000000"/>
                <w:sz w:val="20"/>
              </w:rPr>
              <w:t>
 </w:t>
            </w:r>
          </w:p>
          <w:bookmarkEnd w:id="91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912"/>
          <w:p>
            <w:pPr>
              <w:spacing w:after="20"/>
              <w:ind w:left="20"/>
              <w:jc w:val="both"/>
            </w:pPr>
            <w:r>
              <w:rPr>
                <w:rFonts w:ascii="Times New Roman"/>
                <w:b w:val="false"/>
                <w:i w:val="false"/>
                <w:color w:val="000000"/>
                <w:sz w:val="20"/>
              </w:rPr>
              <w:t>
 </w:t>
            </w:r>
          </w:p>
          <w:bookmarkEnd w:id="91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913"/>
          <w:p>
            <w:pPr>
              <w:spacing w:after="20"/>
              <w:ind w:left="20"/>
              <w:jc w:val="both"/>
            </w:pPr>
            <w:r>
              <w:rPr>
                <w:rFonts w:ascii="Times New Roman"/>
                <w:b w:val="false"/>
                <w:i w:val="false"/>
                <w:color w:val="000000"/>
                <w:sz w:val="20"/>
              </w:rPr>
              <w:t>
13</w:t>
            </w:r>
          </w:p>
          <w:bookmarkEnd w:id="91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914"/>
          <w:p>
            <w:pPr>
              <w:spacing w:after="20"/>
              <w:ind w:left="20"/>
              <w:jc w:val="both"/>
            </w:pPr>
            <w:r>
              <w:rPr>
                <w:rFonts w:ascii="Times New Roman"/>
                <w:b w:val="false"/>
                <w:i w:val="false"/>
                <w:color w:val="000000"/>
                <w:sz w:val="20"/>
              </w:rPr>
              <w:t>
 </w:t>
            </w:r>
          </w:p>
          <w:bookmarkEnd w:id="91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915"/>
          <w:p>
            <w:pPr>
              <w:spacing w:after="20"/>
              <w:ind w:left="20"/>
              <w:jc w:val="both"/>
            </w:pPr>
            <w:r>
              <w:rPr>
                <w:rFonts w:ascii="Times New Roman"/>
                <w:b w:val="false"/>
                <w:i w:val="false"/>
                <w:color w:val="000000"/>
                <w:sz w:val="20"/>
              </w:rPr>
              <w:t>
 </w:t>
            </w:r>
          </w:p>
          <w:bookmarkEnd w:id="91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916"/>
          <w:p>
            <w:pPr>
              <w:spacing w:after="20"/>
              <w:ind w:left="20"/>
              <w:jc w:val="both"/>
            </w:pPr>
            <w:r>
              <w:rPr>
                <w:rFonts w:ascii="Times New Roman"/>
                <w:b w:val="false"/>
                <w:i w:val="false"/>
                <w:color w:val="000000"/>
                <w:sz w:val="20"/>
              </w:rPr>
              <w:t>
 </w:t>
            </w:r>
          </w:p>
          <w:bookmarkEnd w:id="91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917"/>
          <w:p>
            <w:pPr>
              <w:spacing w:after="20"/>
              <w:ind w:left="20"/>
              <w:jc w:val="both"/>
            </w:pPr>
            <w:r>
              <w:rPr>
                <w:rFonts w:ascii="Times New Roman"/>
                <w:b w:val="false"/>
                <w:i w:val="false"/>
                <w:color w:val="000000"/>
                <w:sz w:val="20"/>
              </w:rPr>
              <w:t>
 </w:t>
            </w:r>
          </w:p>
          <w:bookmarkEnd w:id="91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918"/>
          <w:p>
            <w:pPr>
              <w:spacing w:after="20"/>
              <w:ind w:left="20"/>
              <w:jc w:val="both"/>
            </w:pPr>
            <w:r>
              <w:rPr>
                <w:rFonts w:ascii="Times New Roman"/>
                <w:b w:val="false"/>
                <w:i w:val="false"/>
                <w:color w:val="000000"/>
                <w:sz w:val="20"/>
              </w:rPr>
              <w:t>
Функционалдық топ</w:t>
            </w:r>
          </w:p>
          <w:bookmarkEnd w:id="918"/>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919"/>
          <w:p>
            <w:pPr>
              <w:spacing w:after="20"/>
              <w:ind w:left="20"/>
              <w:jc w:val="both"/>
            </w:pPr>
            <w:r>
              <w:rPr>
                <w:rFonts w:ascii="Times New Roman"/>
                <w:b w:val="false"/>
                <w:i w:val="false"/>
                <w:color w:val="000000"/>
                <w:sz w:val="20"/>
              </w:rPr>
              <w:t>
 </w:t>
            </w:r>
          </w:p>
          <w:bookmarkEnd w:id="9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920"/>
          <w:p>
            <w:pPr>
              <w:spacing w:after="20"/>
              <w:ind w:left="20"/>
              <w:jc w:val="both"/>
            </w:pPr>
            <w:r>
              <w:rPr>
                <w:rFonts w:ascii="Times New Roman"/>
                <w:b w:val="false"/>
                <w:i w:val="false"/>
                <w:color w:val="000000"/>
                <w:sz w:val="20"/>
              </w:rPr>
              <w:t>
 </w:t>
            </w:r>
          </w:p>
          <w:bookmarkEnd w:id="92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921"/>
          <w:p>
            <w:pPr>
              <w:spacing w:after="20"/>
              <w:ind w:left="20"/>
              <w:jc w:val="both"/>
            </w:pPr>
            <w:r>
              <w:rPr>
                <w:rFonts w:ascii="Times New Roman"/>
                <w:b w:val="false"/>
                <w:i w:val="false"/>
                <w:color w:val="000000"/>
                <w:sz w:val="20"/>
              </w:rPr>
              <w:t>
 </w:t>
            </w:r>
          </w:p>
          <w:bookmarkEnd w:id="92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922"/>
          <w:p>
            <w:pPr>
              <w:spacing w:after="20"/>
              <w:ind w:left="20"/>
              <w:jc w:val="both"/>
            </w:pPr>
            <w:r>
              <w:rPr>
                <w:rFonts w:ascii="Times New Roman"/>
                <w:b w:val="false"/>
                <w:i w:val="false"/>
                <w:color w:val="000000"/>
                <w:sz w:val="20"/>
              </w:rPr>
              <w:t>
Санаты</w:t>
            </w:r>
          </w:p>
          <w:bookmarkEnd w:id="922"/>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923"/>
          <w:p>
            <w:pPr>
              <w:spacing w:after="20"/>
              <w:ind w:left="20"/>
              <w:jc w:val="both"/>
            </w:pPr>
            <w:r>
              <w:rPr>
                <w:rFonts w:ascii="Times New Roman"/>
                <w:b w:val="false"/>
                <w:i w:val="false"/>
                <w:color w:val="000000"/>
                <w:sz w:val="20"/>
              </w:rPr>
              <w:t>
 </w:t>
            </w:r>
          </w:p>
          <w:bookmarkEnd w:id="9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924"/>
          <w:p>
            <w:pPr>
              <w:spacing w:after="20"/>
              <w:ind w:left="20"/>
              <w:jc w:val="both"/>
            </w:pPr>
            <w:r>
              <w:rPr>
                <w:rFonts w:ascii="Times New Roman"/>
                <w:b w:val="false"/>
                <w:i w:val="false"/>
                <w:color w:val="000000"/>
                <w:sz w:val="20"/>
              </w:rPr>
              <w:t>
 </w:t>
            </w:r>
          </w:p>
          <w:bookmarkEnd w:id="92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925"/>
          <w:p>
            <w:pPr>
              <w:spacing w:after="20"/>
              <w:ind w:left="20"/>
              <w:jc w:val="both"/>
            </w:pPr>
            <w:r>
              <w:rPr>
                <w:rFonts w:ascii="Times New Roman"/>
                <w:b w:val="false"/>
                <w:i w:val="false"/>
                <w:color w:val="000000"/>
                <w:sz w:val="20"/>
              </w:rPr>
              <w:t>
5</w:t>
            </w:r>
          </w:p>
          <w:bookmarkEnd w:id="92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926"/>
          <w:p>
            <w:pPr>
              <w:spacing w:after="20"/>
              <w:ind w:left="20"/>
              <w:jc w:val="both"/>
            </w:pPr>
            <w:r>
              <w:rPr>
                <w:rFonts w:ascii="Times New Roman"/>
                <w:b w:val="false"/>
                <w:i w:val="false"/>
                <w:color w:val="000000"/>
                <w:sz w:val="20"/>
              </w:rPr>
              <w:t>
 </w:t>
            </w:r>
          </w:p>
          <w:bookmarkEnd w:id="92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927"/>
          <w:p>
            <w:pPr>
              <w:spacing w:after="20"/>
              <w:ind w:left="20"/>
              <w:jc w:val="both"/>
            </w:pPr>
            <w:r>
              <w:rPr>
                <w:rFonts w:ascii="Times New Roman"/>
                <w:b w:val="false"/>
                <w:i w:val="false"/>
                <w:color w:val="000000"/>
                <w:sz w:val="20"/>
              </w:rPr>
              <w:t>
 </w:t>
            </w:r>
          </w:p>
          <w:bookmarkEnd w:id="92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928"/>
          <w:p>
            <w:pPr>
              <w:spacing w:after="20"/>
              <w:ind w:left="20"/>
              <w:jc w:val="both"/>
            </w:pPr>
            <w:r>
              <w:rPr>
                <w:rFonts w:ascii="Times New Roman"/>
                <w:b w:val="false"/>
                <w:i w:val="false"/>
                <w:color w:val="000000"/>
                <w:sz w:val="20"/>
              </w:rPr>
              <w:t>
 </w:t>
            </w:r>
          </w:p>
          <w:bookmarkEnd w:id="92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929"/>
          <w:p>
            <w:pPr>
              <w:spacing w:after="20"/>
              <w:ind w:left="20"/>
              <w:jc w:val="both"/>
            </w:pPr>
            <w:r>
              <w:rPr>
                <w:rFonts w:ascii="Times New Roman"/>
                <w:b w:val="false"/>
                <w:i w:val="false"/>
                <w:color w:val="000000"/>
                <w:sz w:val="20"/>
              </w:rPr>
              <w:t>
 </w:t>
            </w:r>
          </w:p>
          <w:bookmarkEnd w:id="92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930"/>
          <w:p>
            <w:pPr>
              <w:spacing w:after="20"/>
              <w:ind w:left="20"/>
              <w:jc w:val="both"/>
            </w:pPr>
            <w:r>
              <w:rPr>
                <w:rFonts w:ascii="Times New Roman"/>
                <w:b w:val="false"/>
                <w:i w:val="false"/>
                <w:color w:val="000000"/>
                <w:sz w:val="20"/>
              </w:rPr>
              <w:t>
 </w:t>
            </w:r>
          </w:p>
          <w:bookmarkEnd w:id="93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931"/>
          <w:p>
            <w:pPr>
              <w:spacing w:after="20"/>
              <w:ind w:left="20"/>
              <w:jc w:val="both"/>
            </w:pPr>
            <w:r>
              <w:rPr>
                <w:rFonts w:ascii="Times New Roman"/>
                <w:b w:val="false"/>
                <w:i w:val="false"/>
                <w:color w:val="000000"/>
                <w:sz w:val="20"/>
              </w:rPr>
              <w:t>
 </w:t>
            </w:r>
          </w:p>
          <w:bookmarkEnd w:id="93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932"/>
          <w:p>
            <w:pPr>
              <w:spacing w:after="20"/>
              <w:ind w:left="20"/>
              <w:jc w:val="both"/>
            </w:pPr>
            <w:r>
              <w:rPr>
                <w:rFonts w:ascii="Times New Roman"/>
                <w:b w:val="false"/>
                <w:i w:val="false"/>
                <w:color w:val="000000"/>
                <w:sz w:val="20"/>
              </w:rPr>
              <w:t>
 </w:t>
            </w:r>
          </w:p>
          <w:bookmarkEnd w:id="93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933"/>
          <w:p>
            <w:pPr>
              <w:spacing w:after="20"/>
              <w:ind w:left="20"/>
              <w:jc w:val="both"/>
            </w:pPr>
            <w:r>
              <w:rPr>
                <w:rFonts w:ascii="Times New Roman"/>
                <w:b w:val="false"/>
                <w:i w:val="false"/>
                <w:color w:val="000000"/>
                <w:sz w:val="20"/>
              </w:rPr>
              <w:t>
 </w:t>
            </w:r>
          </w:p>
          <w:bookmarkEnd w:id="93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934"/>
          <w:p>
            <w:pPr>
              <w:spacing w:after="20"/>
              <w:ind w:left="20"/>
              <w:jc w:val="both"/>
            </w:pPr>
            <w:r>
              <w:rPr>
                <w:rFonts w:ascii="Times New Roman"/>
                <w:b w:val="false"/>
                <w:i w:val="false"/>
                <w:color w:val="000000"/>
                <w:sz w:val="20"/>
              </w:rPr>
              <w:t>
 </w:t>
            </w:r>
          </w:p>
          <w:bookmarkEnd w:id="93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935"/>
          <w:p>
            <w:pPr>
              <w:spacing w:after="20"/>
              <w:ind w:left="20"/>
              <w:jc w:val="both"/>
            </w:pPr>
            <w:r>
              <w:rPr>
                <w:rFonts w:ascii="Times New Roman"/>
                <w:b w:val="false"/>
                <w:i w:val="false"/>
                <w:color w:val="000000"/>
                <w:sz w:val="20"/>
              </w:rPr>
              <w:t>
 </w:t>
            </w:r>
          </w:p>
          <w:bookmarkEnd w:id="93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936"/>
          <w:p>
            <w:pPr>
              <w:spacing w:after="20"/>
              <w:ind w:left="20"/>
              <w:jc w:val="both"/>
            </w:pPr>
            <w:r>
              <w:rPr>
                <w:rFonts w:ascii="Times New Roman"/>
                <w:b w:val="false"/>
                <w:i w:val="false"/>
                <w:color w:val="000000"/>
                <w:sz w:val="20"/>
              </w:rPr>
              <w:t>
16</w:t>
            </w:r>
          </w:p>
          <w:bookmarkEnd w:id="93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937"/>
          <w:p>
            <w:pPr>
              <w:spacing w:after="20"/>
              <w:ind w:left="20"/>
              <w:jc w:val="both"/>
            </w:pPr>
            <w:r>
              <w:rPr>
                <w:rFonts w:ascii="Times New Roman"/>
                <w:b w:val="false"/>
                <w:i w:val="false"/>
                <w:color w:val="000000"/>
                <w:sz w:val="20"/>
              </w:rPr>
              <w:t>
 </w:t>
            </w:r>
          </w:p>
          <w:bookmarkEnd w:id="93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938"/>
          <w:p>
            <w:pPr>
              <w:spacing w:after="20"/>
              <w:ind w:left="20"/>
              <w:jc w:val="both"/>
            </w:pPr>
            <w:r>
              <w:rPr>
                <w:rFonts w:ascii="Times New Roman"/>
                <w:b w:val="false"/>
                <w:i w:val="false"/>
                <w:color w:val="000000"/>
                <w:sz w:val="20"/>
              </w:rPr>
              <w:t>
 </w:t>
            </w:r>
          </w:p>
          <w:bookmarkEnd w:id="93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939"/>
          <w:p>
            <w:pPr>
              <w:spacing w:after="20"/>
              <w:ind w:left="20"/>
              <w:jc w:val="both"/>
            </w:pPr>
            <w:r>
              <w:rPr>
                <w:rFonts w:ascii="Times New Roman"/>
                <w:b w:val="false"/>
                <w:i w:val="false"/>
                <w:color w:val="000000"/>
                <w:sz w:val="20"/>
              </w:rPr>
              <w:t>
 </w:t>
            </w:r>
          </w:p>
          <w:bookmarkEnd w:id="93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16" w:id="940"/>
    <w:p>
      <w:pPr>
        <w:spacing w:after="0"/>
        <w:ind w:left="0"/>
        <w:jc w:val="left"/>
      </w:pPr>
      <w:r>
        <w:rPr>
          <w:rFonts w:ascii="Times New Roman"/>
          <w:b/>
          <w:i w:val="false"/>
          <w:color w:val="000000"/>
        </w:rPr>
        <w:t xml:space="preserve"> 2020 жылға арналған Т. Рысқұлов ауылдық округінің бюджеті</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941"/>
          <w:p>
            <w:pPr>
              <w:spacing w:after="20"/>
              <w:ind w:left="20"/>
              <w:jc w:val="both"/>
            </w:pPr>
            <w:r>
              <w:rPr>
                <w:rFonts w:ascii="Times New Roman"/>
                <w:b w:val="false"/>
                <w:i w:val="false"/>
                <w:color w:val="000000"/>
                <w:sz w:val="20"/>
              </w:rPr>
              <w:t>
Санаты</w:t>
            </w:r>
          </w:p>
          <w:bookmarkEnd w:id="941"/>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942"/>
          <w:p>
            <w:pPr>
              <w:spacing w:after="20"/>
              <w:ind w:left="20"/>
              <w:jc w:val="both"/>
            </w:pPr>
            <w:r>
              <w:rPr>
                <w:rFonts w:ascii="Times New Roman"/>
                <w:b w:val="false"/>
                <w:i w:val="false"/>
                <w:color w:val="000000"/>
                <w:sz w:val="20"/>
              </w:rPr>
              <w:t>
 </w:t>
            </w:r>
          </w:p>
          <w:bookmarkEnd w:id="9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943"/>
          <w:p>
            <w:pPr>
              <w:spacing w:after="20"/>
              <w:ind w:left="20"/>
              <w:jc w:val="both"/>
            </w:pPr>
            <w:r>
              <w:rPr>
                <w:rFonts w:ascii="Times New Roman"/>
                <w:b w:val="false"/>
                <w:i w:val="false"/>
                <w:color w:val="000000"/>
                <w:sz w:val="20"/>
              </w:rPr>
              <w:t>
 </w:t>
            </w:r>
          </w:p>
          <w:bookmarkEnd w:id="9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944"/>
          <w:p>
            <w:pPr>
              <w:spacing w:after="20"/>
              <w:ind w:left="20"/>
              <w:jc w:val="both"/>
            </w:pPr>
            <w:r>
              <w:rPr>
                <w:rFonts w:ascii="Times New Roman"/>
                <w:b w:val="false"/>
                <w:i w:val="false"/>
                <w:color w:val="000000"/>
                <w:sz w:val="20"/>
              </w:rPr>
              <w:t>
 </w:t>
            </w:r>
          </w:p>
          <w:bookmarkEnd w:id="944"/>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945"/>
          <w:p>
            <w:pPr>
              <w:spacing w:after="20"/>
              <w:ind w:left="20"/>
              <w:jc w:val="both"/>
            </w:pPr>
            <w:r>
              <w:rPr>
                <w:rFonts w:ascii="Times New Roman"/>
                <w:b w:val="false"/>
                <w:i w:val="false"/>
                <w:color w:val="000000"/>
                <w:sz w:val="20"/>
              </w:rPr>
              <w:t>
1</w:t>
            </w:r>
          </w:p>
          <w:bookmarkEnd w:id="945"/>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946"/>
          <w:p>
            <w:pPr>
              <w:spacing w:after="20"/>
              <w:ind w:left="20"/>
              <w:jc w:val="both"/>
            </w:pPr>
            <w:r>
              <w:rPr>
                <w:rFonts w:ascii="Times New Roman"/>
                <w:b w:val="false"/>
                <w:i w:val="false"/>
                <w:color w:val="000000"/>
                <w:sz w:val="20"/>
              </w:rPr>
              <w:t>
 </w:t>
            </w:r>
          </w:p>
          <w:bookmarkEnd w:id="94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947"/>
          <w:p>
            <w:pPr>
              <w:spacing w:after="20"/>
              <w:ind w:left="20"/>
              <w:jc w:val="both"/>
            </w:pPr>
            <w:r>
              <w:rPr>
                <w:rFonts w:ascii="Times New Roman"/>
                <w:b w:val="false"/>
                <w:i w:val="false"/>
                <w:color w:val="000000"/>
                <w:sz w:val="20"/>
              </w:rPr>
              <w:t>
1</w:t>
            </w:r>
          </w:p>
          <w:bookmarkEnd w:id="94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948"/>
          <w:p>
            <w:pPr>
              <w:spacing w:after="20"/>
              <w:ind w:left="20"/>
              <w:jc w:val="both"/>
            </w:pPr>
            <w:r>
              <w:rPr>
                <w:rFonts w:ascii="Times New Roman"/>
                <w:b w:val="false"/>
                <w:i w:val="false"/>
                <w:color w:val="000000"/>
                <w:sz w:val="20"/>
              </w:rPr>
              <w:t>
 </w:t>
            </w:r>
          </w:p>
          <w:bookmarkEnd w:id="94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949"/>
          <w:p>
            <w:pPr>
              <w:spacing w:after="20"/>
              <w:ind w:left="20"/>
              <w:jc w:val="both"/>
            </w:pPr>
            <w:r>
              <w:rPr>
                <w:rFonts w:ascii="Times New Roman"/>
                <w:b w:val="false"/>
                <w:i w:val="false"/>
                <w:color w:val="000000"/>
                <w:sz w:val="20"/>
              </w:rPr>
              <w:t>
 </w:t>
            </w:r>
          </w:p>
          <w:bookmarkEnd w:id="94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950"/>
          <w:p>
            <w:pPr>
              <w:spacing w:after="20"/>
              <w:ind w:left="20"/>
              <w:jc w:val="both"/>
            </w:pPr>
            <w:r>
              <w:rPr>
                <w:rFonts w:ascii="Times New Roman"/>
                <w:b w:val="false"/>
                <w:i w:val="false"/>
                <w:color w:val="000000"/>
                <w:sz w:val="20"/>
              </w:rPr>
              <w:t>
 </w:t>
            </w:r>
          </w:p>
          <w:bookmarkEnd w:id="95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951"/>
          <w:p>
            <w:pPr>
              <w:spacing w:after="20"/>
              <w:ind w:left="20"/>
              <w:jc w:val="both"/>
            </w:pPr>
            <w:r>
              <w:rPr>
                <w:rFonts w:ascii="Times New Roman"/>
                <w:b w:val="false"/>
                <w:i w:val="false"/>
                <w:color w:val="000000"/>
                <w:sz w:val="20"/>
              </w:rPr>
              <w:t>
 </w:t>
            </w:r>
          </w:p>
          <w:bookmarkEnd w:id="95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952"/>
          <w:p>
            <w:pPr>
              <w:spacing w:after="20"/>
              <w:ind w:left="20"/>
              <w:jc w:val="both"/>
            </w:pPr>
            <w:r>
              <w:rPr>
                <w:rFonts w:ascii="Times New Roman"/>
                <w:b w:val="false"/>
                <w:i w:val="false"/>
                <w:color w:val="000000"/>
                <w:sz w:val="20"/>
              </w:rPr>
              <w:t>
 </w:t>
            </w:r>
          </w:p>
          <w:bookmarkEnd w:id="95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953"/>
          <w:p>
            <w:pPr>
              <w:spacing w:after="20"/>
              <w:ind w:left="20"/>
              <w:jc w:val="both"/>
            </w:pPr>
            <w:r>
              <w:rPr>
                <w:rFonts w:ascii="Times New Roman"/>
                <w:b w:val="false"/>
                <w:i w:val="false"/>
                <w:color w:val="000000"/>
                <w:sz w:val="20"/>
              </w:rPr>
              <w:t>
 </w:t>
            </w:r>
          </w:p>
          <w:bookmarkEnd w:id="95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954"/>
          <w:p>
            <w:pPr>
              <w:spacing w:after="20"/>
              <w:ind w:left="20"/>
              <w:jc w:val="both"/>
            </w:pPr>
            <w:r>
              <w:rPr>
                <w:rFonts w:ascii="Times New Roman"/>
                <w:b w:val="false"/>
                <w:i w:val="false"/>
                <w:color w:val="000000"/>
                <w:sz w:val="20"/>
              </w:rPr>
              <w:t>
4</w:t>
            </w:r>
          </w:p>
          <w:bookmarkEnd w:id="95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955"/>
          <w:p>
            <w:pPr>
              <w:spacing w:after="20"/>
              <w:ind w:left="20"/>
              <w:jc w:val="both"/>
            </w:pPr>
            <w:r>
              <w:rPr>
                <w:rFonts w:ascii="Times New Roman"/>
                <w:b w:val="false"/>
                <w:i w:val="false"/>
                <w:color w:val="000000"/>
                <w:sz w:val="20"/>
              </w:rPr>
              <w:t>
 </w:t>
            </w:r>
          </w:p>
          <w:bookmarkEnd w:id="95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956"/>
          <w:p>
            <w:pPr>
              <w:spacing w:after="20"/>
              <w:ind w:left="20"/>
              <w:jc w:val="both"/>
            </w:pPr>
            <w:r>
              <w:rPr>
                <w:rFonts w:ascii="Times New Roman"/>
                <w:b w:val="false"/>
                <w:i w:val="false"/>
                <w:color w:val="000000"/>
                <w:sz w:val="20"/>
              </w:rPr>
              <w:t>
 </w:t>
            </w:r>
          </w:p>
          <w:bookmarkEnd w:id="95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957"/>
          <w:p>
            <w:pPr>
              <w:spacing w:after="20"/>
              <w:ind w:left="20"/>
              <w:jc w:val="both"/>
            </w:pPr>
            <w:r>
              <w:rPr>
                <w:rFonts w:ascii="Times New Roman"/>
                <w:b w:val="false"/>
                <w:i w:val="false"/>
                <w:color w:val="000000"/>
                <w:sz w:val="20"/>
              </w:rPr>
              <w:t>
Функционалдық топ</w:t>
            </w:r>
          </w:p>
          <w:bookmarkEnd w:id="957"/>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958"/>
          <w:p>
            <w:pPr>
              <w:spacing w:after="20"/>
              <w:ind w:left="20"/>
              <w:jc w:val="both"/>
            </w:pPr>
            <w:r>
              <w:rPr>
                <w:rFonts w:ascii="Times New Roman"/>
                <w:b w:val="false"/>
                <w:i w:val="false"/>
                <w:color w:val="000000"/>
                <w:sz w:val="20"/>
              </w:rPr>
              <w:t>
 </w:t>
            </w:r>
          </w:p>
          <w:bookmarkEnd w:id="9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959"/>
          <w:p>
            <w:pPr>
              <w:spacing w:after="20"/>
              <w:ind w:left="20"/>
              <w:jc w:val="both"/>
            </w:pPr>
            <w:r>
              <w:rPr>
                <w:rFonts w:ascii="Times New Roman"/>
                <w:b w:val="false"/>
                <w:i w:val="false"/>
                <w:color w:val="000000"/>
                <w:sz w:val="20"/>
              </w:rPr>
              <w:t>
 </w:t>
            </w:r>
          </w:p>
          <w:bookmarkEnd w:id="9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960"/>
          <w:p>
            <w:pPr>
              <w:spacing w:after="20"/>
              <w:ind w:left="20"/>
              <w:jc w:val="both"/>
            </w:pPr>
            <w:r>
              <w:rPr>
                <w:rFonts w:ascii="Times New Roman"/>
                <w:b w:val="false"/>
                <w:i w:val="false"/>
                <w:color w:val="000000"/>
                <w:sz w:val="20"/>
              </w:rPr>
              <w:t>
 </w:t>
            </w:r>
          </w:p>
          <w:bookmarkEnd w:id="960"/>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961"/>
          <w:p>
            <w:pPr>
              <w:spacing w:after="20"/>
              <w:ind w:left="20"/>
              <w:jc w:val="both"/>
            </w:pPr>
            <w:r>
              <w:rPr>
                <w:rFonts w:ascii="Times New Roman"/>
                <w:b w:val="false"/>
                <w:i w:val="false"/>
                <w:color w:val="000000"/>
                <w:sz w:val="20"/>
              </w:rPr>
              <w:t>
1</w:t>
            </w:r>
          </w:p>
          <w:bookmarkEnd w:id="961"/>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962"/>
          <w:p>
            <w:pPr>
              <w:spacing w:after="20"/>
              <w:ind w:left="20"/>
              <w:jc w:val="both"/>
            </w:pPr>
            <w:r>
              <w:rPr>
                <w:rFonts w:ascii="Times New Roman"/>
                <w:b w:val="false"/>
                <w:i w:val="false"/>
                <w:color w:val="000000"/>
                <w:sz w:val="20"/>
              </w:rPr>
              <w:t>
 </w:t>
            </w:r>
          </w:p>
          <w:bookmarkEnd w:id="96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963"/>
          <w:p>
            <w:pPr>
              <w:spacing w:after="20"/>
              <w:ind w:left="20"/>
              <w:jc w:val="both"/>
            </w:pPr>
            <w:r>
              <w:rPr>
                <w:rFonts w:ascii="Times New Roman"/>
                <w:b w:val="false"/>
                <w:i w:val="false"/>
                <w:color w:val="000000"/>
                <w:sz w:val="20"/>
              </w:rPr>
              <w:t>
01</w:t>
            </w:r>
          </w:p>
          <w:bookmarkEnd w:id="96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964"/>
          <w:p>
            <w:pPr>
              <w:spacing w:after="20"/>
              <w:ind w:left="20"/>
              <w:jc w:val="both"/>
            </w:pPr>
            <w:r>
              <w:rPr>
                <w:rFonts w:ascii="Times New Roman"/>
                <w:b w:val="false"/>
                <w:i w:val="false"/>
                <w:color w:val="000000"/>
                <w:sz w:val="20"/>
              </w:rPr>
              <w:t>
 </w:t>
            </w:r>
          </w:p>
          <w:bookmarkEnd w:id="96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965"/>
          <w:p>
            <w:pPr>
              <w:spacing w:after="20"/>
              <w:ind w:left="20"/>
              <w:jc w:val="both"/>
            </w:pPr>
            <w:r>
              <w:rPr>
                <w:rFonts w:ascii="Times New Roman"/>
                <w:b w:val="false"/>
                <w:i w:val="false"/>
                <w:color w:val="000000"/>
                <w:sz w:val="20"/>
              </w:rPr>
              <w:t>
 </w:t>
            </w:r>
          </w:p>
          <w:bookmarkEnd w:id="96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966"/>
          <w:p>
            <w:pPr>
              <w:spacing w:after="20"/>
              <w:ind w:left="20"/>
              <w:jc w:val="both"/>
            </w:pPr>
            <w:r>
              <w:rPr>
                <w:rFonts w:ascii="Times New Roman"/>
                <w:b w:val="false"/>
                <w:i w:val="false"/>
                <w:color w:val="000000"/>
                <w:sz w:val="20"/>
              </w:rPr>
              <w:t>
07</w:t>
            </w:r>
          </w:p>
          <w:bookmarkEnd w:id="96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967"/>
          <w:p>
            <w:pPr>
              <w:spacing w:after="20"/>
              <w:ind w:left="20"/>
              <w:jc w:val="both"/>
            </w:pPr>
            <w:r>
              <w:rPr>
                <w:rFonts w:ascii="Times New Roman"/>
                <w:b w:val="false"/>
                <w:i w:val="false"/>
                <w:color w:val="000000"/>
                <w:sz w:val="20"/>
              </w:rPr>
              <w:t>
 </w:t>
            </w:r>
          </w:p>
          <w:bookmarkEnd w:id="96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968"/>
          <w:p>
            <w:pPr>
              <w:spacing w:after="20"/>
              <w:ind w:left="20"/>
              <w:jc w:val="both"/>
            </w:pPr>
            <w:r>
              <w:rPr>
                <w:rFonts w:ascii="Times New Roman"/>
                <w:b w:val="false"/>
                <w:i w:val="false"/>
                <w:color w:val="000000"/>
                <w:sz w:val="20"/>
              </w:rPr>
              <w:t>
 </w:t>
            </w:r>
          </w:p>
          <w:bookmarkEnd w:id="96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969"/>
          <w:p>
            <w:pPr>
              <w:spacing w:after="20"/>
              <w:ind w:left="20"/>
              <w:jc w:val="both"/>
            </w:pPr>
            <w:r>
              <w:rPr>
                <w:rFonts w:ascii="Times New Roman"/>
                <w:b w:val="false"/>
                <w:i w:val="false"/>
                <w:color w:val="000000"/>
                <w:sz w:val="20"/>
              </w:rPr>
              <w:t>
 </w:t>
            </w:r>
          </w:p>
          <w:bookmarkEnd w:id="96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970"/>
          <w:p>
            <w:pPr>
              <w:spacing w:after="20"/>
              <w:ind w:left="20"/>
              <w:jc w:val="both"/>
            </w:pPr>
            <w:r>
              <w:rPr>
                <w:rFonts w:ascii="Times New Roman"/>
                <w:b w:val="false"/>
                <w:i w:val="false"/>
                <w:color w:val="000000"/>
                <w:sz w:val="20"/>
              </w:rPr>
              <w:t>
13</w:t>
            </w:r>
          </w:p>
          <w:bookmarkEnd w:id="97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971"/>
          <w:p>
            <w:pPr>
              <w:spacing w:after="20"/>
              <w:ind w:left="20"/>
              <w:jc w:val="both"/>
            </w:pPr>
            <w:r>
              <w:rPr>
                <w:rFonts w:ascii="Times New Roman"/>
                <w:b w:val="false"/>
                <w:i w:val="false"/>
                <w:color w:val="000000"/>
                <w:sz w:val="20"/>
              </w:rPr>
              <w:t>
 </w:t>
            </w:r>
          </w:p>
          <w:bookmarkEnd w:id="97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972"/>
          <w:p>
            <w:pPr>
              <w:spacing w:after="20"/>
              <w:ind w:left="20"/>
              <w:jc w:val="both"/>
            </w:pPr>
            <w:r>
              <w:rPr>
                <w:rFonts w:ascii="Times New Roman"/>
                <w:b w:val="false"/>
                <w:i w:val="false"/>
                <w:color w:val="000000"/>
                <w:sz w:val="20"/>
              </w:rPr>
              <w:t>
 </w:t>
            </w:r>
          </w:p>
          <w:bookmarkEnd w:id="97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973"/>
          <w:p>
            <w:pPr>
              <w:spacing w:after="20"/>
              <w:ind w:left="20"/>
              <w:jc w:val="both"/>
            </w:pPr>
            <w:r>
              <w:rPr>
                <w:rFonts w:ascii="Times New Roman"/>
                <w:b w:val="false"/>
                <w:i w:val="false"/>
                <w:color w:val="000000"/>
                <w:sz w:val="20"/>
              </w:rPr>
              <w:t>
 </w:t>
            </w:r>
          </w:p>
          <w:bookmarkEnd w:id="97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974"/>
          <w:p>
            <w:pPr>
              <w:spacing w:after="20"/>
              <w:ind w:left="20"/>
              <w:jc w:val="both"/>
            </w:pPr>
            <w:r>
              <w:rPr>
                <w:rFonts w:ascii="Times New Roman"/>
                <w:b w:val="false"/>
                <w:i w:val="false"/>
                <w:color w:val="000000"/>
                <w:sz w:val="20"/>
              </w:rPr>
              <w:t>
 </w:t>
            </w:r>
          </w:p>
          <w:bookmarkEnd w:id="97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975"/>
          <w:p>
            <w:pPr>
              <w:spacing w:after="20"/>
              <w:ind w:left="20"/>
              <w:jc w:val="both"/>
            </w:pPr>
            <w:r>
              <w:rPr>
                <w:rFonts w:ascii="Times New Roman"/>
                <w:b w:val="false"/>
                <w:i w:val="false"/>
                <w:color w:val="000000"/>
                <w:sz w:val="20"/>
              </w:rPr>
              <w:t>
Функционалдық топ</w:t>
            </w:r>
          </w:p>
          <w:bookmarkEnd w:id="975"/>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976"/>
          <w:p>
            <w:pPr>
              <w:spacing w:after="20"/>
              <w:ind w:left="20"/>
              <w:jc w:val="both"/>
            </w:pPr>
            <w:r>
              <w:rPr>
                <w:rFonts w:ascii="Times New Roman"/>
                <w:b w:val="false"/>
                <w:i w:val="false"/>
                <w:color w:val="000000"/>
                <w:sz w:val="20"/>
              </w:rPr>
              <w:t>
 </w:t>
            </w:r>
          </w:p>
          <w:bookmarkEnd w:id="9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977"/>
          <w:p>
            <w:pPr>
              <w:spacing w:after="20"/>
              <w:ind w:left="20"/>
              <w:jc w:val="both"/>
            </w:pPr>
            <w:r>
              <w:rPr>
                <w:rFonts w:ascii="Times New Roman"/>
                <w:b w:val="false"/>
                <w:i w:val="false"/>
                <w:color w:val="000000"/>
                <w:sz w:val="20"/>
              </w:rPr>
              <w:t>
 </w:t>
            </w:r>
          </w:p>
          <w:bookmarkEnd w:id="977"/>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978"/>
          <w:p>
            <w:pPr>
              <w:spacing w:after="20"/>
              <w:ind w:left="20"/>
              <w:jc w:val="both"/>
            </w:pPr>
            <w:r>
              <w:rPr>
                <w:rFonts w:ascii="Times New Roman"/>
                <w:b w:val="false"/>
                <w:i w:val="false"/>
                <w:color w:val="000000"/>
                <w:sz w:val="20"/>
              </w:rPr>
              <w:t>
 </w:t>
            </w:r>
          </w:p>
          <w:bookmarkEnd w:id="97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979"/>
          <w:p>
            <w:pPr>
              <w:spacing w:after="20"/>
              <w:ind w:left="20"/>
              <w:jc w:val="both"/>
            </w:pPr>
            <w:r>
              <w:rPr>
                <w:rFonts w:ascii="Times New Roman"/>
                <w:b w:val="false"/>
                <w:i w:val="false"/>
                <w:color w:val="000000"/>
                <w:sz w:val="20"/>
              </w:rPr>
              <w:t>
Санаты</w:t>
            </w:r>
          </w:p>
          <w:bookmarkEnd w:id="979"/>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980"/>
          <w:p>
            <w:pPr>
              <w:spacing w:after="20"/>
              <w:ind w:left="20"/>
              <w:jc w:val="both"/>
            </w:pPr>
            <w:r>
              <w:rPr>
                <w:rFonts w:ascii="Times New Roman"/>
                <w:b w:val="false"/>
                <w:i w:val="false"/>
                <w:color w:val="000000"/>
                <w:sz w:val="20"/>
              </w:rPr>
              <w:t>
 </w:t>
            </w:r>
          </w:p>
          <w:bookmarkEnd w:id="9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981"/>
          <w:p>
            <w:pPr>
              <w:spacing w:after="20"/>
              <w:ind w:left="20"/>
              <w:jc w:val="both"/>
            </w:pPr>
            <w:r>
              <w:rPr>
                <w:rFonts w:ascii="Times New Roman"/>
                <w:b w:val="false"/>
                <w:i w:val="false"/>
                <w:color w:val="000000"/>
                <w:sz w:val="20"/>
              </w:rPr>
              <w:t>
 </w:t>
            </w:r>
          </w:p>
          <w:bookmarkEnd w:id="98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982"/>
          <w:p>
            <w:pPr>
              <w:spacing w:after="20"/>
              <w:ind w:left="20"/>
              <w:jc w:val="both"/>
            </w:pPr>
            <w:r>
              <w:rPr>
                <w:rFonts w:ascii="Times New Roman"/>
                <w:b w:val="false"/>
                <w:i w:val="false"/>
                <w:color w:val="000000"/>
                <w:sz w:val="20"/>
              </w:rPr>
              <w:t>
5</w:t>
            </w:r>
          </w:p>
          <w:bookmarkEnd w:id="98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983"/>
          <w:p>
            <w:pPr>
              <w:spacing w:after="20"/>
              <w:ind w:left="20"/>
              <w:jc w:val="both"/>
            </w:pPr>
            <w:r>
              <w:rPr>
                <w:rFonts w:ascii="Times New Roman"/>
                <w:b w:val="false"/>
                <w:i w:val="false"/>
                <w:color w:val="000000"/>
                <w:sz w:val="20"/>
              </w:rPr>
              <w:t>
 </w:t>
            </w:r>
          </w:p>
          <w:bookmarkEnd w:id="98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984"/>
          <w:p>
            <w:pPr>
              <w:spacing w:after="20"/>
              <w:ind w:left="20"/>
              <w:jc w:val="both"/>
            </w:pPr>
            <w:r>
              <w:rPr>
                <w:rFonts w:ascii="Times New Roman"/>
                <w:b w:val="false"/>
                <w:i w:val="false"/>
                <w:color w:val="000000"/>
                <w:sz w:val="20"/>
              </w:rPr>
              <w:t>
 </w:t>
            </w:r>
          </w:p>
          <w:bookmarkEnd w:id="98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985"/>
          <w:p>
            <w:pPr>
              <w:spacing w:after="20"/>
              <w:ind w:left="20"/>
              <w:jc w:val="both"/>
            </w:pPr>
            <w:r>
              <w:rPr>
                <w:rFonts w:ascii="Times New Roman"/>
                <w:b w:val="false"/>
                <w:i w:val="false"/>
                <w:color w:val="000000"/>
                <w:sz w:val="20"/>
              </w:rPr>
              <w:t>
 </w:t>
            </w:r>
          </w:p>
          <w:bookmarkEnd w:id="98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986"/>
          <w:p>
            <w:pPr>
              <w:spacing w:after="20"/>
              <w:ind w:left="20"/>
              <w:jc w:val="both"/>
            </w:pPr>
            <w:r>
              <w:rPr>
                <w:rFonts w:ascii="Times New Roman"/>
                <w:b w:val="false"/>
                <w:i w:val="false"/>
                <w:color w:val="000000"/>
                <w:sz w:val="20"/>
              </w:rPr>
              <w:t>
 </w:t>
            </w:r>
          </w:p>
          <w:bookmarkEnd w:id="98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987"/>
          <w:p>
            <w:pPr>
              <w:spacing w:after="20"/>
              <w:ind w:left="20"/>
              <w:jc w:val="both"/>
            </w:pPr>
            <w:r>
              <w:rPr>
                <w:rFonts w:ascii="Times New Roman"/>
                <w:b w:val="false"/>
                <w:i w:val="false"/>
                <w:color w:val="000000"/>
                <w:sz w:val="20"/>
              </w:rPr>
              <w:t>
 </w:t>
            </w:r>
          </w:p>
          <w:bookmarkEnd w:id="98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988"/>
          <w:p>
            <w:pPr>
              <w:spacing w:after="20"/>
              <w:ind w:left="20"/>
              <w:jc w:val="both"/>
            </w:pPr>
            <w:r>
              <w:rPr>
                <w:rFonts w:ascii="Times New Roman"/>
                <w:b w:val="false"/>
                <w:i w:val="false"/>
                <w:color w:val="000000"/>
                <w:sz w:val="20"/>
              </w:rPr>
              <w:t>
 </w:t>
            </w:r>
          </w:p>
          <w:bookmarkEnd w:id="98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989"/>
          <w:p>
            <w:pPr>
              <w:spacing w:after="20"/>
              <w:ind w:left="20"/>
              <w:jc w:val="both"/>
            </w:pPr>
            <w:r>
              <w:rPr>
                <w:rFonts w:ascii="Times New Roman"/>
                <w:b w:val="false"/>
                <w:i w:val="false"/>
                <w:color w:val="000000"/>
                <w:sz w:val="20"/>
              </w:rPr>
              <w:t>
 </w:t>
            </w:r>
          </w:p>
          <w:bookmarkEnd w:id="98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990"/>
          <w:p>
            <w:pPr>
              <w:spacing w:after="20"/>
              <w:ind w:left="20"/>
              <w:jc w:val="both"/>
            </w:pPr>
            <w:r>
              <w:rPr>
                <w:rFonts w:ascii="Times New Roman"/>
                <w:b w:val="false"/>
                <w:i w:val="false"/>
                <w:color w:val="000000"/>
                <w:sz w:val="20"/>
              </w:rPr>
              <w:t>
7</w:t>
            </w:r>
          </w:p>
          <w:bookmarkEnd w:id="99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991"/>
          <w:p>
            <w:pPr>
              <w:spacing w:after="20"/>
              <w:ind w:left="20"/>
              <w:jc w:val="both"/>
            </w:pPr>
            <w:r>
              <w:rPr>
                <w:rFonts w:ascii="Times New Roman"/>
                <w:b w:val="false"/>
                <w:i w:val="false"/>
                <w:color w:val="000000"/>
                <w:sz w:val="20"/>
              </w:rPr>
              <w:t>
 </w:t>
            </w:r>
          </w:p>
          <w:bookmarkEnd w:id="99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992"/>
          <w:p>
            <w:pPr>
              <w:spacing w:after="20"/>
              <w:ind w:left="20"/>
              <w:jc w:val="both"/>
            </w:pPr>
            <w:r>
              <w:rPr>
                <w:rFonts w:ascii="Times New Roman"/>
                <w:b w:val="false"/>
                <w:i w:val="false"/>
                <w:color w:val="000000"/>
                <w:sz w:val="20"/>
              </w:rPr>
              <w:t>
 </w:t>
            </w:r>
          </w:p>
          <w:bookmarkEnd w:id="99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993"/>
          <w:p>
            <w:pPr>
              <w:spacing w:after="20"/>
              <w:ind w:left="20"/>
              <w:jc w:val="both"/>
            </w:pPr>
            <w:r>
              <w:rPr>
                <w:rFonts w:ascii="Times New Roman"/>
                <w:b w:val="false"/>
                <w:i w:val="false"/>
                <w:color w:val="000000"/>
                <w:sz w:val="20"/>
              </w:rPr>
              <w:t>
16</w:t>
            </w:r>
          </w:p>
          <w:bookmarkEnd w:id="99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994"/>
          <w:p>
            <w:pPr>
              <w:spacing w:after="20"/>
              <w:ind w:left="20"/>
              <w:jc w:val="both"/>
            </w:pPr>
            <w:r>
              <w:rPr>
                <w:rFonts w:ascii="Times New Roman"/>
                <w:b w:val="false"/>
                <w:i w:val="false"/>
                <w:color w:val="000000"/>
                <w:sz w:val="20"/>
              </w:rPr>
              <w:t>
 </w:t>
            </w:r>
          </w:p>
          <w:bookmarkEnd w:id="99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995"/>
          <w:p>
            <w:pPr>
              <w:spacing w:after="20"/>
              <w:ind w:left="20"/>
              <w:jc w:val="both"/>
            </w:pPr>
            <w:r>
              <w:rPr>
                <w:rFonts w:ascii="Times New Roman"/>
                <w:b w:val="false"/>
                <w:i w:val="false"/>
                <w:color w:val="000000"/>
                <w:sz w:val="20"/>
              </w:rPr>
              <w:t>
 </w:t>
            </w:r>
          </w:p>
          <w:bookmarkEnd w:id="99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996"/>
          <w:p>
            <w:pPr>
              <w:spacing w:after="20"/>
              <w:ind w:left="20"/>
              <w:jc w:val="both"/>
            </w:pPr>
            <w:r>
              <w:rPr>
                <w:rFonts w:ascii="Times New Roman"/>
                <w:b w:val="false"/>
                <w:i w:val="false"/>
                <w:color w:val="000000"/>
                <w:sz w:val="20"/>
              </w:rPr>
              <w:t>
 </w:t>
            </w:r>
          </w:p>
          <w:bookmarkEnd w:id="99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7 қосымша</w:t>
            </w:r>
          </w:p>
        </w:tc>
      </w:tr>
    </w:tbl>
    <w:bookmarkStart w:name="z1374" w:id="997"/>
    <w:p>
      <w:pPr>
        <w:spacing w:after="0"/>
        <w:ind w:left="0"/>
        <w:jc w:val="left"/>
      </w:pPr>
      <w:r>
        <w:rPr>
          <w:rFonts w:ascii="Times New Roman"/>
          <w:b/>
          <w:i w:val="false"/>
          <w:color w:val="000000"/>
        </w:rPr>
        <w:t xml:space="preserve"> 2018 жылға арналған Тәтті ауылдық округінің бюджеті </w:t>
      </w:r>
    </w:p>
    <w:bookmarkEnd w:id="997"/>
    <w:p>
      <w:pPr>
        <w:spacing w:after="0"/>
        <w:ind w:left="0"/>
        <w:jc w:val="both"/>
      </w:pPr>
      <w:r>
        <w:rPr>
          <w:rFonts w:ascii="Times New Roman"/>
          <w:b w:val="false"/>
          <w:i w:val="false"/>
          <w:color w:val="ff0000"/>
          <w:sz w:val="28"/>
        </w:rPr>
        <w:t xml:space="preserve">
      Ескерту. 7–қосымшаға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434" w:id="998"/>
    <w:p>
      <w:pPr>
        <w:spacing w:after="0"/>
        <w:ind w:left="0"/>
        <w:jc w:val="left"/>
      </w:pPr>
      <w:r>
        <w:rPr>
          <w:rFonts w:ascii="Times New Roman"/>
          <w:b/>
          <w:i w:val="false"/>
          <w:color w:val="000000"/>
        </w:rPr>
        <w:t xml:space="preserve"> 2019 жылға арналған Тәтті ауылдық округінің бюджеті</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999"/>
          <w:p>
            <w:pPr>
              <w:spacing w:after="20"/>
              <w:ind w:left="20"/>
              <w:jc w:val="both"/>
            </w:pPr>
            <w:r>
              <w:rPr>
                <w:rFonts w:ascii="Times New Roman"/>
                <w:b w:val="false"/>
                <w:i w:val="false"/>
                <w:color w:val="000000"/>
                <w:sz w:val="20"/>
              </w:rPr>
              <w:t>
Санаты</w:t>
            </w:r>
          </w:p>
          <w:bookmarkEnd w:id="999"/>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000"/>
          <w:p>
            <w:pPr>
              <w:spacing w:after="20"/>
              <w:ind w:left="20"/>
              <w:jc w:val="both"/>
            </w:pPr>
            <w:r>
              <w:rPr>
                <w:rFonts w:ascii="Times New Roman"/>
                <w:b w:val="false"/>
                <w:i w:val="false"/>
                <w:color w:val="000000"/>
                <w:sz w:val="20"/>
              </w:rPr>
              <w:t>
 </w:t>
            </w:r>
          </w:p>
          <w:bookmarkEnd w:id="10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01"/>
          <w:p>
            <w:pPr>
              <w:spacing w:after="20"/>
              <w:ind w:left="20"/>
              <w:jc w:val="both"/>
            </w:pPr>
            <w:r>
              <w:rPr>
                <w:rFonts w:ascii="Times New Roman"/>
                <w:b w:val="false"/>
                <w:i w:val="false"/>
                <w:color w:val="000000"/>
                <w:sz w:val="20"/>
              </w:rPr>
              <w:t>
 </w:t>
            </w:r>
          </w:p>
          <w:bookmarkEnd w:id="10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002"/>
          <w:p>
            <w:pPr>
              <w:spacing w:after="20"/>
              <w:ind w:left="20"/>
              <w:jc w:val="both"/>
            </w:pPr>
            <w:r>
              <w:rPr>
                <w:rFonts w:ascii="Times New Roman"/>
                <w:b w:val="false"/>
                <w:i w:val="false"/>
                <w:color w:val="000000"/>
                <w:sz w:val="20"/>
              </w:rPr>
              <w:t>
 </w:t>
            </w:r>
          </w:p>
          <w:bookmarkEnd w:id="1002"/>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03"/>
          <w:p>
            <w:pPr>
              <w:spacing w:after="20"/>
              <w:ind w:left="20"/>
              <w:jc w:val="both"/>
            </w:pPr>
            <w:r>
              <w:rPr>
                <w:rFonts w:ascii="Times New Roman"/>
                <w:b w:val="false"/>
                <w:i w:val="false"/>
                <w:color w:val="000000"/>
                <w:sz w:val="20"/>
              </w:rPr>
              <w:t>
1</w:t>
            </w:r>
          </w:p>
          <w:bookmarkEnd w:id="1003"/>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004"/>
          <w:p>
            <w:pPr>
              <w:spacing w:after="20"/>
              <w:ind w:left="20"/>
              <w:jc w:val="both"/>
            </w:pPr>
            <w:r>
              <w:rPr>
                <w:rFonts w:ascii="Times New Roman"/>
                <w:b w:val="false"/>
                <w:i w:val="false"/>
                <w:color w:val="000000"/>
                <w:sz w:val="20"/>
              </w:rPr>
              <w:t>
 </w:t>
            </w:r>
          </w:p>
          <w:bookmarkEnd w:id="100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005"/>
          <w:p>
            <w:pPr>
              <w:spacing w:after="20"/>
              <w:ind w:left="20"/>
              <w:jc w:val="both"/>
            </w:pPr>
            <w:r>
              <w:rPr>
                <w:rFonts w:ascii="Times New Roman"/>
                <w:b w:val="false"/>
                <w:i w:val="false"/>
                <w:color w:val="000000"/>
                <w:sz w:val="20"/>
              </w:rPr>
              <w:t>
1</w:t>
            </w:r>
          </w:p>
          <w:bookmarkEnd w:id="100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006"/>
          <w:p>
            <w:pPr>
              <w:spacing w:after="20"/>
              <w:ind w:left="20"/>
              <w:jc w:val="both"/>
            </w:pPr>
            <w:r>
              <w:rPr>
                <w:rFonts w:ascii="Times New Roman"/>
                <w:b w:val="false"/>
                <w:i w:val="false"/>
                <w:color w:val="000000"/>
                <w:sz w:val="20"/>
              </w:rPr>
              <w:t>
 </w:t>
            </w:r>
          </w:p>
          <w:bookmarkEnd w:id="100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007"/>
          <w:p>
            <w:pPr>
              <w:spacing w:after="20"/>
              <w:ind w:left="20"/>
              <w:jc w:val="both"/>
            </w:pPr>
            <w:r>
              <w:rPr>
                <w:rFonts w:ascii="Times New Roman"/>
                <w:b w:val="false"/>
                <w:i w:val="false"/>
                <w:color w:val="000000"/>
                <w:sz w:val="20"/>
              </w:rPr>
              <w:t>
 </w:t>
            </w:r>
          </w:p>
          <w:bookmarkEnd w:id="100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008"/>
          <w:p>
            <w:pPr>
              <w:spacing w:after="20"/>
              <w:ind w:left="20"/>
              <w:jc w:val="both"/>
            </w:pPr>
            <w:r>
              <w:rPr>
                <w:rFonts w:ascii="Times New Roman"/>
                <w:b w:val="false"/>
                <w:i w:val="false"/>
                <w:color w:val="000000"/>
                <w:sz w:val="20"/>
              </w:rPr>
              <w:t>
 </w:t>
            </w:r>
          </w:p>
          <w:bookmarkEnd w:id="100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009"/>
          <w:p>
            <w:pPr>
              <w:spacing w:after="20"/>
              <w:ind w:left="20"/>
              <w:jc w:val="both"/>
            </w:pPr>
            <w:r>
              <w:rPr>
                <w:rFonts w:ascii="Times New Roman"/>
                <w:b w:val="false"/>
                <w:i w:val="false"/>
                <w:color w:val="000000"/>
                <w:sz w:val="20"/>
              </w:rPr>
              <w:t>
 </w:t>
            </w:r>
          </w:p>
          <w:bookmarkEnd w:id="100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010"/>
          <w:p>
            <w:pPr>
              <w:spacing w:after="20"/>
              <w:ind w:left="20"/>
              <w:jc w:val="both"/>
            </w:pPr>
            <w:r>
              <w:rPr>
                <w:rFonts w:ascii="Times New Roman"/>
                <w:b w:val="false"/>
                <w:i w:val="false"/>
                <w:color w:val="000000"/>
                <w:sz w:val="20"/>
              </w:rPr>
              <w:t>
 </w:t>
            </w:r>
          </w:p>
          <w:bookmarkEnd w:id="101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011"/>
          <w:p>
            <w:pPr>
              <w:spacing w:after="20"/>
              <w:ind w:left="20"/>
              <w:jc w:val="both"/>
            </w:pPr>
            <w:r>
              <w:rPr>
                <w:rFonts w:ascii="Times New Roman"/>
                <w:b w:val="false"/>
                <w:i w:val="false"/>
                <w:color w:val="000000"/>
                <w:sz w:val="20"/>
              </w:rPr>
              <w:t>
 </w:t>
            </w:r>
          </w:p>
          <w:bookmarkEnd w:id="101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012"/>
          <w:p>
            <w:pPr>
              <w:spacing w:after="20"/>
              <w:ind w:left="20"/>
              <w:jc w:val="both"/>
            </w:pPr>
            <w:r>
              <w:rPr>
                <w:rFonts w:ascii="Times New Roman"/>
                <w:b w:val="false"/>
                <w:i w:val="false"/>
                <w:color w:val="000000"/>
                <w:sz w:val="20"/>
              </w:rPr>
              <w:t>
4</w:t>
            </w:r>
          </w:p>
          <w:bookmarkEnd w:id="101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013"/>
          <w:p>
            <w:pPr>
              <w:spacing w:after="20"/>
              <w:ind w:left="20"/>
              <w:jc w:val="both"/>
            </w:pPr>
            <w:r>
              <w:rPr>
                <w:rFonts w:ascii="Times New Roman"/>
                <w:b w:val="false"/>
                <w:i w:val="false"/>
                <w:color w:val="000000"/>
                <w:sz w:val="20"/>
              </w:rPr>
              <w:t>
 </w:t>
            </w:r>
          </w:p>
          <w:bookmarkEnd w:id="101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014"/>
          <w:p>
            <w:pPr>
              <w:spacing w:after="20"/>
              <w:ind w:left="20"/>
              <w:jc w:val="both"/>
            </w:pPr>
            <w:r>
              <w:rPr>
                <w:rFonts w:ascii="Times New Roman"/>
                <w:b w:val="false"/>
                <w:i w:val="false"/>
                <w:color w:val="000000"/>
                <w:sz w:val="20"/>
              </w:rPr>
              <w:t>
 </w:t>
            </w:r>
          </w:p>
          <w:bookmarkEnd w:id="101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015"/>
          <w:p>
            <w:pPr>
              <w:spacing w:after="20"/>
              <w:ind w:left="20"/>
              <w:jc w:val="both"/>
            </w:pPr>
            <w:r>
              <w:rPr>
                <w:rFonts w:ascii="Times New Roman"/>
                <w:b w:val="false"/>
                <w:i w:val="false"/>
                <w:color w:val="000000"/>
                <w:sz w:val="20"/>
              </w:rPr>
              <w:t>
Функционалдық топ</w:t>
            </w:r>
          </w:p>
          <w:bookmarkEnd w:id="1015"/>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016"/>
          <w:p>
            <w:pPr>
              <w:spacing w:after="20"/>
              <w:ind w:left="20"/>
              <w:jc w:val="both"/>
            </w:pPr>
            <w:r>
              <w:rPr>
                <w:rFonts w:ascii="Times New Roman"/>
                <w:b w:val="false"/>
                <w:i w:val="false"/>
                <w:color w:val="000000"/>
                <w:sz w:val="20"/>
              </w:rPr>
              <w:t>
 </w:t>
            </w:r>
          </w:p>
          <w:bookmarkEnd w:id="10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017"/>
          <w:p>
            <w:pPr>
              <w:spacing w:after="20"/>
              <w:ind w:left="20"/>
              <w:jc w:val="both"/>
            </w:pPr>
            <w:r>
              <w:rPr>
                <w:rFonts w:ascii="Times New Roman"/>
                <w:b w:val="false"/>
                <w:i w:val="false"/>
                <w:color w:val="000000"/>
                <w:sz w:val="20"/>
              </w:rPr>
              <w:t>
 </w:t>
            </w:r>
          </w:p>
          <w:bookmarkEnd w:id="10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018"/>
          <w:p>
            <w:pPr>
              <w:spacing w:after="20"/>
              <w:ind w:left="20"/>
              <w:jc w:val="both"/>
            </w:pPr>
            <w:r>
              <w:rPr>
                <w:rFonts w:ascii="Times New Roman"/>
                <w:b w:val="false"/>
                <w:i w:val="false"/>
                <w:color w:val="000000"/>
                <w:sz w:val="20"/>
              </w:rPr>
              <w:t>
 </w:t>
            </w:r>
          </w:p>
          <w:bookmarkEnd w:id="1018"/>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019"/>
          <w:p>
            <w:pPr>
              <w:spacing w:after="20"/>
              <w:ind w:left="20"/>
              <w:jc w:val="both"/>
            </w:pPr>
            <w:r>
              <w:rPr>
                <w:rFonts w:ascii="Times New Roman"/>
                <w:b w:val="false"/>
                <w:i w:val="false"/>
                <w:color w:val="000000"/>
                <w:sz w:val="20"/>
              </w:rPr>
              <w:t>
1</w:t>
            </w:r>
          </w:p>
          <w:bookmarkEnd w:id="1019"/>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020"/>
          <w:p>
            <w:pPr>
              <w:spacing w:after="20"/>
              <w:ind w:left="20"/>
              <w:jc w:val="both"/>
            </w:pPr>
            <w:r>
              <w:rPr>
                <w:rFonts w:ascii="Times New Roman"/>
                <w:b w:val="false"/>
                <w:i w:val="false"/>
                <w:color w:val="000000"/>
                <w:sz w:val="20"/>
              </w:rPr>
              <w:t>
 </w:t>
            </w:r>
          </w:p>
          <w:bookmarkEnd w:id="102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021"/>
          <w:p>
            <w:pPr>
              <w:spacing w:after="20"/>
              <w:ind w:left="20"/>
              <w:jc w:val="both"/>
            </w:pPr>
            <w:r>
              <w:rPr>
                <w:rFonts w:ascii="Times New Roman"/>
                <w:b w:val="false"/>
                <w:i w:val="false"/>
                <w:color w:val="000000"/>
                <w:sz w:val="20"/>
              </w:rPr>
              <w:t>
01</w:t>
            </w:r>
          </w:p>
          <w:bookmarkEnd w:id="102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22"/>
          <w:p>
            <w:pPr>
              <w:spacing w:after="20"/>
              <w:ind w:left="20"/>
              <w:jc w:val="both"/>
            </w:pPr>
            <w:r>
              <w:rPr>
                <w:rFonts w:ascii="Times New Roman"/>
                <w:b w:val="false"/>
                <w:i w:val="false"/>
                <w:color w:val="000000"/>
                <w:sz w:val="20"/>
              </w:rPr>
              <w:t>
 </w:t>
            </w:r>
          </w:p>
          <w:bookmarkEnd w:id="102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023"/>
          <w:p>
            <w:pPr>
              <w:spacing w:after="20"/>
              <w:ind w:left="20"/>
              <w:jc w:val="both"/>
            </w:pPr>
            <w:r>
              <w:rPr>
                <w:rFonts w:ascii="Times New Roman"/>
                <w:b w:val="false"/>
                <w:i w:val="false"/>
                <w:color w:val="000000"/>
                <w:sz w:val="20"/>
              </w:rPr>
              <w:t>
 </w:t>
            </w:r>
          </w:p>
          <w:bookmarkEnd w:id="102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24"/>
          <w:p>
            <w:pPr>
              <w:spacing w:after="20"/>
              <w:ind w:left="20"/>
              <w:jc w:val="both"/>
            </w:pPr>
            <w:r>
              <w:rPr>
                <w:rFonts w:ascii="Times New Roman"/>
                <w:b w:val="false"/>
                <w:i w:val="false"/>
                <w:color w:val="000000"/>
                <w:sz w:val="20"/>
              </w:rPr>
              <w:t>
04</w:t>
            </w:r>
          </w:p>
          <w:bookmarkEnd w:id="102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025"/>
          <w:p>
            <w:pPr>
              <w:spacing w:after="20"/>
              <w:ind w:left="20"/>
              <w:jc w:val="both"/>
            </w:pPr>
            <w:r>
              <w:rPr>
                <w:rFonts w:ascii="Times New Roman"/>
                <w:b w:val="false"/>
                <w:i w:val="false"/>
                <w:color w:val="000000"/>
                <w:sz w:val="20"/>
              </w:rPr>
              <w:t>
 </w:t>
            </w:r>
          </w:p>
          <w:bookmarkEnd w:id="102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026"/>
          <w:p>
            <w:pPr>
              <w:spacing w:after="20"/>
              <w:ind w:left="20"/>
              <w:jc w:val="both"/>
            </w:pPr>
            <w:r>
              <w:rPr>
                <w:rFonts w:ascii="Times New Roman"/>
                <w:b w:val="false"/>
                <w:i w:val="false"/>
                <w:color w:val="000000"/>
                <w:sz w:val="20"/>
              </w:rPr>
              <w:t>
 </w:t>
            </w:r>
          </w:p>
          <w:bookmarkEnd w:id="102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027"/>
          <w:p>
            <w:pPr>
              <w:spacing w:after="20"/>
              <w:ind w:left="20"/>
              <w:jc w:val="both"/>
            </w:pPr>
            <w:r>
              <w:rPr>
                <w:rFonts w:ascii="Times New Roman"/>
                <w:b w:val="false"/>
                <w:i w:val="false"/>
                <w:color w:val="000000"/>
                <w:sz w:val="20"/>
              </w:rPr>
              <w:t>
07</w:t>
            </w:r>
          </w:p>
          <w:bookmarkEnd w:id="102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28"/>
          <w:p>
            <w:pPr>
              <w:spacing w:after="20"/>
              <w:ind w:left="20"/>
              <w:jc w:val="both"/>
            </w:pPr>
            <w:r>
              <w:rPr>
                <w:rFonts w:ascii="Times New Roman"/>
                <w:b w:val="false"/>
                <w:i w:val="false"/>
                <w:color w:val="000000"/>
                <w:sz w:val="20"/>
              </w:rPr>
              <w:t>
 </w:t>
            </w:r>
          </w:p>
          <w:bookmarkEnd w:id="102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029"/>
          <w:p>
            <w:pPr>
              <w:spacing w:after="20"/>
              <w:ind w:left="20"/>
              <w:jc w:val="both"/>
            </w:pPr>
            <w:r>
              <w:rPr>
                <w:rFonts w:ascii="Times New Roman"/>
                <w:b w:val="false"/>
                <w:i w:val="false"/>
                <w:color w:val="000000"/>
                <w:sz w:val="20"/>
              </w:rPr>
              <w:t>
 </w:t>
            </w:r>
          </w:p>
          <w:bookmarkEnd w:id="102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030"/>
          <w:p>
            <w:pPr>
              <w:spacing w:after="20"/>
              <w:ind w:left="20"/>
              <w:jc w:val="both"/>
            </w:pPr>
            <w:r>
              <w:rPr>
                <w:rFonts w:ascii="Times New Roman"/>
                <w:b w:val="false"/>
                <w:i w:val="false"/>
                <w:color w:val="000000"/>
                <w:sz w:val="20"/>
              </w:rPr>
              <w:t>
 </w:t>
            </w:r>
          </w:p>
          <w:bookmarkEnd w:id="103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031"/>
          <w:p>
            <w:pPr>
              <w:spacing w:after="20"/>
              <w:ind w:left="20"/>
              <w:jc w:val="both"/>
            </w:pPr>
            <w:r>
              <w:rPr>
                <w:rFonts w:ascii="Times New Roman"/>
                <w:b w:val="false"/>
                <w:i w:val="false"/>
                <w:color w:val="000000"/>
                <w:sz w:val="20"/>
              </w:rPr>
              <w:t>
 </w:t>
            </w:r>
          </w:p>
          <w:bookmarkEnd w:id="103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032"/>
          <w:p>
            <w:pPr>
              <w:spacing w:after="20"/>
              <w:ind w:left="20"/>
              <w:jc w:val="both"/>
            </w:pPr>
            <w:r>
              <w:rPr>
                <w:rFonts w:ascii="Times New Roman"/>
                <w:b w:val="false"/>
                <w:i w:val="false"/>
                <w:color w:val="000000"/>
                <w:sz w:val="20"/>
              </w:rPr>
              <w:t>
13</w:t>
            </w:r>
          </w:p>
          <w:bookmarkEnd w:id="103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033"/>
          <w:p>
            <w:pPr>
              <w:spacing w:after="20"/>
              <w:ind w:left="20"/>
              <w:jc w:val="both"/>
            </w:pPr>
            <w:r>
              <w:rPr>
                <w:rFonts w:ascii="Times New Roman"/>
                <w:b w:val="false"/>
                <w:i w:val="false"/>
                <w:color w:val="000000"/>
                <w:sz w:val="20"/>
              </w:rPr>
              <w:t>
 </w:t>
            </w:r>
          </w:p>
          <w:bookmarkEnd w:id="103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034"/>
          <w:p>
            <w:pPr>
              <w:spacing w:after="20"/>
              <w:ind w:left="20"/>
              <w:jc w:val="both"/>
            </w:pPr>
            <w:r>
              <w:rPr>
                <w:rFonts w:ascii="Times New Roman"/>
                <w:b w:val="false"/>
                <w:i w:val="false"/>
                <w:color w:val="000000"/>
                <w:sz w:val="20"/>
              </w:rPr>
              <w:t>
 </w:t>
            </w:r>
          </w:p>
          <w:bookmarkEnd w:id="103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035"/>
          <w:p>
            <w:pPr>
              <w:spacing w:after="20"/>
              <w:ind w:left="20"/>
              <w:jc w:val="both"/>
            </w:pPr>
            <w:r>
              <w:rPr>
                <w:rFonts w:ascii="Times New Roman"/>
                <w:b w:val="false"/>
                <w:i w:val="false"/>
                <w:color w:val="000000"/>
                <w:sz w:val="20"/>
              </w:rPr>
              <w:t>
 </w:t>
            </w:r>
          </w:p>
          <w:bookmarkEnd w:id="103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036"/>
          <w:p>
            <w:pPr>
              <w:spacing w:after="20"/>
              <w:ind w:left="20"/>
              <w:jc w:val="both"/>
            </w:pPr>
            <w:r>
              <w:rPr>
                <w:rFonts w:ascii="Times New Roman"/>
                <w:b w:val="false"/>
                <w:i w:val="false"/>
                <w:color w:val="000000"/>
                <w:sz w:val="20"/>
              </w:rPr>
              <w:t>
 </w:t>
            </w:r>
          </w:p>
          <w:bookmarkEnd w:id="103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37"/>
          <w:p>
            <w:pPr>
              <w:spacing w:after="20"/>
              <w:ind w:left="20"/>
              <w:jc w:val="both"/>
            </w:pPr>
            <w:r>
              <w:rPr>
                <w:rFonts w:ascii="Times New Roman"/>
                <w:b w:val="false"/>
                <w:i w:val="false"/>
                <w:color w:val="000000"/>
                <w:sz w:val="20"/>
              </w:rPr>
              <w:t>
Функционалдық топ</w:t>
            </w:r>
          </w:p>
          <w:bookmarkEnd w:id="1037"/>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038"/>
          <w:p>
            <w:pPr>
              <w:spacing w:after="20"/>
              <w:ind w:left="20"/>
              <w:jc w:val="both"/>
            </w:pPr>
            <w:r>
              <w:rPr>
                <w:rFonts w:ascii="Times New Roman"/>
                <w:b w:val="false"/>
                <w:i w:val="false"/>
                <w:color w:val="000000"/>
                <w:sz w:val="20"/>
              </w:rPr>
              <w:t>
 </w:t>
            </w:r>
          </w:p>
          <w:bookmarkEnd w:id="10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39"/>
          <w:p>
            <w:pPr>
              <w:spacing w:after="20"/>
              <w:ind w:left="20"/>
              <w:jc w:val="both"/>
            </w:pPr>
            <w:r>
              <w:rPr>
                <w:rFonts w:ascii="Times New Roman"/>
                <w:b w:val="false"/>
                <w:i w:val="false"/>
                <w:color w:val="000000"/>
                <w:sz w:val="20"/>
              </w:rPr>
              <w:t>
 </w:t>
            </w:r>
          </w:p>
          <w:bookmarkEnd w:id="103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040"/>
          <w:p>
            <w:pPr>
              <w:spacing w:after="20"/>
              <w:ind w:left="20"/>
              <w:jc w:val="both"/>
            </w:pPr>
            <w:r>
              <w:rPr>
                <w:rFonts w:ascii="Times New Roman"/>
                <w:b w:val="false"/>
                <w:i w:val="false"/>
                <w:color w:val="000000"/>
                <w:sz w:val="20"/>
              </w:rPr>
              <w:t>
 </w:t>
            </w:r>
          </w:p>
          <w:bookmarkEnd w:id="104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041"/>
          <w:p>
            <w:pPr>
              <w:spacing w:after="20"/>
              <w:ind w:left="20"/>
              <w:jc w:val="both"/>
            </w:pPr>
            <w:r>
              <w:rPr>
                <w:rFonts w:ascii="Times New Roman"/>
                <w:b w:val="false"/>
                <w:i w:val="false"/>
                <w:color w:val="000000"/>
                <w:sz w:val="20"/>
              </w:rPr>
              <w:t>
Санаты</w:t>
            </w:r>
          </w:p>
          <w:bookmarkEnd w:id="1041"/>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042"/>
          <w:p>
            <w:pPr>
              <w:spacing w:after="20"/>
              <w:ind w:left="20"/>
              <w:jc w:val="both"/>
            </w:pPr>
            <w:r>
              <w:rPr>
                <w:rFonts w:ascii="Times New Roman"/>
                <w:b w:val="false"/>
                <w:i w:val="false"/>
                <w:color w:val="000000"/>
                <w:sz w:val="20"/>
              </w:rPr>
              <w:t>
 </w:t>
            </w:r>
          </w:p>
          <w:bookmarkEnd w:id="10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043"/>
          <w:p>
            <w:pPr>
              <w:spacing w:after="20"/>
              <w:ind w:left="20"/>
              <w:jc w:val="both"/>
            </w:pPr>
            <w:r>
              <w:rPr>
                <w:rFonts w:ascii="Times New Roman"/>
                <w:b w:val="false"/>
                <w:i w:val="false"/>
                <w:color w:val="000000"/>
                <w:sz w:val="20"/>
              </w:rPr>
              <w:t>
 </w:t>
            </w:r>
          </w:p>
          <w:bookmarkEnd w:id="104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044"/>
          <w:p>
            <w:pPr>
              <w:spacing w:after="20"/>
              <w:ind w:left="20"/>
              <w:jc w:val="both"/>
            </w:pPr>
            <w:r>
              <w:rPr>
                <w:rFonts w:ascii="Times New Roman"/>
                <w:b w:val="false"/>
                <w:i w:val="false"/>
                <w:color w:val="000000"/>
                <w:sz w:val="20"/>
              </w:rPr>
              <w:t>
5</w:t>
            </w:r>
          </w:p>
          <w:bookmarkEnd w:id="104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045"/>
          <w:p>
            <w:pPr>
              <w:spacing w:after="20"/>
              <w:ind w:left="20"/>
              <w:jc w:val="both"/>
            </w:pPr>
            <w:r>
              <w:rPr>
                <w:rFonts w:ascii="Times New Roman"/>
                <w:b w:val="false"/>
                <w:i w:val="false"/>
                <w:color w:val="000000"/>
                <w:sz w:val="20"/>
              </w:rPr>
              <w:t>
 </w:t>
            </w:r>
          </w:p>
          <w:bookmarkEnd w:id="104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046"/>
          <w:p>
            <w:pPr>
              <w:spacing w:after="20"/>
              <w:ind w:left="20"/>
              <w:jc w:val="both"/>
            </w:pPr>
            <w:r>
              <w:rPr>
                <w:rFonts w:ascii="Times New Roman"/>
                <w:b w:val="false"/>
                <w:i w:val="false"/>
                <w:color w:val="000000"/>
                <w:sz w:val="20"/>
              </w:rPr>
              <w:t>
 </w:t>
            </w:r>
          </w:p>
          <w:bookmarkEnd w:id="104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047"/>
          <w:p>
            <w:pPr>
              <w:spacing w:after="20"/>
              <w:ind w:left="20"/>
              <w:jc w:val="both"/>
            </w:pPr>
            <w:r>
              <w:rPr>
                <w:rFonts w:ascii="Times New Roman"/>
                <w:b w:val="false"/>
                <w:i w:val="false"/>
                <w:color w:val="000000"/>
                <w:sz w:val="20"/>
              </w:rPr>
              <w:t>
 </w:t>
            </w:r>
          </w:p>
          <w:bookmarkEnd w:id="104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048"/>
          <w:p>
            <w:pPr>
              <w:spacing w:after="20"/>
              <w:ind w:left="20"/>
              <w:jc w:val="both"/>
            </w:pPr>
            <w:r>
              <w:rPr>
                <w:rFonts w:ascii="Times New Roman"/>
                <w:b w:val="false"/>
                <w:i w:val="false"/>
                <w:color w:val="000000"/>
                <w:sz w:val="20"/>
              </w:rPr>
              <w:t>
 </w:t>
            </w:r>
          </w:p>
          <w:bookmarkEnd w:id="104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049"/>
          <w:p>
            <w:pPr>
              <w:spacing w:after="20"/>
              <w:ind w:left="20"/>
              <w:jc w:val="both"/>
            </w:pPr>
            <w:r>
              <w:rPr>
                <w:rFonts w:ascii="Times New Roman"/>
                <w:b w:val="false"/>
                <w:i w:val="false"/>
                <w:color w:val="000000"/>
                <w:sz w:val="20"/>
              </w:rPr>
              <w:t>
 </w:t>
            </w:r>
          </w:p>
          <w:bookmarkEnd w:id="104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050"/>
          <w:p>
            <w:pPr>
              <w:spacing w:after="20"/>
              <w:ind w:left="20"/>
              <w:jc w:val="both"/>
            </w:pPr>
            <w:r>
              <w:rPr>
                <w:rFonts w:ascii="Times New Roman"/>
                <w:b w:val="false"/>
                <w:i w:val="false"/>
                <w:color w:val="000000"/>
                <w:sz w:val="20"/>
              </w:rPr>
              <w:t>
 </w:t>
            </w:r>
          </w:p>
          <w:bookmarkEnd w:id="105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051"/>
          <w:p>
            <w:pPr>
              <w:spacing w:after="20"/>
              <w:ind w:left="20"/>
              <w:jc w:val="both"/>
            </w:pPr>
            <w:r>
              <w:rPr>
                <w:rFonts w:ascii="Times New Roman"/>
                <w:b w:val="false"/>
                <w:i w:val="false"/>
                <w:color w:val="000000"/>
                <w:sz w:val="20"/>
              </w:rPr>
              <w:t>
 </w:t>
            </w:r>
          </w:p>
          <w:bookmarkEnd w:id="105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052"/>
          <w:p>
            <w:pPr>
              <w:spacing w:after="20"/>
              <w:ind w:left="20"/>
              <w:jc w:val="both"/>
            </w:pPr>
            <w:r>
              <w:rPr>
                <w:rFonts w:ascii="Times New Roman"/>
                <w:b w:val="false"/>
                <w:i w:val="false"/>
                <w:color w:val="000000"/>
                <w:sz w:val="20"/>
              </w:rPr>
              <w:t>
7</w:t>
            </w:r>
          </w:p>
          <w:bookmarkEnd w:id="105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053"/>
          <w:p>
            <w:pPr>
              <w:spacing w:after="20"/>
              <w:ind w:left="20"/>
              <w:jc w:val="both"/>
            </w:pPr>
            <w:r>
              <w:rPr>
                <w:rFonts w:ascii="Times New Roman"/>
                <w:b w:val="false"/>
                <w:i w:val="false"/>
                <w:color w:val="000000"/>
                <w:sz w:val="20"/>
              </w:rPr>
              <w:t>
 </w:t>
            </w:r>
          </w:p>
          <w:bookmarkEnd w:id="105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054"/>
          <w:p>
            <w:pPr>
              <w:spacing w:after="20"/>
              <w:ind w:left="20"/>
              <w:jc w:val="both"/>
            </w:pPr>
            <w:r>
              <w:rPr>
                <w:rFonts w:ascii="Times New Roman"/>
                <w:b w:val="false"/>
                <w:i w:val="false"/>
                <w:color w:val="000000"/>
                <w:sz w:val="20"/>
              </w:rPr>
              <w:t>
 </w:t>
            </w:r>
          </w:p>
          <w:bookmarkEnd w:id="105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055"/>
          <w:p>
            <w:pPr>
              <w:spacing w:after="20"/>
              <w:ind w:left="20"/>
              <w:jc w:val="both"/>
            </w:pPr>
            <w:r>
              <w:rPr>
                <w:rFonts w:ascii="Times New Roman"/>
                <w:b w:val="false"/>
                <w:i w:val="false"/>
                <w:color w:val="000000"/>
                <w:sz w:val="20"/>
              </w:rPr>
              <w:t>
16</w:t>
            </w:r>
          </w:p>
          <w:bookmarkEnd w:id="105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056"/>
          <w:p>
            <w:pPr>
              <w:spacing w:after="20"/>
              <w:ind w:left="20"/>
              <w:jc w:val="both"/>
            </w:pPr>
            <w:r>
              <w:rPr>
                <w:rFonts w:ascii="Times New Roman"/>
                <w:b w:val="false"/>
                <w:i w:val="false"/>
                <w:color w:val="000000"/>
                <w:sz w:val="20"/>
              </w:rPr>
              <w:t>
 </w:t>
            </w:r>
          </w:p>
          <w:bookmarkEnd w:id="105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57"/>
          <w:p>
            <w:pPr>
              <w:spacing w:after="20"/>
              <w:ind w:left="20"/>
              <w:jc w:val="both"/>
            </w:pPr>
            <w:r>
              <w:rPr>
                <w:rFonts w:ascii="Times New Roman"/>
                <w:b w:val="false"/>
                <w:i w:val="false"/>
                <w:color w:val="000000"/>
                <w:sz w:val="20"/>
              </w:rPr>
              <w:t>
 </w:t>
            </w:r>
          </w:p>
          <w:bookmarkEnd w:id="105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058"/>
          <w:p>
            <w:pPr>
              <w:spacing w:after="20"/>
              <w:ind w:left="20"/>
              <w:jc w:val="both"/>
            </w:pPr>
            <w:r>
              <w:rPr>
                <w:rFonts w:ascii="Times New Roman"/>
                <w:b w:val="false"/>
                <w:i w:val="false"/>
                <w:color w:val="000000"/>
                <w:sz w:val="20"/>
              </w:rPr>
              <w:t>
 </w:t>
            </w:r>
          </w:p>
          <w:bookmarkEnd w:id="105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495" w:id="1059"/>
    <w:p>
      <w:pPr>
        <w:spacing w:after="0"/>
        <w:ind w:left="0"/>
        <w:jc w:val="left"/>
      </w:pPr>
      <w:r>
        <w:rPr>
          <w:rFonts w:ascii="Times New Roman"/>
          <w:b/>
          <w:i w:val="false"/>
          <w:color w:val="000000"/>
        </w:rPr>
        <w:t xml:space="preserve"> 2020 жылға арналған Тәтті ауылдық округінің бюджеті</w:t>
      </w:r>
    </w:p>
    <w:bookmarkEnd w:id="1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060"/>
          <w:p>
            <w:pPr>
              <w:spacing w:after="20"/>
              <w:ind w:left="20"/>
              <w:jc w:val="both"/>
            </w:pPr>
            <w:r>
              <w:rPr>
                <w:rFonts w:ascii="Times New Roman"/>
                <w:b w:val="false"/>
                <w:i w:val="false"/>
                <w:color w:val="000000"/>
                <w:sz w:val="20"/>
              </w:rPr>
              <w:t>
Санаты</w:t>
            </w:r>
          </w:p>
          <w:bookmarkEnd w:id="1060"/>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061"/>
          <w:p>
            <w:pPr>
              <w:spacing w:after="20"/>
              <w:ind w:left="20"/>
              <w:jc w:val="both"/>
            </w:pPr>
            <w:r>
              <w:rPr>
                <w:rFonts w:ascii="Times New Roman"/>
                <w:b w:val="false"/>
                <w:i w:val="false"/>
                <w:color w:val="000000"/>
                <w:sz w:val="20"/>
              </w:rPr>
              <w:t>
 </w:t>
            </w:r>
          </w:p>
          <w:bookmarkEnd w:id="10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062"/>
          <w:p>
            <w:pPr>
              <w:spacing w:after="20"/>
              <w:ind w:left="20"/>
              <w:jc w:val="both"/>
            </w:pPr>
            <w:r>
              <w:rPr>
                <w:rFonts w:ascii="Times New Roman"/>
                <w:b w:val="false"/>
                <w:i w:val="false"/>
                <w:color w:val="000000"/>
                <w:sz w:val="20"/>
              </w:rPr>
              <w:t>
 </w:t>
            </w:r>
          </w:p>
          <w:bookmarkEnd w:id="10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063"/>
          <w:p>
            <w:pPr>
              <w:spacing w:after="20"/>
              <w:ind w:left="20"/>
              <w:jc w:val="both"/>
            </w:pPr>
            <w:r>
              <w:rPr>
                <w:rFonts w:ascii="Times New Roman"/>
                <w:b w:val="false"/>
                <w:i w:val="false"/>
                <w:color w:val="000000"/>
                <w:sz w:val="20"/>
              </w:rPr>
              <w:t>
 </w:t>
            </w:r>
          </w:p>
          <w:bookmarkEnd w:id="1063"/>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064"/>
          <w:p>
            <w:pPr>
              <w:spacing w:after="20"/>
              <w:ind w:left="20"/>
              <w:jc w:val="both"/>
            </w:pPr>
            <w:r>
              <w:rPr>
                <w:rFonts w:ascii="Times New Roman"/>
                <w:b w:val="false"/>
                <w:i w:val="false"/>
                <w:color w:val="000000"/>
                <w:sz w:val="20"/>
              </w:rPr>
              <w:t>
1</w:t>
            </w:r>
          </w:p>
          <w:bookmarkEnd w:id="1064"/>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065"/>
          <w:p>
            <w:pPr>
              <w:spacing w:after="20"/>
              <w:ind w:left="20"/>
              <w:jc w:val="both"/>
            </w:pPr>
            <w:r>
              <w:rPr>
                <w:rFonts w:ascii="Times New Roman"/>
                <w:b w:val="false"/>
                <w:i w:val="false"/>
                <w:color w:val="000000"/>
                <w:sz w:val="20"/>
              </w:rPr>
              <w:t>
 </w:t>
            </w:r>
          </w:p>
          <w:bookmarkEnd w:id="106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066"/>
          <w:p>
            <w:pPr>
              <w:spacing w:after="20"/>
              <w:ind w:left="20"/>
              <w:jc w:val="both"/>
            </w:pPr>
            <w:r>
              <w:rPr>
                <w:rFonts w:ascii="Times New Roman"/>
                <w:b w:val="false"/>
                <w:i w:val="false"/>
                <w:color w:val="000000"/>
                <w:sz w:val="20"/>
              </w:rPr>
              <w:t>
1</w:t>
            </w:r>
          </w:p>
          <w:bookmarkEnd w:id="106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067"/>
          <w:p>
            <w:pPr>
              <w:spacing w:after="20"/>
              <w:ind w:left="20"/>
              <w:jc w:val="both"/>
            </w:pPr>
            <w:r>
              <w:rPr>
                <w:rFonts w:ascii="Times New Roman"/>
                <w:b w:val="false"/>
                <w:i w:val="false"/>
                <w:color w:val="000000"/>
                <w:sz w:val="20"/>
              </w:rPr>
              <w:t>
 </w:t>
            </w:r>
          </w:p>
          <w:bookmarkEnd w:id="106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068"/>
          <w:p>
            <w:pPr>
              <w:spacing w:after="20"/>
              <w:ind w:left="20"/>
              <w:jc w:val="both"/>
            </w:pPr>
            <w:r>
              <w:rPr>
                <w:rFonts w:ascii="Times New Roman"/>
                <w:b w:val="false"/>
                <w:i w:val="false"/>
                <w:color w:val="000000"/>
                <w:sz w:val="20"/>
              </w:rPr>
              <w:t>
 </w:t>
            </w:r>
          </w:p>
          <w:bookmarkEnd w:id="106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069"/>
          <w:p>
            <w:pPr>
              <w:spacing w:after="20"/>
              <w:ind w:left="20"/>
              <w:jc w:val="both"/>
            </w:pPr>
            <w:r>
              <w:rPr>
                <w:rFonts w:ascii="Times New Roman"/>
                <w:b w:val="false"/>
                <w:i w:val="false"/>
                <w:color w:val="000000"/>
                <w:sz w:val="20"/>
              </w:rPr>
              <w:t>
 </w:t>
            </w:r>
          </w:p>
          <w:bookmarkEnd w:id="106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070"/>
          <w:p>
            <w:pPr>
              <w:spacing w:after="20"/>
              <w:ind w:left="20"/>
              <w:jc w:val="both"/>
            </w:pPr>
            <w:r>
              <w:rPr>
                <w:rFonts w:ascii="Times New Roman"/>
                <w:b w:val="false"/>
                <w:i w:val="false"/>
                <w:color w:val="000000"/>
                <w:sz w:val="20"/>
              </w:rPr>
              <w:t>
 </w:t>
            </w:r>
          </w:p>
          <w:bookmarkEnd w:id="107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071"/>
          <w:p>
            <w:pPr>
              <w:spacing w:after="20"/>
              <w:ind w:left="20"/>
              <w:jc w:val="both"/>
            </w:pPr>
            <w:r>
              <w:rPr>
                <w:rFonts w:ascii="Times New Roman"/>
                <w:b w:val="false"/>
                <w:i w:val="false"/>
                <w:color w:val="000000"/>
                <w:sz w:val="20"/>
              </w:rPr>
              <w:t>
 </w:t>
            </w:r>
          </w:p>
          <w:bookmarkEnd w:id="107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072"/>
          <w:p>
            <w:pPr>
              <w:spacing w:after="20"/>
              <w:ind w:left="20"/>
              <w:jc w:val="both"/>
            </w:pPr>
            <w:r>
              <w:rPr>
                <w:rFonts w:ascii="Times New Roman"/>
                <w:b w:val="false"/>
                <w:i w:val="false"/>
                <w:color w:val="000000"/>
                <w:sz w:val="20"/>
              </w:rPr>
              <w:t>
 </w:t>
            </w:r>
          </w:p>
          <w:bookmarkEnd w:id="107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073"/>
          <w:p>
            <w:pPr>
              <w:spacing w:after="20"/>
              <w:ind w:left="20"/>
              <w:jc w:val="both"/>
            </w:pPr>
            <w:r>
              <w:rPr>
                <w:rFonts w:ascii="Times New Roman"/>
                <w:b w:val="false"/>
                <w:i w:val="false"/>
                <w:color w:val="000000"/>
                <w:sz w:val="20"/>
              </w:rPr>
              <w:t>
4</w:t>
            </w:r>
          </w:p>
          <w:bookmarkEnd w:id="107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074"/>
          <w:p>
            <w:pPr>
              <w:spacing w:after="20"/>
              <w:ind w:left="20"/>
              <w:jc w:val="both"/>
            </w:pPr>
            <w:r>
              <w:rPr>
                <w:rFonts w:ascii="Times New Roman"/>
                <w:b w:val="false"/>
                <w:i w:val="false"/>
                <w:color w:val="000000"/>
                <w:sz w:val="20"/>
              </w:rPr>
              <w:t>
 </w:t>
            </w:r>
          </w:p>
          <w:bookmarkEnd w:id="107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075"/>
          <w:p>
            <w:pPr>
              <w:spacing w:after="20"/>
              <w:ind w:left="20"/>
              <w:jc w:val="both"/>
            </w:pPr>
            <w:r>
              <w:rPr>
                <w:rFonts w:ascii="Times New Roman"/>
                <w:b w:val="false"/>
                <w:i w:val="false"/>
                <w:color w:val="000000"/>
                <w:sz w:val="20"/>
              </w:rPr>
              <w:t>
 </w:t>
            </w:r>
          </w:p>
          <w:bookmarkEnd w:id="107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076"/>
          <w:p>
            <w:pPr>
              <w:spacing w:after="20"/>
              <w:ind w:left="20"/>
              <w:jc w:val="both"/>
            </w:pPr>
            <w:r>
              <w:rPr>
                <w:rFonts w:ascii="Times New Roman"/>
                <w:b w:val="false"/>
                <w:i w:val="false"/>
                <w:color w:val="000000"/>
                <w:sz w:val="20"/>
              </w:rPr>
              <w:t>
Функционалдық топ</w:t>
            </w:r>
          </w:p>
          <w:bookmarkEnd w:id="1076"/>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077"/>
          <w:p>
            <w:pPr>
              <w:spacing w:after="20"/>
              <w:ind w:left="20"/>
              <w:jc w:val="both"/>
            </w:pPr>
            <w:r>
              <w:rPr>
                <w:rFonts w:ascii="Times New Roman"/>
                <w:b w:val="false"/>
                <w:i w:val="false"/>
                <w:color w:val="000000"/>
                <w:sz w:val="20"/>
              </w:rPr>
              <w:t>
 </w:t>
            </w:r>
          </w:p>
          <w:bookmarkEnd w:id="10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078"/>
          <w:p>
            <w:pPr>
              <w:spacing w:after="20"/>
              <w:ind w:left="20"/>
              <w:jc w:val="both"/>
            </w:pPr>
            <w:r>
              <w:rPr>
                <w:rFonts w:ascii="Times New Roman"/>
                <w:b w:val="false"/>
                <w:i w:val="false"/>
                <w:color w:val="000000"/>
                <w:sz w:val="20"/>
              </w:rPr>
              <w:t>
 </w:t>
            </w:r>
          </w:p>
          <w:bookmarkEnd w:id="10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079"/>
          <w:p>
            <w:pPr>
              <w:spacing w:after="20"/>
              <w:ind w:left="20"/>
              <w:jc w:val="both"/>
            </w:pPr>
            <w:r>
              <w:rPr>
                <w:rFonts w:ascii="Times New Roman"/>
                <w:b w:val="false"/>
                <w:i w:val="false"/>
                <w:color w:val="000000"/>
                <w:sz w:val="20"/>
              </w:rPr>
              <w:t>
 </w:t>
            </w:r>
          </w:p>
          <w:bookmarkEnd w:id="1079"/>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080"/>
          <w:p>
            <w:pPr>
              <w:spacing w:after="20"/>
              <w:ind w:left="20"/>
              <w:jc w:val="both"/>
            </w:pPr>
            <w:r>
              <w:rPr>
                <w:rFonts w:ascii="Times New Roman"/>
                <w:b w:val="false"/>
                <w:i w:val="false"/>
                <w:color w:val="000000"/>
                <w:sz w:val="20"/>
              </w:rPr>
              <w:t>
1</w:t>
            </w:r>
          </w:p>
          <w:bookmarkEnd w:id="1080"/>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081"/>
          <w:p>
            <w:pPr>
              <w:spacing w:after="20"/>
              <w:ind w:left="20"/>
              <w:jc w:val="both"/>
            </w:pPr>
            <w:r>
              <w:rPr>
                <w:rFonts w:ascii="Times New Roman"/>
                <w:b w:val="false"/>
                <w:i w:val="false"/>
                <w:color w:val="000000"/>
                <w:sz w:val="20"/>
              </w:rPr>
              <w:t>
 </w:t>
            </w:r>
          </w:p>
          <w:bookmarkEnd w:id="108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082"/>
          <w:p>
            <w:pPr>
              <w:spacing w:after="20"/>
              <w:ind w:left="20"/>
              <w:jc w:val="both"/>
            </w:pPr>
            <w:r>
              <w:rPr>
                <w:rFonts w:ascii="Times New Roman"/>
                <w:b w:val="false"/>
                <w:i w:val="false"/>
                <w:color w:val="000000"/>
                <w:sz w:val="20"/>
              </w:rPr>
              <w:t>
01</w:t>
            </w:r>
          </w:p>
          <w:bookmarkEnd w:id="108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083"/>
          <w:p>
            <w:pPr>
              <w:spacing w:after="20"/>
              <w:ind w:left="20"/>
              <w:jc w:val="both"/>
            </w:pPr>
            <w:r>
              <w:rPr>
                <w:rFonts w:ascii="Times New Roman"/>
                <w:b w:val="false"/>
                <w:i w:val="false"/>
                <w:color w:val="000000"/>
                <w:sz w:val="20"/>
              </w:rPr>
              <w:t>
 </w:t>
            </w:r>
          </w:p>
          <w:bookmarkEnd w:id="108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084"/>
          <w:p>
            <w:pPr>
              <w:spacing w:after="20"/>
              <w:ind w:left="20"/>
              <w:jc w:val="both"/>
            </w:pPr>
            <w:r>
              <w:rPr>
                <w:rFonts w:ascii="Times New Roman"/>
                <w:b w:val="false"/>
                <w:i w:val="false"/>
                <w:color w:val="000000"/>
                <w:sz w:val="20"/>
              </w:rPr>
              <w:t>
 </w:t>
            </w:r>
          </w:p>
          <w:bookmarkEnd w:id="108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085"/>
          <w:p>
            <w:pPr>
              <w:spacing w:after="20"/>
              <w:ind w:left="20"/>
              <w:jc w:val="both"/>
            </w:pPr>
            <w:r>
              <w:rPr>
                <w:rFonts w:ascii="Times New Roman"/>
                <w:b w:val="false"/>
                <w:i w:val="false"/>
                <w:color w:val="000000"/>
                <w:sz w:val="20"/>
              </w:rPr>
              <w:t>
04</w:t>
            </w:r>
          </w:p>
          <w:bookmarkEnd w:id="108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086"/>
          <w:p>
            <w:pPr>
              <w:spacing w:after="20"/>
              <w:ind w:left="20"/>
              <w:jc w:val="both"/>
            </w:pPr>
            <w:r>
              <w:rPr>
                <w:rFonts w:ascii="Times New Roman"/>
                <w:b w:val="false"/>
                <w:i w:val="false"/>
                <w:color w:val="000000"/>
                <w:sz w:val="20"/>
              </w:rPr>
              <w:t>
 </w:t>
            </w:r>
          </w:p>
          <w:bookmarkEnd w:id="108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087"/>
          <w:p>
            <w:pPr>
              <w:spacing w:after="20"/>
              <w:ind w:left="20"/>
              <w:jc w:val="both"/>
            </w:pPr>
            <w:r>
              <w:rPr>
                <w:rFonts w:ascii="Times New Roman"/>
                <w:b w:val="false"/>
                <w:i w:val="false"/>
                <w:color w:val="000000"/>
                <w:sz w:val="20"/>
              </w:rPr>
              <w:t>
 </w:t>
            </w:r>
          </w:p>
          <w:bookmarkEnd w:id="108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088"/>
          <w:p>
            <w:pPr>
              <w:spacing w:after="20"/>
              <w:ind w:left="20"/>
              <w:jc w:val="both"/>
            </w:pPr>
            <w:r>
              <w:rPr>
                <w:rFonts w:ascii="Times New Roman"/>
                <w:b w:val="false"/>
                <w:i w:val="false"/>
                <w:color w:val="000000"/>
                <w:sz w:val="20"/>
              </w:rPr>
              <w:t>
07</w:t>
            </w:r>
          </w:p>
          <w:bookmarkEnd w:id="108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089"/>
          <w:p>
            <w:pPr>
              <w:spacing w:after="20"/>
              <w:ind w:left="20"/>
              <w:jc w:val="both"/>
            </w:pPr>
            <w:r>
              <w:rPr>
                <w:rFonts w:ascii="Times New Roman"/>
                <w:b w:val="false"/>
                <w:i w:val="false"/>
                <w:color w:val="000000"/>
                <w:sz w:val="20"/>
              </w:rPr>
              <w:t>
 </w:t>
            </w:r>
          </w:p>
          <w:bookmarkEnd w:id="108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090"/>
          <w:p>
            <w:pPr>
              <w:spacing w:after="20"/>
              <w:ind w:left="20"/>
              <w:jc w:val="both"/>
            </w:pPr>
            <w:r>
              <w:rPr>
                <w:rFonts w:ascii="Times New Roman"/>
                <w:b w:val="false"/>
                <w:i w:val="false"/>
                <w:color w:val="000000"/>
                <w:sz w:val="20"/>
              </w:rPr>
              <w:t>
 </w:t>
            </w:r>
          </w:p>
          <w:bookmarkEnd w:id="109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091"/>
          <w:p>
            <w:pPr>
              <w:spacing w:after="20"/>
              <w:ind w:left="20"/>
              <w:jc w:val="both"/>
            </w:pPr>
            <w:r>
              <w:rPr>
                <w:rFonts w:ascii="Times New Roman"/>
                <w:b w:val="false"/>
                <w:i w:val="false"/>
                <w:color w:val="000000"/>
                <w:sz w:val="20"/>
              </w:rPr>
              <w:t>
 </w:t>
            </w:r>
          </w:p>
          <w:bookmarkEnd w:id="109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092"/>
          <w:p>
            <w:pPr>
              <w:spacing w:after="20"/>
              <w:ind w:left="20"/>
              <w:jc w:val="both"/>
            </w:pPr>
            <w:r>
              <w:rPr>
                <w:rFonts w:ascii="Times New Roman"/>
                <w:b w:val="false"/>
                <w:i w:val="false"/>
                <w:color w:val="000000"/>
                <w:sz w:val="20"/>
              </w:rPr>
              <w:t>
 </w:t>
            </w:r>
          </w:p>
          <w:bookmarkEnd w:id="109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093"/>
          <w:p>
            <w:pPr>
              <w:spacing w:after="20"/>
              <w:ind w:left="20"/>
              <w:jc w:val="both"/>
            </w:pPr>
            <w:r>
              <w:rPr>
                <w:rFonts w:ascii="Times New Roman"/>
                <w:b w:val="false"/>
                <w:i w:val="false"/>
                <w:color w:val="000000"/>
                <w:sz w:val="20"/>
              </w:rPr>
              <w:t>
13</w:t>
            </w:r>
          </w:p>
          <w:bookmarkEnd w:id="109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094"/>
          <w:p>
            <w:pPr>
              <w:spacing w:after="20"/>
              <w:ind w:left="20"/>
              <w:jc w:val="both"/>
            </w:pPr>
            <w:r>
              <w:rPr>
                <w:rFonts w:ascii="Times New Roman"/>
                <w:b w:val="false"/>
                <w:i w:val="false"/>
                <w:color w:val="000000"/>
                <w:sz w:val="20"/>
              </w:rPr>
              <w:t>
 </w:t>
            </w:r>
          </w:p>
          <w:bookmarkEnd w:id="109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095"/>
          <w:p>
            <w:pPr>
              <w:spacing w:after="20"/>
              <w:ind w:left="20"/>
              <w:jc w:val="both"/>
            </w:pPr>
            <w:r>
              <w:rPr>
                <w:rFonts w:ascii="Times New Roman"/>
                <w:b w:val="false"/>
                <w:i w:val="false"/>
                <w:color w:val="000000"/>
                <w:sz w:val="20"/>
              </w:rPr>
              <w:t>
 </w:t>
            </w:r>
          </w:p>
          <w:bookmarkEnd w:id="109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096"/>
          <w:p>
            <w:pPr>
              <w:spacing w:after="20"/>
              <w:ind w:left="20"/>
              <w:jc w:val="both"/>
            </w:pPr>
            <w:r>
              <w:rPr>
                <w:rFonts w:ascii="Times New Roman"/>
                <w:b w:val="false"/>
                <w:i w:val="false"/>
                <w:color w:val="000000"/>
                <w:sz w:val="20"/>
              </w:rPr>
              <w:t>
 </w:t>
            </w:r>
          </w:p>
          <w:bookmarkEnd w:id="109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097"/>
          <w:p>
            <w:pPr>
              <w:spacing w:after="20"/>
              <w:ind w:left="20"/>
              <w:jc w:val="both"/>
            </w:pPr>
            <w:r>
              <w:rPr>
                <w:rFonts w:ascii="Times New Roman"/>
                <w:b w:val="false"/>
                <w:i w:val="false"/>
                <w:color w:val="000000"/>
                <w:sz w:val="20"/>
              </w:rPr>
              <w:t>
 </w:t>
            </w:r>
          </w:p>
          <w:bookmarkEnd w:id="109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098"/>
          <w:p>
            <w:pPr>
              <w:spacing w:after="20"/>
              <w:ind w:left="20"/>
              <w:jc w:val="both"/>
            </w:pPr>
            <w:r>
              <w:rPr>
                <w:rFonts w:ascii="Times New Roman"/>
                <w:b w:val="false"/>
                <w:i w:val="false"/>
                <w:color w:val="000000"/>
                <w:sz w:val="20"/>
              </w:rPr>
              <w:t>
Функционалдық топ</w:t>
            </w:r>
          </w:p>
          <w:bookmarkEnd w:id="1098"/>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099"/>
          <w:p>
            <w:pPr>
              <w:spacing w:after="20"/>
              <w:ind w:left="20"/>
              <w:jc w:val="both"/>
            </w:pPr>
            <w:r>
              <w:rPr>
                <w:rFonts w:ascii="Times New Roman"/>
                <w:b w:val="false"/>
                <w:i w:val="false"/>
                <w:color w:val="000000"/>
                <w:sz w:val="20"/>
              </w:rPr>
              <w:t>
 </w:t>
            </w:r>
          </w:p>
          <w:bookmarkEnd w:id="10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100"/>
          <w:p>
            <w:pPr>
              <w:spacing w:after="20"/>
              <w:ind w:left="20"/>
              <w:jc w:val="both"/>
            </w:pPr>
            <w:r>
              <w:rPr>
                <w:rFonts w:ascii="Times New Roman"/>
                <w:b w:val="false"/>
                <w:i w:val="false"/>
                <w:color w:val="000000"/>
                <w:sz w:val="20"/>
              </w:rPr>
              <w:t>
 </w:t>
            </w:r>
          </w:p>
          <w:bookmarkEnd w:id="110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101"/>
          <w:p>
            <w:pPr>
              <w:spacing w:after="20"/>
              <w:ind w:left="20"/>
              <w:jc w:val="both"/>
            </w:pPr>
            <w:r>
              <w:rPr>
                <w:rFonts w:ascii="Times New Roman"/>
                <w:b w:val="false"/>
                <w:i w:val="false"/>
                <w:color w:val="000000"/>
                <w:sz w:val="20"/>
              </w:rPr>
              <w:t>
 </w:t>
            </w:r>
          </w:p>
          <w:bookmarkEnd w:id="110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102"/>
          <w:p>
            <w:pPr>
              <w:spacing w:after="20"/>
              <w:ind w:left="20"/>
              <w:jc w:val="both"/>
            </w:pPr>
            <w:r>
              <w:rPr>
                <w:rFonts w:ascii="Times New Roman"/>
                <w:b w:val="false"/>
                <w:i w:val="false"/>
                <w:color w:val="000000"/>
                <w:sz w:val="20"/>
              </w:rPr>
              <w:t>
Санаты</w:t>
            </w:r>
          </w:p>
          <w:bookmarkEnd w:id="1102"/>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103"/>
          <w:p>
            <w:pPr>
              <w:spacing w:after="20"/>
              <w:ind w:left="20"/>
              <w:jc w:val="both"/>
            </w:pPr>
            <w:r>
              <w:rPr>
                <w:rFonts w:ascii="Times New Roman"/>
                <w:b w:val="false"/>
                <w:i w:val="false"/>
                <w:color w:val="000000"/>
                <w:sz w:val="20"/>
              </w:rPr>
              <w:t>
 </w:t>
            </w:r>
          </w:p>
          <w:bookmarkEnd w:id="11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104"/>
          <w:p>
            <w:pPr>
              <w:spacing w:after="20"/>
              <w:ind w:left="20"/>
              <w:jc w:val="both"/>
            </w:pPr>
            <w:r>
              <w:rPr>
                <w:rFonts w:ascii="Times New Roman"/>
                <w:b w:val="false"/>
                <w:i w:val="false"/>
                <w:color w:val="000000"/>
                <w:sz w:val="20"/>
              </w:rPr>
              <w:t>
 </w:t>
            </w:r>
          </w:p>
          <w:bookmarkEnd w:id="110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105"/>
          <w:p>
            <w:pPr>
              <w:spacing w:after="20"/>
              <w:ind w:left="20"/>
              <w:jc w:val="both"/>
            </w:pPr>
            <w:r>
              <w:rPr>
                <w:rFonts w:ascii="Times New Roman"/>
                <w:b w:val="false"/>
                <w:i w:val="false"/>
                <w:color w:val="000000"/>
                <w:sz w:val="20"/>
              </w:rPr>
              <w:t>
5</w:t>
            </w:r>
          </w:p>
          <w:bookmarkEnd w:id="110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106"/>
          <w:p>
            <w:pPr>
              <w:spacing w:after="20"/>
              <w:ind w:left="20"/>
              <w:jc w:val="both"/>
            </w:pPr>
            <w:r>
              <w:rPr>
                <w:rFonts w:ascii="Times New Roman"/>
                <w:b w:val="false"/>
                <w:i w:val="false"/>
                <w:color w:val="000000"/>
                <w:sz w:val="20"/>
              </w:rPr>
              <w:t>
 </w:t>
            </w:r>
          </w:p>
          <w:bookmarkEnd w:id="110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107"/>
          <w:p>
            <w:pPr>
              <w:spacing w:after="20"/>
              <w:ind w:left="20"/>
              <w:jc w:val="both"/>
            </w:pPr>
            <w:r>
              <w:rPr>
                <w:rFonts w:ascii="Times New Roman"/>
                <w:b w:val="false"/>
                <w:i w:val="false"/>
                <w:color w:val="000000"/>
                <w:sz w:val="20"/>
              </w:rPr>
              <w:t>
 </w:t>
            </w:r>
          </w:p>
          <w:bookmarkEnd w:id="110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108"/>
          <w:p>
            <w:pPr>
              <w:spacing w:after="20"/>
              <w:ind w:left="20"/>
              <w:jc w:val="both"/>
            </w:pPr>
            <w:r>
              <w:rPr>
                <w:rFonts w:ascii="Times New Roman"/>
                <w:b w:val="false"/>
                <w:i w:val="false"/>
                <w:color w:val="000000"/>
                <w:sz w:val="20"/>
              </w:rPr>
              <w:t>
 </w:t>
            </w:r>
          </w:p>
          <w:bookmarkEnd w:id="110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109"/>
          <w:p>
            <w:pPr>
              <w:spacing w:after="20"/>
              <w:ind w:left="20"/>
              <w:jc w:val="both"/>
            </w:pPr>
            <w:r>
              <w:rPr>
                <w:rFonts w:ascii="Times New Roman"/>
                <w:b w:val="false"/>
                <w:i w:val="false"/>
                <w:color w:val="000000"/>
                <w:sz w:val="20"/>
              </w:rPr>
              <w:t>
 </w:t>
            </w:r>
          </w:p>
          <w:bookmarkEnd w:id="110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110"/>
          <w:p>
            <w:pPr>
              <w:spacing w:after="20"/>
              <w:ind w:left="20"/>
              <w:jc w:val="both"/>
            </w:pPr>
            <w:r>
              <w:rPr>
                <w:rFonts w:ascii="Times New Roman"/>
                <w:b w:val="false"/>
                <w:i w:val="false"/>
                <w:color w:val="000000"/>
                <w:sz w:val="20"/>
              </w:rPr>
              <w:t>
 </w:t>
            </w:r>
          </w:p>
          <w:bookmarkEnd w:id="111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111"/>
          <w:p>
            <w:pPr>
              <w:spacing w:after="20"/>
              <w:ind w:left="20"/>
              <w:jc w:val="both"/>
            </w:pPr>
            <w:r>
              <w:rPr>
                <w:rFonts w:ascii="Times New Roman"/>
                <w:b w:val="false"/>
                <w:i w:val="false"/>
                <w:color w:val="000000"/>
                <w:sz w:val="20"/>
              </w:rPr>
              <w:t>
 </w:t>
            </w:r>
          </w:p>
          <w:bookmarkEnd w:id="111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112"/>
          <w:p>
            <w:pPr>
              <w:spacing w:after="20"/>
              <w:ind w:left="20"/>
              <w:jc w:val="both"/>
            </w:pPr>
            <w:r>
              <w:rPr>
                <w:rFonts w:ascii="Times New Roman"/>
                <w:b w:val="false"/>
                <w:i w:val="false"/>
                <w:color w:val="000000"/>
                <w:sz w:val="20"/>
              </w:rPr>
              <w:t>
 </w:t>
            </w:r>
          </w:p>
          <w:bookmarkEnd w:id="111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113"/>
          <w:p>
            <w:pPr>
              <w:spacing w:after="20"/>
              <w:ind w:left="20"/>
              <w:jc w:val="both"/>
            </w:pPr>
            <w:r>
              <w:rPr>
                <w:rFonts w:ascii="Times New Roman"/>
                <w:b w:val="false"/>
                <w:i w:val="false"/>
                <w:color w:val="000000"/>
                <w:sz w:val="20"/>
              </w:rPr>
              <w:t>
7</w:t>
            </w:r>
          </w:p>
          <w:bookmarkEnd w:id="111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114"/>
          <w:p>
            <w:pPr>
              <w:spacing w:after="20"/>
              <w:ind w:left="20"/>
              <w:jc w:val="both"/>
            </w:pPr>
            <w:r>
              <w:rPr>
                <w:rFonts w:ascii="Times New Roman"/>
                <w:b w:val="false"/>
                <w:i w:val="false"/>
                <w:color w:val="000000"/>
                <w:sz w:val="20"/>
              </w:rPr>
              <w:t>
 </w:t>
            </w:r>
          </w:p>
          <w:bookmarkEnd w:id="111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115"/>
          <w:p>
            <w:pPr>
              <w:spacing w:after="20"/>
              <w:ind w:left="20"/>
              <w:jc w:val="both"/>
            </w:pPr>
            <w:r>
              <w:rPr>
                <w:rFonts w:ascii="Times New Roman"/>
                <w:b w:val="false"/>
                <w:i w:val="false"/>
                <w:color w:val="000000"/>
                <w:sz w:val="20"/>
              </w:rPr>
              <w:t>
 </w:t>
            </w:r>
          </w:p>
          <w:bookmarkEnd w:id="111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116"/>
          <w:p>
            <w:pPr>
              <w:spacing w:after="20"/>
              <w:ind w:left="20"/>
              <w:jc w:val="both"/>
            </w:pPr>
            <w:r>
              <w:rPr>
                <w:rFonts w:ascii="Times New Roman"/>
                <w:b w:val="false"/>
                <w:i w:val="false"/>
                <w:color w:val="000000"/>
                <w:sz w:val="20"/>
              </w:rPr>
              <w:t>
16</w:t>
            </w:r>
          </w:p>
          <w:bookmarkEnd w:id="111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117"/>
          <w:p>
            <w:pPr>
              <w:spacing w:after="20"/>
              <w:ind w:left="20"/>
              <w:jc w:val="both"/>
            </w:pPr>
            <w:r>
              <w:rPr>
                <w:rFonts w:ascii="Times New Roman"/>
                <w:b w:val="false"/>
                <w:i w:val="false"/>
                <w:color w:val="000000"/>
                <w:sz w:val="20"/>
              </w:rPr>
              <w:t>
 </w:t>
            </w:r>
          </w:p>
          <w:bookmarkEnd w:id="111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118"/>
          <w:p>
            <w:pPr>
              <w:spacing w:after="20"/>
              <w:ind w:left="20"/>
              <w:jc w:val="both"/>
            </w:pPr>
            <w:r>
              <w:rPr>
                <w:rFonts w:ascii="Times New Roman"/>
                <w:b w:val="false"/>
                <w:i w:val="false"/>
                <w:color w:val="000000"/>
                <w:sz w:val="20"/>
              </w:rPr>
              <w:t>
 </w:t>
            </w:r>
          </w:p>
          <w:bookmarkEnd w:id="111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119"/>
          <w:p>
            <w:pPr>
              <w:spacing w:after="20"/>
              <w:ind w:left="20"/>
              <w:jc w:val="both"/>
            </w:pPr>
            <w:r>
              <w:rPr>
                <w:rFonts w:ascii="Times New Roman"/>
                <w:b w:val="false"/>
                <w:i w:val="false"/>
                <w:color w:val="000000"/>
                <w:sz w:val="20"/>
              </w:rPr>
              <w:t>
 </w:t>
            </w:r>
          </w:p>
          <w:bookmarkEnd w:id="111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8 қосымша</w:t>
            </w:r>
          </w:p>
        </w:tc>
      </w:tr>
    </w:tbl>
    <w:bookmarkStart w:name="z1557" w:id="1120"/>
    <w:p>
      <w:pPr>
        <w:spacing w:after="0"/>
        <w:ind w:left="0"/>
        <w:jc w:val="left"/>
      </w:pPr>
      <w:r>
        <w:rPr>
          <w:rFonts w:ascii="Times New Roman"/>
          <w:b/>
          <w:i w:val="false"/>
          <w:color w:val="000000"/>
        </w:rPr>
        <w:t xml:space="preserve"> 2018 жылға арналған Ақарал ауылдық округінің бюджеті</w:t>
      </w:r>
    </w:p>
    <w:bookmarkEnd w:id="1120"/>
    <w:p>
      <w:pPr>
        <w:spacing w:after="0"/>
        <w:ind w:left="0"/>
        <w:jc w:val="both"/>
      </w:pPr>
      <w:r>
        <w:rPr>
          <w:rFonts w:ascii="Times New Roman"/>
          <w:b w:val="false"/>
          <w:i w:val="false"/>
          <w:color w:val="ff0000"/>
          <w:sz w:val="28"/>
        </w:rPr>
        <w:t xml:space="preserve">
      Ескерту. 8–қосымшаға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 29-2</w:t>
      </w:r>
      <w:r>
        <w:rPr>
          <w:rFonts w:ascii="Times New Roman"/>
          <w:b w:val="false"/>
          <w:i w:val="false"/>
          <w:color w:val="ff0000"/>
          <w:sz w:val="28"/>
        </w:rPr>
        <w:t xml:space="preserve"> (01.01.2018 қолданысқа енгізіледі);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14" w:id="1121"/>
    <w:p>
      <w:pPr>
        <w:spacing w:after="0"/>
        <w:ind w:left="0"/>
        <w:jc w:val="left"/>
      </w:pPr>
      <w:r>
        <w:rPr>
          <w:rFonts w:ascii="Times New Roman"/>
          <w:b/>
          <w:i w:val="false"/>
          <w:color w:val="000000"/>
        </w:rPr>
        <w:t xml:space="preserve"> 2019 жылға арналған Ақарал ауылдық округінің бюджеті</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122"/>
          <w:p>
            <w:pPr>
              <w:spacing w:after="20"/>
              <w:ind w:left="20"/>
              <w:jc w:val="both"/>
            </w:pPr>
            <w:r>
              <w:rPr>
                <w:rFonts w:ascii="Times New Roman"/>
                <w:b w:val="false"/>
                <w:i w:val="false"/>
                <w:color w:val="000000"/>
                <w:sz w:val="20"/>
              </w:rPr>
              <w:t>
Санаты</w:t>
            </w:r>
          </w:p>
          <w:bookmarkEnd w:id="1122"/>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123"/>
          <w:p>
            <w:pPr>
              <w:spacing w:after="20"/>
              <w:ind w:left="20"/>
              <w:jc w:val="both"/>
            </w:pPr>
            <w:r>
              <w:rPr>
                <w:rFonts w:ascii="Times New Roman"/>
                <w:b w:val="false"/>
                <w:i w:val="false"/>
                <w:color w:val="000000"/>
                <w:sz w:val="20"/>
              </w:rPr>
              <w:t>
 </w:t>
            </w:r>
          </w:p>
          <w:bookmarkEnd w:id="1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124"/>
          <w:p>
            <w:pPr>
              <w:spacing w:after="20"/>
              <w:ind w:left="20"/>
              <w:jc w:val="both"/>
            </w:pPr>
            <w:r>
              <w:rPr>
                <w:rFonts w:ascii="Times New Roman"/>
                <w:b w:val="false"/>
                <w:i w:val="false"/>
                <w:color w:val="000000"/>
                <w:sz w:val="20"/>
              </w:rPr>
              <w:t>
 </w:t>
            </w:r>
          </w:p>
          <w:bookmarkEnd w:id="1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125"/>
          <w:p>
            <w:pPr>
              <w:spacing w:after="20"/>
              <w:ind w:left="20"/>
              <w:jc w:val="both"/>
            </w:pPr>
            <w:r>
              <w:rPr>
                <w:rFonts w:ascii="Times New Roman"/>
                <w:b w:val="false"/>
                <w:i w:val="false"/>
                <w:color w:val="000000"/>
                <w:sz w:val="20"/>
              </w:rPr>
              <w:t>
 </w:t>
            </w:r>
          </w:p>
          <w:bookmarkEnd w:id="1125"/>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126"/>
          <w:p>
            <w:pPr>
              <w:spacing w:after="20"/>
              <w:ind w:left="20"/>
              <w:jc w:val="both"/>
            </w:pPr>
            <w:r>
              <w:rPr>
                <w:rFonts w:ascii="Times New Roman"/>
                <w:b w:val="false"/>
                <w:i w:val="false"/>
                <w:color w:val="000000"/>
                <w:sz w:val="20"/>
              </w:rPr>
              <w:t>
1</w:t>
            </w:r>
          </w:p>
          <w:bookmarkEnd w:id="1126"/>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127"/>
          <w:p>
            <w:pPr>
              <w:spacing w:after="20"/>
              <w:ind w:left="20"/>
              <w:jc w:val="both"/>
            </w:pPr>
            <w:r>
              <w:rPr>
                <w:rFonts w:ascii="Times New Roman"/>
                <w:b w:val="false"/>
                <w:i w:val="false"/>
                <w:color w:val="000000"/>
                <w:sz w:val="20"/>
              </w:rPr>
              <w:t>
 </w:t>
            </w:r>
          </w:p>
          <w:bookmarkEnd w:id="112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128"/>
          <w:p>
            <w:pPr>
              <w:spacing w:after="20"/>
              <w:ind w:left="20"/>
              <w:jc w:val="both"/>
            </w:pPr>
            <w:r>
              <w:rPr>
                <w:rFonts w:ascii="Times New Roman"/>
                <w:b w:val="false"/>
                <w:i w:val="false"/>
                <w:color w:val="000000"/>
                <w:sz w:val="20"/>
              </w:rPr>
              <w:t>
1</w:t>
            </w:r>
          </w:p>
          <w:bookmarkEnd w:id="112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129"/>
          <w:p>
            <w:pPr>
              <w:spacing w:after="20"/>
              <w:ind w:left="20"/>
              <w:jc w:val="both"/>
            </w:pPr>
            <w:r>
              <w:rPr>
                <w:rFonts w:ascii="Times New Roman"/>
                <w:b w:val="false"/>
                <w:i w:val="false"/>
                <w:color w:val="000000"/>
                <w:sz w:val="20"/>
              </w:rPr>
              <w:t>
 </w:t>
            </w:r>
          </w:p>
          <w:bookmarkEnd w:id="112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130"/>
          <w:p>
            <w:pPr>
              <w:spacing w:after="20"/>
              <w:ind w:left="20"/>
              <w:jc w:val="both"/>
            </w:pPr>
            <w:r>
              <w:rPr>
                <w:rFonts w:ascii="Times New Roman"/>
                <w:b w:val="false"/>
                <w:i w:val="false"/>
                <w:color w:val="000000"/>
                <w:sz w:val="20"/>
              </w:rPr>
              <w:t>
 </w:t>
            </w:r>
          </w:p>
          <w:bookmarkEnd w:id="113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131"/>
          <w:p>
            <w:pPr>
              <w:spacing w:after="20"/>
              <w:ind w:left="20"/>
              <w:jc w:val="both"/>
            </w:pPr>
            <w:r>
              <w:rPr>
                <w:rFonts w:ascii="Times New Roman"/>
                <w:b w:val="false"/>
                <w:i w:val="false"/>
                <w:color w:val="000000"/>
                <w:sz w:val="20"/>
              </w:rPr>
              <w:t>
 </w:t>
            </w:r>
          </w:p>
          <w:bookmarkEnd w:id="113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132"/>
          <w:p>
            <w:pPr>
              <w:spacing w:after="20"/>
              <w:ind w:left="20"/>
              <w:jc w:val="both"/>
            </w:pPr>
            <w:r>
              <w:rPr>
                <w:rFonts w:ascii="Times New Roman"/>
                <w:b w:val="false"/>
                <w:i w:val="false"/>
                <w:color w:val="000000"/>
                <w:sz w:val="20"/>
              </w:rPr>
              <w:t>
 </w:t>
            </w:r>
          </w:p>
          <w:bookmarkEnd w:id="113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133"/>
          <w:p>
            <w:pPr>
              <w:spacing w:after="20"/>
              <w:ind w:left="20"/>
              <w:jc w:val="both"/>
            </w:pPr>
            <w:r>
              <w:rPr>
                <w:rFonts w:ascii="Times New Roman"/>
                <w:b w:val="false"/>
                <w:i w:val="false"/>
                <w:color w:val="000000"/>
                <w:sz w:val="20"/>
              </w:rPr>
              <w:t>
 </w:t>
            </w:r>
          </w:p>
          <w:bookmarkEnd w:id="113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134"/>
          <w:p>
            <w:pPr>
              <w:spacing w:after="20"/>
              <w:ind w:left="20"/>
              <w:jc w:val="both"/>
            </w:pPr>
            <w:r>
              <w:rPr>
                <w:rFonts w:ascii="Times New Roman"/>
                <w:b w:val="false"/>
                <w:i w:val="false"/>
                <w:color w:val="000000"/>
                <w:sz w:val="20"/>
              </w:rPr>
              <w:t>
 </w:t>
            </w:r>
          </w:p>
          <w:bookmarkEnd w:id="113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135"/>
          <w:p>
            <w:pPr>
              <w:spacing w:after="20"/>
              <w:ind w:left="20"/>
              <w:jc w:val="both"/>
            </w:pPr>
            <w:r>
              <w:rPr>
                <w:rFonts w:ascii="Times New Roman"/>
                <w:b w:val="false"/>
                <w:i w:val="false"/>
                <w:color w:val="000000"/>
                <w:sz w:val="20"/>
              </w:rPr>
              <w:t>
 </w:t>
            </w:r>
          </w:p>
          <w:bookmarkEnd w:id="113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136"/>
          <w:p>
            <w:pPr>
              <w:spacing w:after="20"/>
              <w:ind w:left="20"/>
              <w:jc w:val="both"/>
            </w:pPr>
            <w:r>
              <w:rPr>
                <w:rFonts w:ascii="Times New Roman"/>
                <w:b w:val="false"/>
                <w:i w:val="false"/>
                <w:color w:val="000000"/>
                <w:sz w:val="20"/>
              </w:rPr>
              <w:t>
4</w:t>
            </w:r>
          </w:p>
          <w:bookmarkEnd w:id="113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137"/>
          <w:p>
            <w:pPr>
              <w:spacing w:after="20"/>
              <w:ind w:left="20"/>
              <w:jc w:val="both"/>
            </w:pPr>
            <w:r>
              <w:rPr>
                <w:rFonts w:ascii="Times New Roman"/>
                <w:b w:val="false"/>
                <w:i w:val="false"/>
                <w:color w:val="000000"/>
                <w:sz w:val="20"/>
              </w:rPr>
              <w:t>
 </w:t>
            </w:r>
          </w:p>
          <w:bookmarkEnd w:id="113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138"/>
          <w:p>
            <w:pPr>
              <w:spacing w:after="20"/>
              <w:ind w:left="20"/>
              <w:jc w:val="both"/>
            </w:pPr>
            <w:r>
              <w:rPr>
                <w:rFonts w:ascii="Times New Roman"/>
                <w:b w:val="false"/>
                <w:i w:val="false"/>
                <w:color w:val="000000"/>
                <w:sz w:val="20"/>
              </w:rPr>
              <w:t>
 </w:t>
            </w:r>
          </w:p>
          <w:bookmarkEnd w:id="113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139"/>
          <w:p>
            <w:pPr>
              <w:spacing w:after="20"/>
              <w:ind w:left="20"/>
              <w:jc w:val="both"/>
            </w:pPr>
            <w:r>
              <w:rPr>
                <w:rFonts w:ascii="Times New Roman"/>
                <w:b w:val="false"/>
                <w:i w:val="false"/>
                <w:color w:val="000000"/>
                <w:sz w:val="20"/>
              </w:rPr>
              <w:t>
Функционалдық топ</w:t>
            </w:r>
          </w:p>
          <w:bookmarkEnd w:id="1139"/>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140"/>
          <w:p>
            <w:pPr>
              <w:spacing w:after="20"/>
              <w:ind w:left="20"/>
              <w:jc w:val="both"/>
            </w:pPr>
            <w:r>
              <w:rPr>
                <w:rFonts w:ascii="Times New Roman"/>
                <w:b w:val="false"/>
                <w:i w:val="false"/>
                <w:color w:val="000000"/>
                <w:sz w:val="20"/>
              </w:rPr>
              <w:t>
 </w:t>
            </w:r>
          </w:p>
          <w:bookmarkEnd w:id="11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141"/>
          <w:p>
            <w:pPr>
              <w:spacing w:after="20"/>
              <w:ind w:left="20"/>
              <w:jc w:val="both"/>
            </w:pPr>
            <w:r>
              <w:rPr>
                <w:rFonts w:ascii="Times New Roman"/>
                <w:b w:val="false"/>
                <w:i w:val="false"/>
                <w:color w:val="000000"/>
                <w:sz w:val="20"/>
              </w:rPr>
              <w:t>
 </w:t>
            </w:r>
          </w:p>
          <w:bookmarkEnd w:id="1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142"/>
          <w:p>
            <w:pPr>
              <w:spacing w:after="20"/>
              <w:ind w:left="20"/>
              <w:jc w:val="both"/>
            </w:pPr>
            <w:r>
              <w:rPr>
                <w:rFonts w:ascii="Times New Roman"/>
                <w:b w:val="false"/>
                <w:i w:val="false"/>
                <w:color w:val="000000"/>
                <w:sz w:val="20"/>
              </w:rPr>
              <w:t>
 </w:t>
            </w:r>
          </w:p>
          <w:bookmarkEnd w:id="1142"/>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143"/>
          <w:p>
            <w:pPr>
              <w:spacing w:after="20"/>
              <w:ind w:left="20"/>
              <w:jc w:val="both"/>
            </w:pPr>
            <w:r>
              <w:rPr>
                <w:rFonts w:ascii="Times New Roman"/>
                <w:b w:val="false"/>
                <w:i w:val="false"/>
                <w:color w:val="000000"/>
                <w:sz w:val="20"/>
              </w:rPr>
              <w:t>
1</w:t>
            </w:r>
          </w:p>
          <w:bookmarkEnd w:id="114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144"/>
          <w:p>
            <w:pPr>
              <w:spacing w:after="20"/>
              <w:ind w:left="20"/>
              <w:jc w:val="both"/>
            </w:pPr>
            <w:r>
              <w:rPr>
                <w:rFonts w:ascii="Times New Roman"/>
                <w:b w:val="false"/>
                <w:i w:val="false"/>
                <w:color w:val="000000"/>
                <w:sz w:val="20"/>
              </w:rPr>
              <w:t>
 </w:t>
            </w:r>
          </w:p>
          <w:bookmarkEnd w:id="114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145"/>
          <w:p>
            <w:pPr>
              <w:spacing w:after="20"/>
              <w:ind w:left="20"/>
              <w:jc w:val="both"/>
            </w:pPr>
            <w:r>
              <w:rPr>
                <w:rFonts w:ascii="Times New Roman"/>
                <w:b w:val="false"/>
                <w:i w:val="false"/>
                <w:color w:val="000000"/>
                <w:sz w:val="20"/>
              </w:rPr>
              <w:t>
01</w:t>
            </w:r>
          </w:p>
          <w:bookmarkEnd w:id="114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146"/>
          <w:p>
            <w:pPr>
              <w:spacing w:after="20"/>
              <w:ind w:left="20"/>
              <w:jc w:val="both"/>
            </w:pPr>
            <w:r>
              <w:rPr>
                <w:rFonts w:ascii="Times New Roman"/>
                <w:b w:val="false"/>
                <w:i w:val="false"/>
                <w:color w:val="000000"/>
                <w:sz w:val="20"/>
              </w:rPr>
              <w:t>
 </w:t>
            </w:r>
          </w:p>
          <w:bookmarkEnd w:id="114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147"/>
          <w:p>
            <w:pPr>
              <w:spacing w:after="20"/>
              <w:ind w:left="20"/>
              <w:jc w:val="both"/>
            </w:pPr>
            <w:r>
              <w:rPr>
                <w:rFonts w:ascii="Times New Roman"/>
                <w:b w:val="false"/>
                <w:i w:val="false"/>
                <w:color w:val="000000"/>
                <w:sz w:val="20"/>
              </w:rPr>
              <w:t>
 </w:t>
            </w:r>
          </w:p>
          <w:bookmarkEnd w:id="114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148"/>
          <w:p>
            <w:pPr>
              <w:spacing w:after="20"/>
              <w:ind w:left="20"/>
              <w:jc w:val="both"/>
            </w:pPr>
            <w:r>
              <w:rPr>
                <w:rFonts w:ascii="Times New Roman"/>
                <w:b w:val="false"/>
                <w:i w:val="false"/>
                <w:color w:val="000000"/>
                <w:sz w:val="20"/>
              </w:rPr>
              <w:t>
07</w:t>
            </w:r>
          </w:p>
          <w:bookmarkEnd w:id="114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149"/>
          <w:p>
            <w:pPr>
              <w:spacing w:after="20"/>
              <w:ind w:left="20"/>
              <w:jc w:val="both"/>
            </w:pPr>
            <w:r>
              <w:rPr>
                <w:rFonts w:ascii="Times New Roman"/>
                <w:b w:val="false"/>
                <w:i w:val="false"/>
                <w:color w:val="000000"/>
                <w:sz w:val="20"/>
              </w:rPr>
              <w:t>
 </w:t>
            </w:r>
          </w:p>
          <w:bookmarkEnd w:id="114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150"/>
          <w:p>
            <w:pPr>
              <w:spacing w:after="20"/>
              <w:ind w:left="20"/>
              <w:jc w:val="both"/>
            </w:pPr>
            <w:r>
              <w:rPr>
                <w:rFonts w:ascii="Times New Roman"/>
                <w:b w:val="false"/>
                <w:i w:val="false"/>
                <w:color w:val="000000"/>
                <w:sz w:val="20"/>
              </w:rPr>
              <w:t>
 </w:t>
            </w:r>
          </w:p>
          <w:bookmarkEnd w:id="115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151"/>
          <w:p>
            <w:pPr>
              <w:spacing w:after="20"/>
              <w:ind w:left="20"/>
              <w:jc w:val="both"/>
            </w:pPr>
            <w:r>
              <w:rPr>
                <w:rFonts w:ascii="Times New Roman"/>
                <w:b w:val="false"/>
                <w:i w:val="false"/>
                <w:color w:val="000000"/>
                <w:sz w:val="20"/>
              </w:rPr>
              <w:t>
 </w:t>
            </w:r>
          </w:p>
          <w:bookmarkEnd w:id="115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152"/>
          <w:p>
            <w:pPr>
              <w:spacing w:after="20"/>
              <w:ind w:left="20"/>
              <w:jc w:val="both"/>
            </w:pPr>
            <w:r>
              <w:rPr>
                <w:rFonts w:ascii="Times New Roman"/>
                <w:b w:val="false"/>
                <w:i w:val="false"/>
                <w:color w:val="000000"/>
                <w:sz w:val="20"/>
              </w:rPr>
              <w:t>
 </w:t>
            </w:r>
          </w:p>
          <w:bookmarkEnd w:id="115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153"/>
          <w:p>
            <w:pPr>
              <w:spacing w:after="20"/>
              <w:ind w:left="20"/>
              <w:jc w:val="both"/>
            </w:pPr>
            <w:r>
              <w:rPr>
                <w:rFonts w:ascii="Times New Roman"/>
                <w:b w:val="false"/>
                <w:i w:val="false"/>
                <w:color w:val="000000"/>
                <w:sz w:val="20"/>
              </w:rPr>
              <w:t>
13</w:t>
            </w:r>
          </w:p>
          <w:bookmarkEnd w:id="115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154"/>
          <w:p>
            <w:pPr>
              <w:spacing w:after="20"/>
              <w:ind w:left="20"/>
              <w:jc w:val="both"/>
            </w:pPr>
            <w:r>
              <w:rPr>
                <w:rFonts w:ascii="Times New Roman"/>
                <w:b w:val="false"/>
                <w:i w:val="false"/>
                <w:color w:val="000000"/>
                <w:sz w:val="20"/>
              </w:rPr>
              <w:t>
 </w:t>
            </w:r>
          </w:p>
          <w:bookmarkEnd w:id="115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155"/>
          <w:p>
            <w:pPr>
              <w:spacing w:after="20"/>
              <w:ind w:left="20"/>
              <w:jc w:val="both"/>
            </w:pPr>
            <w:r>
              <w:rPr>
                <w:rFonts w:ascii="Times New Roman"/>
                <w:b w:val="false"/>
                <w:i w:val="false"/>
                <w:color w:val="000000"/>
                <w:sz w:val="20"/>
              </w:rPr>
              <w:t>
 </w:t>
            </w:r>
          </w:p>
          <w:bookmarkEnd w:id="115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156"/>
          <w:p>
            <w:pPr>
              <w:spacing w:after="20"/>
              <w:ind w:left="20"/>
              <w:jc w:val="both"/>
            </w:pPr>
            <w:r>
              <w:rPr>
                <w:rFonts w:ascii="Times New Roman"/>
                <w:b w:val="false"/>
                <w:i w:val="false"/>
                <w:color w:val="000000"/>
                <w:sz w:val="20"/>
              </w:rPr>
              <w:t>
 </w:t>
            </w:r>
          </w:p>
          <w:bookmarkEnd w:id="115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57"/>
          <w:p>
            <w:pPr>
              <w:spacing w:after="20"/>
              <w:ind w:left="20"/>
              <w:jc w:val="both"/>
            </w:pPr>
            <w:r>
              <w:rPr>
                <w:rFonts w:ascii="Times New Roman"/>
                <w:b w:val="false"/>
                <w:i w:val="false"/>
                <w:color w:val="000000"/>
                <w:sz w:val="20"/>
              </w:rPr>
              <w:t>
 </w:t>
            </w:r>
          </w:p>
          <w:bookmarkEnd w:id="115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158"/>
          <w:p>
            <w:pPr>
              <w:spacing w:after="20"/>
              <w:ind w:left="20"/>
              <w:jc w:val="both"/>
            </w:pPr>
            <w:r>
              <w:rPr>
                <w:rFonts w:ascii="Times New Roman"/>
                <w:b w:val="false"/>
                <w:i w:val="false"/>
                <w:color w:val="000000"/>
                <w:sz w:val="20"/>
              </w:rPr>
              <w:t>
Функционалдық топ</w:t>
            </w:r>
          </w:p>
          <w:bookmarkEnd w:id="1158"/>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159"/>
          <w:p>
            <w:pPr>
              <w:spacing w:after="20"/>
              <w:ind w:left="20"/>
              <w:jc w:val="both"/>
            </w:pPr>
            <w:r>
              <w:rPr>
                <w:rFonts w:ascii="Times New Roman"/>
                <w:b w:val="false"/>
                <w:i w:val="false"/>
                <w:color w:val="000000"/>
                <w:sz w:val="20"/>
              </w:rPr>
              <w:t>
 </w:t>
            </w:r>
          </w:p>
          <w:bookmarkEnd w:id="11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160"/>
          <w:p>
            <w:pPr>
              <w:spacing w:after="20"/>
              <w:ind w:left="20"/>
              <w:jc w:val="both"/>
            </w:pPr>
            <w:r>
              <w:rPr>
                <w:rFonts w:ascii="Times New Roman"/>
                <w:b w:val="false"/>
                <w:i w:val="false"/>
                <w:color w:val="000000"/>
                <w:sz w:val="20"/>
              </w:rPr>
              <w:t>
 </w:t>
            </w:r>
          </w:p>
          <w:bookmarkEnd w:id="116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161"/>
          <w:p>
            <w:pPr>
              <w:spacing w:after="20"/>
              <w:ind w:left="20"/>
              <w:jc w:val="both"/>
            </w:pPr>
            <w:r>
              <w:rPr>
                <w:rFonts w:ascii="Times New Roman"/>
                <w:b w:val="false"/>
                <w:i w:val="false"/>
                <w:color w:val="000000"/>
                <w:sz w:val="20"/>
              </w:rPr>
              <w:t>
 </w:t>
            </w:r>
          </w:p>
          <w:bookmarkEnd w:id="116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162"/>
          <w:p>
            <w:pPr>
              <w:spacing w:after="20"/>
              <w:ind w:left="20"/>
              <w:jc w:val="both"/>
            </w:pPr>
            <w:r>
              <w:rPr>
                <w:rFonts w:ascii="Times New Roman"/>
                <w:b w:val="false"/>
                <w:i w:val="false"/>
                <w:color w:val="000000"/>
                <w:sz w:val="20"/>
              </w:rPr>
              <w:t>
Санаты</w:t>
            </w:r>
          </w:p>
          <w:bookmarkEnd w:id="1162"/>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163"/>
          <w:p>
            <w:pPr>
              <w:spacing w:after="20"/>
              <w:ind w:left="20"/>
              <w:jc w:val="both"/>
            </w:pPr>
            <w:r>
              <w:rPr>
                <w:rFonts w:ascii="Times New Roman"/>
                <w:b w:val="false"/>
                <w:i w:val="false"/>
                <w:color w:val="000000"/>
                <w:sz w:val="20"/>
              </w:rPr>
              <w:t>
 </w:t>
            </w:r>
          </w:p>
          <w:bookmarkEnd w:id="11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164"/>
          <w:p>
            <w:pPr>
              <w:spacing w:after="20"/>
              <w:ind w:left="20"/>
              <w:jc w:val="both"/>
            </w:pPr>
            <w:r>
              <w:rPr>
                <w:rFonts w:ascii="Times New Roman"/>
                <w:b w:val="false"/>
                <w:i w:val="false"/>
                <w:color w:val="000000"/>
                <w:sz w:val="20"/>
              </w:rPr>
              <w:t>
 </w:t>
            </w:r>
          </w:p>
          <w:bookmarkEnd w:id="116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165"/>
          <w:p>
            <w:pPr>
              <w:spacing w:after="20"/>
              <w:ind w:left="20"/>
              <w:jc w:val="both"/>
            </w:pPr>
            <w:r>
              <w:rPr>
                <w:rFonts w:ascii="Times New Roman"/>
                <w:b w:val="false"/>
                <w:i w:val="false"/>
                <w:color w:val="000000"/>
                <w:sz w:val="20"/>
              </w:rPr>
              <w:t>
5</w:t>
            </w:r>
          </w:p>
          <w:bookmarkEnd w:id="116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166"/>
          <w:p>
            <w:pPr>
              <w:spacing w:after="20"/>
              <w:ind w:left="20"/>
              <w:jc w:val="both"/>
            </w:pPr>
            <w:r>
              <w:rPr>
                <w:rFonts w:ascii="Times New Roman"/>
                <w:b w:val="false"/>
                <w:i w:val="false"/>
                <w:color w:val="000000"/>
                <w:sz w:val="20"/>
              </w:rPr>
              <w:t>
 </w:t>
            </w:r>
          </w:p>
          <w:bookmarkEnd w:id="116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67"/>
          <w:p>
            <w:pPr>
              <w:spacing w:after="20"/>
              <w:ind w:left="20"/>
              <w:jc w:val="both"/>
            </w:pPr>
            <w:r>
              <w:rPr>
                <w:rFonts w:ascii="Times New Roman"/>
                <w:b w:val="false"/>
                <w:i w:val="false"/>
                <w:color w:val="000000"/>
                <w:sz w:val="20"/>
              </w:rPr>
              <w:t>
 </w:t>
            </w:r>
          </w:p>
          <w:bookmarkEnd w:id="116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168"/>
          <w:p>
            <w:pPr>
              <w:spacing w:after="20"/>
              <w:ind w:left="20"/>
              <w:jc w:val="both"/>
            </w:pPr>
            <w:r>
              <w:rPr>
                <w:rFonts w:ascii="Times New Roman"/>
                <w:b w:val="false"/>
                <w:i w:val="false"/>
                <w:color w:val="000000"/>
                <w:sz w:val="20"/>
              </w:rPr>
              <w:t>
 </w:t>
            </w:r>
          </w:p>
          <w:bookmarkEnd w:id="116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169"/>
          <w:p>
            <w:pPr>
              <w:spacing w:after="20"/>
              <w:ind w:left="20"/>
              <w:jc w:val="both"/>
            </w:pPr>
            <w:r>
              <w:rPr>
                <w:rFonts w:ascii="Times New Roman"/>
                <w:b w:val="false"/>
                <w:i w:val="false"/>
                <w:color w:val="000000"/>
                <w:sz w:val="20"/>
              </w:rPr>
              <w:t>
 </w:t>
            </w:r>
          </w:p>
          <w:bookmarkEnd w:id="116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170"/>
          <w:p>
            <w:pPr>
              <w:spacing w:after="20"/>
              <w:ind w:left="20"/>
              <w:jc w:val="both"/>
            </w:pPr>
            <w:r>
              <w:rPr>
                <w:rFonts w:ascii="Times New Roman"/>
                <w:b w:val="false"/>
                <w:i w:val="false"/>
                <w:color w:val="000000"/>
                <w:sz w:val="20"/>
              </w:rPr>
              <w:t>
 </w:t>
            </w:r>
          </w:p>
          <w:bookmarkEnd w:id="117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171"/>
          <w:p>
            <w:pPr>
              <w:spacing w:after="20"/>
              <w:ind w:left="20"/>
              <w:jc w:val="both"/>
            </w:pPr>
            <w:r>
              <w:rPr>
                <w:rFonts w:ascii="Times New Roman"/>
                <w:b w:val="false"/>
                <w:i w:val="false"/>
                <w:color w:val="000000"/>
                <w:sz w:val="20"/>
              </w:rPr>
              <w:t>
 </w:t>
            </w:r>
          </w:p>
          <w:bookmarkEnd w:id="117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172"/>
          <w:p>
            <w:pPr>
              <w:spacing w:after="20"/>
              <w:ind w:left="20"/>
              <w:jc w:val="both"/>
            </w:pPr>
            <w:r>
              <w:rPr>
                <w:rFonts w:ascii="Times New Roman"/>
                <w:b w:val="false"/>
                <w:i w:val="false"/>
                <w:color w:val="000000"/>
                <w:sz w:val="20"/>
              </w:rPr>
              <w:t>
 </w:t>
            </w:r>
          </w:p>
          <w:bookmarkEnd w:id="117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173"/>
          <w:p>
            <w:pPr>
              <w:spacing w:after="20"/>
              <w:ind w:left="20"/>
              <w:jc w:val="both"/>
            </w:pPr>
            <w:r>
              <w:rPr>
                <w:rFonts w:ascii="Times New Roman"/>
                <w:b w:val="false"/>
                <w:i w:val="false"/>
                <w:color w:val="000000"/>
                <w:sz w:val="20"/>
              </w:rPr>
              <w:t>
7</w:t>
            </w:r>
          </w:p>
          <w:bookmarkEnd w:id="117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174"/>
          <w:p>
            <w:pPr>
              <w:spacing w:after="20"/>
              <w:ind w:left="20"/>
              <w:jc w:val="both"/>
            </w:pPr>
            <w:r>
              <w:rPr>
                <w:rFonts w:ascii="Times New Roman"/>
                <w:b w:val="false"/>
                <w:i w:val="false"/>
                <w:color w:val="000000"/>
                <w:sz w:val="20"/>
              </w:rPr>
              <w:t>
 </w:t>
            </w:r>
          </w:p>
          <w:bookmarkEnd w:id="117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175"/>
          <w:p>
            <w:pPr>
              <w:spacing w:after="20"/>
              <w:ind w:left="20"/>
              <w:jc w:val="both"/>
            </w:pPr>
            <w:r>
              <w:rPr>
                <w:rFonts w:ascii="Times New Roman"/>
                <w:b w:val="false"/>
                <w:i w:val="false"/>
                <w:color w:val="000000"/>
                <w:sz w:val="20"/>
              </w:rPr>
              <w:t>
 </w:t>
            </w:r>
          </w:p>
          <w:bookmarkEnd w:id="117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76"/>
          <w:p>
            <w:pPr>
              <w:spacing w:after="20"/>
              <w:ind w:left="20"/>
              <w:jc w:val="both"/>
            </w:pPr>
            <w:r>
              <w:rPr>
                <w:rFonts w:ascii="Times New Roman"/>
                <w:b w:val="false"/>
                <w:i w:val="false"/>
                <w:color w:val="000000"/>
                <w:sz w:val="20"/>
              </w:rPr>
              <w:t>
16</w:t>
            </w:r>
          </w:p>
          <w:bookmarkEnd w:id="117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77"/>
          <w:p>
            <w:pPr>
              <w:spacing w:after="20"/>
              <w:ind w:left="20"/>
              <w:jc w:val="both"/>
            </w:pPr>
            <w:r>
              <w:rPr>
                <w:rFonts w:ascii="Times New Roman"/>
                <w:b w:val="false"/>
                <w:i w:val="false"/>
                <w:color w:val="000000"/>
                <w:sz w:val="20"/>
              </w:rPr>
              <w:t>
 </w:t>
            </w:r>
          </w:p>
          <w:bookmarkEnd w:id="117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178"/>
          <w:p>
            <w:pPr>
              <w:spacing w:after="20"/>
              <w:ind w:left="20"/>
              <w:jc w:val="both"/>
            </w:pPr>
            <w:r>
              <w:rPr>
                <w:rFonts w:ascii="Times New Roman"/>
                <w:b w:val="false"/>
                <w:i w:val="false"/>
                <w:color w:val="000000"/>
                <w:sz w:val="20"/>
              </w:rPr>
              <w:t>
 </w:t>
            </w:r>
          </w:p>
          <w:bookmarkEnd w:id="117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179"/>
          <w:p>
            <w:pPr>
              <w:spacing w:after="20"/>
              <w:ind w:left="20"/>
              <w:jc w:val="both"/>
            </w:pPr>
            <w:r>
              <w:rPr>
                <w:rFonts w:ascii="Times New Roman"/>
                <w:b w:val="false"/>
                <w:i w:val="false"/>
                <w:color w:val="000000"/>
                <w:sz w:val="20"/>
              </w:rPr>
              <w:t>
 </w:t>
            </w:r>
          </w:p>
          <w:bookmarkEnd w:id="117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73" w:id="1180"/>
    <w:p>
      <w:pPr>
        <w:spacing w:after="0"/>
        <w:ind w:left="0"/>
        <w:jc w:val="left"/>
      </w:pPr>
      <w:r>
        <w:rPr>
          <w:rFonts w:ascii="Times New Roman"/>
          <w:b/>
          <w:i w:val="false"/>
          <w:color w:val="000000"/>
        </w:rPr>
        <w:t xml:space="preserve"> 2020 жылға арналған Ақарал ауылдық округінің бюджеті</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181"/>
          <w:p>
            <w:pPr>
              <w:spacing w:after="20"/>
              <w:ind w:left="20"/>
              <w:jc w:val="both"/>
            </w:pPr>
            <w:r>
              <w:rPr>
                <w:rFonts w:ascii="Times New Roman"/>
                <w:b w:val="false"/>
                <w:i w:val="false"/>
                <w:color w:val="000000"/>
                <w:sz w:val="20"/>
              </w:rPr>
              <w:t>
Санаты</w:t>
            </w:r>
          </w:p>
          <w:bookmarkEnd w:id="1181"/>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182"/>
          <w:p>
            <w:pPr>
              <w:spacing w:after="20"/>
              <w:ind w:left="20"/>
              <w:jc w:val="both"/>
            </w:pPr>
            <w:r>
              <w:rPr>
                <w:rFonts w:ascii="Times New Roman"/>
                <w:b w:val="false"/>
                <w:i w:val="false"/>
                <w:color w:val="000000"/>
                <w:sz w:val="20"/>
              </w:rPr>
              <w:t>
 </w:t>
            </w:r>
          </w:p>
          <w:bookmarkEnd w:id="11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183"/>
          <w:p>
            <w:pPr>
              <w:spacing w:after="20"/>
              <w:ind w:left="20"/>
              <w:jc w:val="both"/>
            </w:pPr>
            <w:r>
              <w:rPr>
                <w:rFonts w:ascii="Times New Roman"/>
                <w:b w:val="false"/>
                <w:i w:val="false"/>
                <w:color w:val="000000"/>
                <w:sz w:val="20"/>
              </w:rPr>
              <w:t>
 </w:t>
            </w:r>
          </w:p>
          <w:bookmarkEnd w:id="1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184"/>
          <w:p>
            <w:pPr>
              <w:spacing w:after="20"/>
              <w:ind w:left="20"/>
              <w:jc w:val="both"/>
            </w:pPr>
            <w:r>
              <w:rPr>
                <w:rFonts w:ascii="Times New Roman"/>
                <w:b w:val="false"/>
                <w:i w:val="false"/>
                <w:color w:val="000000"/>
                <w:sz w:val="20"/>
              </w:rPr>
              <w:t>
 </w:t>
            </w:r>
          </w:p>
          <w:bookmarkEnd w:id="1184"/>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185"/>
          <w:p>
            <w:pPr>
              <w:spacing w:after="20"/>
              <w:ind w:left="20"/>
              <w:jc w:val="both"/>
            </w:pPr>
            <w:r>
              <w:rPr>
                <w:rFonts w:ascii="Times New Roman"/>
                <w:b w:val="false"/>
                <w:i w:val="false"/>
                <w:color w:val="000000"/>
                <w:sz w:val="20"/>
              </w:rPr>
              <w:t>
1</w:t>
            </w:r>
          </w:p>
          <w:bookmarkEnd w:id="1185"/>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186"/>
          <w:p>
            <w:pPr>
              <w:spacing w:after="20"/>
              <w:ind w:left="20"/>
              <w:jc w:val="both"/>
            </w:pPr>
            <w:r>
              <w:rPr>
                <w:rFonts w:ascii="Times New Roman"/>
                <w:b w:val="false"/>
                <w:i w:val="false"/>
                <w:color w:val="000000"/>
                <w:sz w:val="20"/>
              </w:rPr>
              <w:t>
 </w:t>
            </w:r>
          </w:p>
          <w:bookmarkEnd w:id="118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187"/>
          <w:p>
            <w:pPr>
              <w:spacing w:after="20"/>
              <w:ind w:left="20"/>
              <w:jc w:val="both"/>
            </w:pPr>
            <w:r>
              <w:rPr>
                <w:rFonts w:ascii="Times New Roman"/>
                <w:b w:val="false"/>
                <w:i w:val="false"/>
                <w:color w:val="000000"/>
                <w:sz w:val="20"/>
              </w:rPr>
              <w:t>
1</w:t>
            </w:r>
          </w:p>
          <w:bookmarkEnd w:id="118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88"/>
          <w:p>
            <w:pPr>
              <w:spacing w:after="20"/>
              <w:ind w:left="20"/>
              <w:jc w:val="both"/>
            </w:pPr>
            <w:r>
              <w:rPr>
                <w:rFonts w:ascii="Times New Roman"/>
                <w:b w:val="false"/>
                <w:i w:val="false"/>
                <w:color w:val="000000"/>
                <w:sz w:val="20"/>
              </w:rPr>
              <w:t>
 </w:t>
            </w:r>
          </w:p>
          <w:bookmarkEnd w:id="118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189"/>
          <w:p>
            <w:pPr>
              <w:spacing w:after="20"/>
              <w:ind w:left="20"/>
              <w:jc w:val="both"/>
            </w:pPr>
            <w:r>
              <w:rPr>
                <w:rFonts w:ascii="Times New Roman"/>
                <w:b w:val="false"/>
                <w:i w:val="false"/>
                <w:color w:val="000000"/>
                <w:sz w:val="20"/>
              </w:rPr>
              <w:t>
 </w:t>
            </w:r>
          </w:p>
          <w:bookmarkEnd w:id="118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190"/>
          <w:p>
            <w:pPr>
              <w:spacing w:after="20"/>
              <w:ind w:left="20"/>
              <w:jc w:val="both"/>
            </w:pPr>
            <w:r>
              <w:rPr>
                <w:rFonts w:ascii="Times New Roman"/>
                <w:b w:val="false"/>
                <w:i w:val="false"/>
                <w:color w:val="000000"/>
                <w:sz w:val="20"/>
              </w:rPr>
              <w:t>
 </w:t>
            </w:r>
          </w:p>
          <w:bookmarkEnd w:id="119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191"/>
          <w:p>
            <w:pPr>
              <w:spacing w:after="20"/>
              <w:ind w:left="20"/>
              <w:jc w:val="both"/>
            </w:pPr>
            <w:r>
              <w:rPr>
                <w:rFonts w:ascii="Times New Roman"/>
                <w:b w:val="false"/>
                <w:i w:val="false"/>
                <w:color w:val="000000"/>
                <w:sz w:val="20"/>
              </w:rPr>
              <w:t>
 </w:t>
            </w:r>
          </w:p>
          <w:bookmarkEnd w:id="119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92"/>
          <w:p>
            <w:pPr>
              <w:spacing w:after="20"/>
              <w:ind w:left="20"/>
              <w:jc w:val="both"/>
            </w:pPr>
            <w:r>
              <w:rPr>
                <w:rFonts w:ascii="Times New Roman"/>
                <w:b w:val="false"/>
                <w:i w:val="false"/>
                <w:color w:val="000000"/>
                <w:sz w:val="20"/>
              </w:rPr>
              <w:t>
 </w:t>
            </w:r>
          </w:p>
          <w:bookmarkEnd w:id="119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193"/>
          <w:p>
            <w:pPr>
              <w:spacing w:after="20"/>
              <w:ind w:left="20"/>
              <w:jc w:val="both"/>
            </w:pPr>
            <w:r>
              <w:rPr>
                <w:rFonts w:ascii="Times New Roman"/>
                <w:b w:val="false"/>
                <w:i w:val="false"/>
                <w:color w:val="000000"/>
                <w:sz w:val="20"/>
              </w:rPr>
              <w:t>
 </w:t>
            </w:r>
          </w:p>
          <w:bookmarkEnd w:id="119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94"/>
          <w:p>
            <w:pPr>
              <w:spacing w:after="20"/>
              <w:ind w:left="20"/>
              <w:jc w:val="both"/>
            </w:pPr>
            <w:r>
              <w:rPr>
                <w:rFonts w:ascii="Times New Roman"/>
                <w:b w:val="false"/>
                <w:i w:val="false"/>
                <w:color w:val="000000"/>
                <w:sz w:val="20"/>
              </w:rPr>
              <w:t>
 </w:t>
            </w:r>
          </w:p>
          <w:bookmarkEnd w:id="119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195"/>
          <w:p>
            <w:pPr>
              <w:spacing w:after="20"/>
              <w:ind w:left="20"/>
              <w:jc w:val="both"/>
            </w:pPr>
            <w:r>
              <w:rPr>
                <w:rFonts w:ascii="Times New Roman"/>
                <w:b w:val="false"/>
                <w:i w:val="false"/>
                <w:color w:val="000000"/>
                <w:sz w:val="20"/>
              </w:rPr>
              <w:t>
4</w:t>
            </w:r>
          </w:p>
          <w:bookmarkEnd w:id="119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196"/>
          <w:p>
            <w:pPr>
              <w:spacing w:after="20"/>
              <w:ind w:left="20"/>
              <w:jc w:val="both"/>
            </w:pPr>
            <w:r>
              <w:rPr>
                <w:rFonts w:ascii="Times New Roman"/>
                <w:b w:val="false"/>
                <w:i w:val="false"/>
                <w:color w:val="000000"/>
                <w:sz w:val="20"/>
              </w:rPr>
              <w:t>
 </w:t>
            </w:r>
          </w:p>
          <w:bookmarkEnd w:id="119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197"/>
          <w:p>
            <w:pPr>
              <w:spacing w:after="20"/>
              <w:ind w:left="20"/>
              <w:jc w:val="both"/>
            </w:pPr>
            <w:r>
              <w:rPr>
                <w:rFonts w:ascii="Times New Roman"/>
                <w:b w:val="false"/>
                <w:i w:val="false"/>
                <w:color w:val="000000"/>
                <w:sz w:val="20"/>
              </w:rPr>
              <w:t>
 </w:t>
            </w:r>
          </w:p>
          <w:bookmarkEnd w:id="119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98"/>
          <w:p>
            <w:pPr>
              <w:spacing w:after="20"/>
              <w:ind w:left="20"/>
              <w:jc w:val="both"/>
            </w:pPr>
            <w:r>
              <w:rPr>
                <w:rFonts w:ascii="Times New Roman"/>
                <w:b w:val="false"/>
                <w:i w:val="false"/>
                <w:color w:val="000000"/>
                <w:sz w:val="20"/>
              </w:rPr>
              <w:t>
Функционалдық топ</w:t>
            </w:r>
          </w:p>
          <w:bookmarkEnd w:id="1198"/>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199"/>
          <w:p>
            <w:pPr>
              <w:spacing w:after="20"/>
              <w:ind w:left="20"/>
              <w:jc w:val="both"/>
            </w:pPr>
            <w:r>
              <w:rPr>
                <w:rFonts w:ascii="Times New Roman"/>
                <w:b w:val="false"/>
                <w:i w:val="false"/>
                <w:color w:val="000000"/>
                <w:sz w:val="20"/>
              </w:rPr>
              <w:t>
 </w:t>
            </w:r>
          </w:p>
          <w:bookmarkEnd w:id="11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200"/>
          <w:p>
            <w:pPr>
              <w:spacing w:after="20"/>
              <w:ind w:left="20"/>
              <w:jc w:val="both"/>
            </w:pPr>
            <w:r>
              <w:rPr>
                <w:rFonts w:ascii="Times New Roman"/>
                <w:b w:val="false"/>
                <w:i w:val="false"/>
                <w:color w:val="000000"/>
                <w:sz w:val="20"/>
              </w:rPr>
              <w:t>
 </w:t>
            </w:r>
          </w:p>
          <w:bookmarkEnd w:id="1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201"/>
          <w:p>
            <w:pPr>
              <w:spacing w:after="20"/>
              <w:ind w:left="20"/>
              <w:jc w:val="both"/>
            </w:pPr>
            <w:r>
              <w:rPr>
                <w:rFonts w:ascii="Times New Roman"/>
                <w:b w:val="false"/>
                <w:i w:val="false"/>
                <w:color w:val="000000"/>
                <w:sz w:val="20"/>
              </w:rPr>
              <w:t>
 </w:t>
            </w:r>
          </w:p>
          <w:bookmarkEnd w:id="1201"/>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202"/>
          <w:p>
            <w:pPr>
              <w:spacing w:after="20"/>
              <w:ind w:left="20"/>
              <w:jc w:val="both"/>
            </w:pPr>
            <w:r>
              <w:rPr>
                <w:rFonts w:ascii="Times New Roman"/>
                <w:b w:val="false"/>
                <w:i w:val="false"/>
                <w:color w:val="000000"/>
                <w:sz w:val="20"/>
              </w:rPr>
              <w:t>
1</w:t>
            </w:r>
          </w:p>
          <w:bookmarkEnd w:id="1202"/>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203"/>
          <w:p>
            <w:pPr>
              <w:spacing w:after="20"/>
              <w:ind w:left="20"/>
              <w:jc w:val="both"/>
            </w:pPr>
            <w:r>
              <w:rPr>
                <w:rFonts w:ascii="Times New Roman"/>
                <w:b w:val="false"/>
                <w:i w:val="false"/>
                <w:color w:val="000000"/>
                <w:sz w:val="20"/>
              </w:rPr>
              <w:t>
 </w:t>
            </w:r>
          </w:p>
          <w:bookmarkEnd w:id="120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204"/>
          <w:p>
            <w:pPr>
              <w:spacing w:after="20"/>
              <w:ind w:left="20"/>
              <w:jc w:val="both"/>
            </w:pPr>
            <w:r>
              <w:rPr>
                <w:rFonts w:ascii="Times New Roman"/>
                <w:b w:val="false"/>
                <w:i w:val="false"/>
                <w:color w:val="000000"/>
                <w:sz w:val="20"/>
              </w:rPr>
              <w:t>
01</w:t>
            </w:r>
          </w:p>
          <w:bookmarkEnd w:id="120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205"/>
          <w:p>
            <w:pPr>
              <w:spacing w:after="20"/>
              <w:ind w:left="20"/>
              <w:jc w:val="both"/>
            </w:pPr>
            <w:r>
              <w:rPr>
                <w:rFonts w:ascii="Times New Roman"/>
                <w:b w:val="false"/>
                <w:i w:val="false"/>
                <w:color w:val="000000"/>
                <w:sz w:val="20"/>
              </w:rPr>
              <w:t>
 </w:t>
            </w:r>
          </w:p>
          <w:bookmarkEnd w:id="120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206"/>
          <w:p>
            <w:pPr>
              <w:spacing w:after="20"/>
              <w:ind w:left="20"/>
              <w:jc w:val="both"/>
            </w:pPr>
            <w:r>
              <w:rPr>
                <w:rFonts w:ascii="Times New Roman"/>
                <w:b w:val="false"/>
                <w:i w:val="false"/>
                <w:color w:val="000000"/>
                <w:sz w:val="20"/>
              </w:rPr>
              <w:t>
 </w:t>
            </w:r>
          </w:p>
          <w:bookmarkEnd w:id="120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207"/>
          <w:p>
            <w:pPr>
              <w:spacing w:after="20"/>
              <w:ind w:left="20"/>
              <w:jc w:val="both"/>
            </w:pPr>
            <w:r>
              <w:rPr>
                <w:rFonts w:ascii="Times New Roman"/>
                <w:b w:val="false"/>
                <w:i w:val="false"/>
                <w:color w:val="000000"/>
                <w:sz w:val="20"/>
              </w:rPr>
              <w:t>
07</w:t>
            </w:r>
          </w:p>
          <w:bookmarkEnd w:id="120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208"/>
          <w:p>
            <w:pPr>
              <w:spacing w:after="20"/>
              <w:ind w:left="20"/>
              <w:jc w:val="both"/>
            </w:pPr>
            <w:r>
              <w:rPr>
                <w:rFonts w:ascii="Times New Roman"/>
                <w:b w:val="false"/>
                <w:i w:val="false"/>
                <w:color w:val="000000"/>
                <w:sz w:val="20"/>
              </w:rPr>
              <w:t>
 </w:t>
            </w:r>
          </w:p>
          <w:bookmarkEnd w:id="120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209"/>
          <w:p>
            <w:pPr>
              <w:spacing w:after="20"/>
              <w:ind w:left="20"/>
              <w:jc w:val="both"/>
            </w:pPr>
            <w:r>
              <w:rPr>
                <w:rFonts w:ascii="Times New Roman"/>
                <w:b w:val="false"/>
                <w:i w:val="false"/>
                <w:color w:val="000000"/>
                <w:sz w:val="20"/>
              </w:rPr>
              <w:t>
 </w:t>
            </w:r>
          </w:p>
          <w:bookmarkEnd w:id="120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210"/>
          <w:p>
            <w:pPr>
              <w:spacing w:after="20"/>
              <w:ind w:left="20"/>
              <w:jc w:val="both"/>
            </w:pPr>
            <w:r>
              <w:rPr>
                <w:rFonts w:ascii="Times New Roman"/>
                <w:b w:val="false"/>
                <w:i w:val="false"/>
                <w:color w:val="000000"/>
                <w:sz w:val="20"/>
              </w:rPr>
              <w:t>
 </w:t>
            </w:r>
          </w:p>
          <w:bookmarkEnd w:id="121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211"/>
          <w:p>
            <w:pPr>
              <w:spacing w:after="20"/>
              <w:ind w:left="20"/>
              <w:jc w:val="both"/>
            </w:pPr>
            <w:r>
              <w:rPr>
                <w:rFonts w:ascii="Times New Roman"/>
                <w:b w:val="false"/>
                <w:i w:val="false"/>
                <w:color w:val="000000"/>
                <w:sz w:val="20"/>
              </w:rPr>
              <w:t>
 </w:t>
            </w:r>
          </w:p>
          <w:bookmarkEnd w:id="121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212"/>
          <w:p>
            <w:pPr>
              <w:spacing w:after="20"/>
              <w:ind w:left="20"/>
              <w:jc w:val="both"/>
            </w:pPr>
            <w:r>
              <w:rPr>
                <w:rFonts w:ascii="Times New Roman"/>
                <w:b w:val="false"/>
                <w:i w:val="false"/>
                <w:color w:val="000000"/>
                <w:sz w:val="20"/>
              </w:rPr>
              <w:t>
13</w:t>
            </w:r>
          </w:p>
          <w:bookmarkEnd w:id="121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213"/>
          <w:p>
            <w:pPr>
              <w:spacing w:after="20"/>
              <w:ind w:left="20"/>
              <w:jc w:val="both"/>
            </w:pPr>
            <w:r>
              <w:rPr>
                <w:rFonts w:ascii="Times New Roman"/>
                <w:b w:val="false"/>
                <w:i w:val="false"/>
                <w:color w:val="000000"/>
                <w:sz w:val="20"/>
              </w:rPr>
              <w:t>
 </w:t>
            </w:r>
          </w:p>
          <w:bookmarkEnd w:id="121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214"/>
          <w:p>
            <w:pPr>
              <w:spacing w:after="20"/>
              <w:ind w:left="20"/>
              <w:jc w:val="both"/>
            </w:pPr>
            <w:r>
              <w:rPr>
                <w:rFonts w:ascii="Times New Roman"/>
                <w:b w:val="false"/>
                <w:i w:val="false"/>
                <w:color w:val="000000"/>
                <w:sz w:val="20"/>
              </w:rPr>
              <w:t>
 </w:t>
            </w:r>
          </w:p>
          <w:bookmarkEnd w:id="121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215"/>
          <w:p>
            <w:pPr>
              <w:spacing w:after="20"/>
              <w:ind w:left="20"/>
              <w:jc w:val="both"/>
            </w:pPr>
            <w:r>
              <w:rPr>
                <w:rFonts w:ascii="Times New Roman"/>
                <w:b w:val="false"/>
                <w:i w:val="false"/>
                <w:color w:val="000000"/>
                <w:sz w:val="20"/>
              </w:rPr>
              <w:t>
 </w:t>
            </w:r>
          </w:p>
          <w:bookmarkEnd w:id="121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216"/>
          <w:p>
            <w:pPr>
              <w:spacing w:after="20"/>
              <w:ind w:left="20"/>
              <w:jc w:val="both"/>
            </w:pPr>
            <w:r>
              <w:rPr>
                <w:rFonts w:ascii="Times New Roman"/>
                <w:b w:val="false"/>
                <w:i w:val="false"/>
                <w:color w:val="000000"/>
                <w:sz w:val="20"/>
              </w:rPr>
              <w:t>
 </w:t>
            </w:r>
          </w:p>
          <w:bookmarkEnd w:id="121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217"/>
          <w:p>
            <w:pPr>
              <w:spacing w:after="20"/>
              <w:ind w:left="20"/>
              <w:jc w:val="both"/>
            </w:pPr>
            <w:r>
              <w:rPr>
                <w:rFonts w:ascii="Times New Roman"/>
                <w:b w:val="false"/>
                <w:i w:val="false"/>
                <w:color w:val="000000"/>
                <w:sz w:val="20"/>
              </w:rPr>
              <w:t>
Функционалдық топ</w:t>
            </w:r>
          </w:p>
          <w:bookmarkEnd w:id="1217"/>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218"/>
          <w:p>
            <w:pPr>
              <w:spacing w:after="20"/>
              <w:ind w:left="20"/>
              <w:jc w:val="both"/>
            </w:pPr>
            <w:r>
              <w:rPr>
                <w:rFonts w:ascii="Times New Roman"/>
                <w:b w:val="false"/>
                <w:i w:val="false"/>
                <w:color w:val="000000"/>
                <w:sz w:val="20"/>
              </w:rPr>
              <w:t>
 </w:t>
            </w:r>
          </w:p>
          <w:bookmarkEnd w:id="12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219"/>
          <w:p>
            <w:pPr>
              <w:spacing w:after="20"/>
              <w:ind w:left="20"/>
              <w:jc w:val="both"/>
            </w:pPr>
            <w:r>
              <w:rPr>
                <w:rFonts w:ascii="Times New Roman"/>
                <w:b w:val="false"/>
                <w:i w:val="false"/>
                <w:color w:val="000000"/>
                <w:sz w:val="20"/>
              </w:rPr>
              <w:t>
 </w:t>
            </w:r>
          </w:p>
          <w:bookmarkEnd w:id="121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220"/>
          <w:p>
            <w:pPr>
              <w:spacing w:after="20"/>
              <w:ind w:left="20"/>
              <w:jc w:val="both"/>
            </w:pPr>
            <w:r>
              <w:rPr>
                <w:rFonts w:ascii="Times New Roman"/>
                <w:b w:val="false"/>
                <w:i w:val="false"/>
                <w:color w:val="000000"/>
                <w:sz w:val="20"/>
              </w:rPr>
              <w:t>
 </w:t>
            </w:r>
          </w:p>
          <w:bookmarkEnd w:id="1220"/>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221"/>
          <w:p>
            <w:pPr>
              <w:spacing w:after="20"/>
              <w:ind w:left="20"/>
              <w:jc w:val="both"/>
            </w:pPr>
            <w:r>
              <w:rPr>
                <w:rFonts w:ascii="Times New Roman"/>
                <w:b w:val="false"/>
                <w:i w:val="false"/>
                <w:color w:val="000000"/>
                <w:sz w:val="20"/>
              </w:rPr>
              <w:t>
Санаты</w:t>
            </w:r>
          </w:p>
          <w:bookmarkEnd w:id="1221"/>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222"/>
          <w:p>
            <w:pPr>
              <w:spacing w:after="20"/>
              <w:ind w:left="20"/>
              <w:jc w:val="both"/>
            </w:pPr>
            <w:r>
              <w:rPr>
                <w:rFonts w:ascii="Times New Roman"/>
                <w:b w:val="false"/>
                <w:i w:val="false"/>
                <w:color w:val="000000"/>
                <w:sz w:val="20"/>
              </w:rPr>
              <w:t>
 </w:t>
            </w:r>
          </w:p>
          <w:bookmarkEnd w:id="12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223"/>
          <w:p>
            <w:pPr>
              <w:spacing w:after="20"/>
              <w:ind w:left="20"/>
              <w:jc w:val="both"/>
            </w:pPr>
            <w:r>
              <w:rPr>
                <w:rFonts w:ascii="Times New Roman"/>
                <w:b w:val="false"/>
                <w:i w:val="false"/>
                <w:color w:val="000000"/>
                <w:sz w:val="20"/>
              </w:rPr>
              <w:t>
 </w:t>
            </w:r>
          </w:p>
          <w:bookmarkEnd w:id="122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224"/>
          <w:p>
            <w:pPr>
              <w:spacing w:after="20"/>
              <w:ind w:left="20"/>
              <w:jc w:val="both"/>
            </w:pPr>
            <w:r>
              <w:rPr>
                <w:rFonts w:ascii="Times New Roman"/>
                <w:b w:val="false"/>
                <w:i w:val="false"/>
                <w:color w:val="000000"/>
                <w:sz w:val="20"/>
              </w:rPr>
              <w:t>
5</w:t>
            </w:r>
          </w:p>
          <w:bookmarkEnd w:id="122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225"/>
          <w:p>
            <w:pPr>
              <w:spacing w:after="20"/>
              <w:ind w:left="20"/>
              <w:jc w:val="both"/>
            </w:pPr>
            <w:r>
              <w:rPr>
                <w:rFonts w:ascii="Times New Roman"/>
                <w:b w:val="false"/>
                <w:i w:val="false"/>
                <w:color w:val="000000"/>
                <w:sz w:val="20"/>
              </w:rPr>
              <w:t>
 </w:t>
            </w:r>
          </w:p>
          <w:bookmarkEnd w:id="122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226"/>
          <w:p>
            <w:pPr>
              <w:spacing w:after="20"/>
              <w:ind w:left="20"/>
              <w:jc w:val="both"/>
            </w:pPr>
            <w:r>
              <w:rPr>
                <w:rFonts w:ascii="Times New Roman"/>
                <w:b w:val="false"/>
                <w:i w:val="false"/>
                <w:color w:val="000000"/>
                <w:sz w:val="20"/>
              </w:rPr>
              <w:t>
 </w:t>
            </w:r>
          </w:p>
          <w:bookmarkEnd w:id="122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227"/>
          <w:p>
            <w:pPr>
              <w:spacing w:after="20"/>
              <w:ind w:left="20"/>
              <w:jc w:val="both"/>
            </w:pPr>
            <w:r>
              <w:rPr>
                <w:rFonts w:ascii="Times New Roman"/>
                <w:b w:val="false"/>
                <w:i w:val="false"/>
                <w:color w:val="000000"/>
                <w:sz w:val="20"/>
              </w:rPr>
              <w:t>
 </w:t>
            </w:r>
          </w:p>
          <w:bookmarkEnd w:id="122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228"/>
          <w:p>
            <w:pPr>
              <w:spacing w:after="20"/>
              <w:ind w:left="20"/>
              <w:jc w:val="both"/>
            </w:pPr>
            <w:r>
              <w:rPr>
                <w:rFonts w:ascii="Times New Roman"/>
                <w:b w:val="false"/>
                <w:i w:val="false"/>
                <w:color w:val="000000"/>
                <w:sz w:val="20"/>
              </w:rPr>
              <w:t>
 </w:t>
            </w:r>
          </w:p>
          <w:bookmarkEnd w:id="122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229"/>
          <w:p>
            <w:pPr>
              <w:spacing w:after="20"/>
              <w:ind w:left="20"/>
              <w:jc w:val="both"/>
            </w:pPr>
            <w:r>
              <w:rPr>
                <w:rFonts w:ascii="Times New Roman"/>
                <w:b w:val="false"/>
                <w:i w:val="false"/>
                <w:color w:val="000000"/>
                <w:sz w:val="20"/>
              </w:rPr>
              <w:t>
 </w:t>
            </w:r>
          </w:p>
          <w:bookmarkEnd w:id="122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230"/>
          <w:p>
            <w:pPr>
              <w:spacing w:after="20"/>
              <w:ind w:left="20"/>
              <w:jc w:val="both"/>
            </w:pPr>
            <w:r>
              <w:rPr>
                <w:rFonts w:ascii="Times New Roman"/>
                <w:b w:val="false"/>
                <w:i w:val="false"/>
                <w:color w:val="000000"/>
                <w:sz w:val="20"/>
              </w:rPr>
              <w:t>
 </w:t>
            </w:r>
          </w:p>
          <w:bookmarkEnd w:id="123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231"/>
          <w:p>
            <w:pPr>
              <w:spacing w:after="20"/>
              <w:ind w:left="20"/>
              <w:jc w:val="both"/>
            </w:pPr>
            <w:r>
              <w:rPr>
                <w:rFonts w:ascii="Times New Roman"/>
                <w:b w:val="false"/>
                <w:i w:val="false"/>
                <w:color w:val="000000"/>
                <w:sz w:val="20"/>
              </w:rPr>
              <w:t>
 </w:t>
            </w:r>
          </w:p>
          <w:bookmarkEnd w:id="123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232"/>
          <w:p>
            <w:pPr>
              <w:spacing w:after="20"/>
              <w:ind w:left="20"/>
              <w:jc w:val="both"/>
            </w:pPr>
            <w:r>
              <w:rPr>
                <w:rFonts w:ascii="Times New Roman"/>
                <w:b w:val="false"/>
                <w:i w:val="false"/>
                <w:color w:val="000000"/>
                <w:sz w:val="20"/>
              </w:rPr>
              <w:t>
7</w:t>
            </w:r>
          </w:p>
          <w:bookmarkEnd w:id="123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233"/>
          <w:p>
            <w:pPr>
              <w:spacing w:after="20"/>
              <w:ind w:left="20"/>
              <w:jc w:val="both"/>
            </w:pPr>
            <w:r>
              <w:rPr>
                <w:rFonts w:ascii="Times New Roman"/>
                <w:b w:val="false"/>
                <w:i w:val="false"/>
                <w:color w:val="000000"/>
                <w:sz w:val="20"/>
              </w:rPr>
              <w:t>
 </w:t>
            </w:r>
          </w:p>
          <w:bookmarkEnd w:id="123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234"/>
          <w:p>
            <w:pPr>
              <w:spacing w:after="20"/>
              <w:ind w:left="20"/>
              <w:jc w:val="both"/>
            </w:pPr>
            <w:r>
              <w:rPr>
                <w:rFonts w:ascii="Times New Roman"/>
                <w:b w:val="false"/>
                <w:i w:val="false"/>
                <w:color w:val="000000"/>
                <w:sz w:val="20"/>
              </w:rPr>
              <w:t>
 </w:t>
            </w:r>
          </w:p>
          <w:bookmarkEnd w:id="123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235"/>
          <w:p>
            <w:pPr>
              <w:spacing w:after="20"/>
              <w:ind w:left="20"/>
              <w:jc w:val="both"/>
            </w:pPr>
            <w:r>
              <w:rPr>
                <w:rFonts w:ascii="Times New Roman"/>
                <w:b w:val="false"/>
                <w:i w:val="false"/>
                <w:color w:val="000000"/>
                <w:sz w:val="20"/>
              </w:rPr>
              <w:t>
16</w:t>
            </w:r>
          </w:p>
          <w:bookmarkEnd w:id="123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236"/>
          <w:p>
            <w:pPr>
              <w:spacing w:after="20"/>
              <w:ind w:left="20"/>
              <w:jc w:val="both"/>
            </w:pPr>
            <w:r>
              <w:rPr>
                <w:rFonts w:ascii="Times New Roman"/>
                <w:b w:val="false"/>
                <w:i w:val="false"/>
                <w:color w:val="000000"/>
                <w:sz w:val="20"/>
              </w:rPr>
              <w:t>
 </w:t>
            </w:r>
          </w:p>
          <w:bookmarkEnd w:id="123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237"/>
          <w:p>
            <w:pPr>
              <w:spacing w:after="20"/>
              <w:ind w:left="20"/>
              <w:jc w:val="both"/>
            </w:pPr>
            <w:r>
              <w:rPr>
                <w:rFonts w:ascii="Times New Roman"/>
                <w:b w:val="false"/>
                <w:i w:val="false"/>
                <w:color w:val="000000"/>
                <w:sz w:val="20"/>
              </w:rPr>
              <w:t>
 </w:t>
            </w:r>
          </w:p>
          <w:bookmarkEnd w:id="123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238"/>
          <w:p>
            <w:pPr>
              <w:spacing w:after="20"/>
              <w:ind w:left="20"/>
              <w:jc w:val="both"/>
            </w:pPr>
            <w:r>
              <w:rPr>
                <w:rFonts w:ascii="Times New Roman"/>
                <w:b w:val="false"/>
                <w:i w:val="false"/>
                <w:color w:val="000000"/>
                <w:sz w:val="20"/>
              </w:rPr>
              <w:t>
 </w:t>
            </w:r>
          </w:p>
          <w:bookmarkEnd w:id="123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9 қосымша</w:t>
            </w:r>
          </w:p>
        </w:tc>
      </w:tr>
    </w:tbl>
    <w:bookmarkStart w:name="z675" w:id="1239"/>
    <w:p>
      <w:pPr>
        <w:spacing w:after="0"/>
        <w:ind w:left="0"/>
        <w:jc w:val="left"/>
      </w:pPr>
      <w:r>
        <w:rPr>
          <w:rFonts w:ascii="Times New Roman"/>
          <w:b/>
          <w:i w:val="false"/>
          <w:color w:val="000000"/>
        </w:rPr>
        <w:t xml:space="preserve"> </w:t>
      </w:r>
      <w:r>
        <w:rPr>
          <w:rFonts w:ascii="Times New Roman"/>
          <w:b/>
          <w:i w:val="false"/>
          <w:color w:val="000000"/>
        </w:rPr>
        <w:t>2018 жылға арналған Сұрат ауылдық округінің бюджеті</w:t>
      </w:r>
    </w:p>
    <w:bookmarkEnd w:id="1239"/>
    <w:p>
      <w:pPr>
        <w:spacing w:after="0"/>
        <w:ind w:left="0"/>
        <w:jc w:val="both"/>
      </w:pPr>
      <w:r>
        <w:rPr>
          <w:rFonts w:ascii="Times New Roman"/>
          <w:b w:val="false"/>
          <w:i w:val="false"/>
          <w:color w:val="ff0000"/>
          <w:sz w:val="28"/>
        </w:rPr>
        <w:t xml:space="preserve">
      Ескерту. 9–қосымшаға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95" w:id="1240"/>
    <w:p>
      <w:pPr>
        <w:spacing w:after="0"/>
        <w:ind w:left="0"/>
        <w:jc w:val="left"/>
      </w:pPr>
      <w:r>
        <w:rPr>
          <w:rFonts w:ascii="Times New Roman"/>
          <w:b/>
          <w:i w:val="false"/>
          <w:color w:val="000000"/>
        </w:rPr>
        <w:t xml:space="preserve"> 2019 жылға арналған Сұрат ауылдық округінің бюджеті</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241"/>
          <w:p>
            <w:pPr>
              <w:spacing w:after="20"/>
              <w:ind w:left="20"/>
              <w:jc w:val="both"/>
            </w:pPr>
            <w:r>
              <w:rPr>
                <w:rFonts w:ascii="Times New Roman"/>
                <w:b w:val="false"/>
                <w:i w:val="false"/>
                <w:color w:val="000000"/>
                <w:sz w:val="20"/>
              </w:rPr>
              <w:t>
Санаты</w:t>
            </w:r>
          </w:p>
          <w:bookmarkEnd w:id="1241"/>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242"/>
          <w:p>
            <w:pPr>
              <w:spacing w:after="20"/>
              <w:ind w:left="20"/>
              <w:jc w:val="both"/>
            </w:pPr>
            <w:r>
              <w:rPr>
                <w:rFonts w:ascii="Times New Roman"/>
                <w:b w:val="false"/>
                <w:i w:val="false"/>
                <w:color w:val="000000"/>
                <w:sz w:val="20"/>
              </w:rPr>
              <w:t>
 </w:t>
            </w:r>
          </w:p>
          <w:bookmarkEnd w:id="12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243"/>
          <w:p>
            <w:pPr>
              <w:spacing w:after="20"/>
              <w:ind w:left="20"/>
              <w:jc w:val="both"/>
            </w:pPr>
            <w:r>
              <w:rPr>
                <w:rFonts w:ascii="Times New Roman"/>
                <w:b w:val="false"/>
                <w:i w:val="false"/>
                <w:color w:val="000000"/>
                <w:sz w:val="20"/>
              </w:rPr>
              <w:t>
 </w:t>
            </w:r>
          </w:p>
          <w:bookmarkEnd w:id="1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244"/>
          <w:p>
            <w:pPr>
              <w:spacing w:after="20"/>
              <w:ind w:left="20"/>
              <w:jc w:val="both"/>
            </w:pPr>
            <w:r>
              <w:rPr>
                <w:rFonts w:ascii="Times New Roman"/>
                <w:b w:val="false"/>
                <w:i w:val="false"/>
                <w:color w:val="000000"/>
                <w:sz w:val="20"/>
              </w:rPr>
              <w:t>
 </w:t>
            </w:r>
          </w:p>
          <w:bookmarkEnd w:id="1244"/>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245"/>
          <w:p>
            <w:pPr>
              <w:spacing w:after="20"/>
              <w:ind w:left="20"/>
              <w:jc w:val="both"/>
            </w:pPr>
            <w:r>
              <w:rPr>
                <w:rFonts w:ascii="Times New Roman"/>
                <w:b w:val="false"/>
                <w:i w:val="false"/>
                <w:color w:val="000000"/>
                <w:sz w:val="20"/>
              </w:rPr>
              <w:t>
1</w:t>
            </w:r>
          </w:p>
          <w:bookmarkEnd w:id="1245"/>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246"/>
          <w:p>
            <w:pPr>
              <w:spacing w:after="20"/>
              <w:ind w:left="20"/>
              <w:jc w:val="both"/>
            </w:pPr>
            <w:r>
              <w:rPr>
                <w:rFonts w:ascii="Times New Roman"/>
                <w:b w:val="false"/>
                <w:i w:val="false"/>
                <w:color w:val="000000"/>
                <w:sz w:val="20"/>
              </w:rPr>
              <w:t>
 </w:t>
            </w:r>
          </w:p>
          <w:bookmarkEnd w:id="124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247"/>
          <w:p>
            <w:pPr>
              <w:spacing w:after="20"/>
              <w:ind w:left="20"/>
              <w:jc w:val="both"/>
            </w:pPr>
            <w:r>
              <w:rPr>
                <w:rFonts w:ascii="Times New Roman"/>
                <w:b w:val="false"/>
                <w:i w:val="false"/>
                <w:color w:val="000000"/>
                <w:sz w:val="20"/>
              </w:rPr>
              <w:t>
1</w:t>
            </w:r>
          </w:p>
          <w:bookmarkEnd w:id="124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248"/>
          <w:p>
            <w:pPr>
              <w:spacing w:after="20"/>
              <w:ind w:left="20"/>
              <w:jc w:val="both"/>
            </w:pPr>
            <w:r>
              <w:rPr>
                <w:rFonts w:ascii="Times New Roman"/>
                <w:b w:val="false"/>
                <w:i w:val="false"/>
                <w:color w:val="000000"/>
                <w:sz w:val="20"/>
              </w:rPr>
              <w:t>
 </w:t>
            </w:r>
          </w:p>
          <w:bookmarkEnd w:id="124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249"/>
          <w:p>
            <w:pPr>
              <w:spacing w:after="20"/>
              <w:ind w:left="20"/>
              <w:jc w:val="both"/>
            </w:pPr>
            <w:r>
              <w:rPr>
                <w:rFonts w:ascii="Times New Roman"/>
                <w:b w:val="false"/>
                <w:i w:val="false"/>
                <w:color w:val="000000"/>
                <w:sz w:val="20"/>
              </w:rPr>
              <w:t>
 </w:t>
            </w:r>
          </w:p>
          <w:bookmarkEnd w:id="124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250"/>
          <w:p>
            <w:pPr>
              <w:spacing w:after="20"/>
              <w:ind w:left="20"/>
              <w:jc w:val="both"/>
            </w:pPr>
            <w:r>
              <w:rPr>
                <w:rFonts w:ascii="Times New Roman"/>
                <w:b w:val="false"/>
                <w:i w:val="false"/>
                <w:color w:val="000000"/>
                <w:sz w:val="20"/>
              </w:rPr>
              <w:t>
 </w:t>
            </w:r>
          </w:p>
          <w:bookmarkEnd w:id="125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251"/>
          <w:p>
            <w:pPr>
              <w:spacing w:after="20"/>
              <w:ind w:left="20"/>
              <w:jc w:val="both"/>
            </w:pPr>
            <w:r>
              <w:rPr>
                <w:rFonts w:ascii="Times New Roman"/>
                <w:b w:val="false"/>
                <w:i w:val="false"/>
                <w:color w:val="000000"/>
                <w:sz w:val="20"/>
              </w:rPr>
              <w:t>
 </w:t>
            </w:r>
          </w:p>
          <w:bookmarkEnd w:id="125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252"/>
          <w:p>
            <w:pPr>
              <w:spacing w:after="20"/>
              <w:ind w:left="20"/>
              <w:jc w:val="both"/>
            </w:pPr>
            <w:r>
              <w:rPr>
                <w:rFonts w:ascii="Times New Roman"/>
                <w:b w:val="false"/>
                <w:i w:val="false"/>
                <w:color w:val="000000"/>
                <w:sz w:val="20"/>
              </w:rPr>
              <w:t>
 </w:t>
            </w:r>
          </w:p>
          <w:bookmarkEnd w:id="125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253"/>
          <w:p>
            <w:pPr>
              <w:spacing w:after="20"/>
              <w:ind w:left="20"/>
              <w:jc w:val="both"/>
            </w:pPr>
            <w:r>
              <w:rPr>
                <w:rFonts w:ascii="Times New Roman"/>
                <w:b w:val="false"/>
                <w:i w:val="false"/>
                <w:color w:val="000000"/>
                <w:sz w:val="20"/>
              </w:rPr>
              <w:t>
 </w:t>
            </w:r>
          </w:p>
          <w:bookmarkEnd w:id="125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254"/>
          <w:p>
            <w:pPr>
              <w:spacing w:after="20"/>
              <w:ind w:left="20"/>
              <w:jc w:val="both"/>
            </w:pPr>
            <w:r>
              <w:rPr>
                <w:rFonts w:ascii="Times New Roman"/>
                <w:b w:val="false"/>
                <w:i w:val="false"/>
                <w:color w:val="000000"/>
                <w:sz w:val="20"/>
              </w:rPr>
              <w:t>
4</w:t>
            </w:r>
          </w:p>
          <w:bookmarkEnd w:id="125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255"/>
          <w:p>
            <w:pPr>
              <w:spacing w:after="20"/>
              <w:ind w:left="20"/>
              <w:jc w:val="both"/>
            </w:pPr>
            <w:r>
              <w:rPr>
                <w:rFonts w:ascii="Times New Roman"/>
                <w:b w:val="false"/>
                <w:i w:val="false"/>
                <w:color w:val="000000"/>
                <w:sz w:val="20"/>
              </w:rPr>
              <w:t>
 </w:t>
            </w:r>
          </w:p>
          <w:bookmarkEnd w:id="125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256"/>
          <w:p>
            <w:pPr>
              <w:spacing w:after="20"/>
              <w:ind w:left="20"/>
              <w:jc w:val="both"/>
            </w:pPr>
            <w:r>
              <w:rPr>
                <w:rFonts w:ascii="Times New Roman"/>
                <w:b w:val="false"/>
                <w:i w:val="false"/>
                <w:color w:val="000000"/>
                <w:sz w:val="20"/>
              </w:rPr>
              <w:t>
 </w:t>
            </w:r>
          </w:p>
          <w:bookmarkEnd w:id="125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257"/>
          <w:p>
            <w:pPr>
              <w:spacing w:after="20"/>
              <w:ind w:left="20"/>
              <w:jc w:val="both"/>
            </w:pPr>
            <w:r>
              <w:rPr>
                <w:rFonts w:ascii="Times New Roman"/>
                <w:b w:val="false"/>
                <w:i w:val="false"/>
                <w:color w:val="000000"/>
                <w:sz w:val="20"/>
              </w:rPr>
              <w:t>
Функционалдық топ</w:t>
            </w:r>
          </w:p>
          <w:bookmarkEnd w:id="1257"/>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258"/>
          <w:p>
            <w:pPr>
              <w:spacing w:after="20"/>
              <w:ind w:left="20"/>
              <w:jc w:val="both"/>
            </w:pPr>
            <w:r>
              <w:rPr>
                <w:rFonts w:ascii="Times New Roman"/>
                <w:b w:val="false"/>
                <w:i w:val="false"/>
                <w:color w:val="000000"/>
                <w:sz w:val="20"/>
              </w:rPr>
              <w:t>
 </w:t>
            </w:r>
          </w:p>
          <w:bookmarkEnd w:id="12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259"/>
          <w:p>
            <w:pPr>
              <w:spacing w:after="20"/>
              <w:ind w:left="20"/>
              <w:jc w:val="both"/>
            </w:pPr>
            <w:r>
              <w:rPr>
                <w:rFonts w:ascii="Times New Roman"/>
                <w:b w:val="false"/>
                <w:i w:val="false"/>
                <w:color w:val="000000"/>
                <w:sz w:val="20"/>
              </w:rPr>
              <w:t>
 </w:t>
            </w:r>
          </w:p>
          <w:bookmarkEnd w:id="12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260"/>
          <w:p>
            <w:pPr>
              <w:spacing w:after="20"/>
              <w:ind w:left="20"/>
              <w:jc w:val="both"/>
            </w:pPr>
            <w:r>
              <w:rPr>
                <w:rFonts w:ascii="Times New Roman"/>
                <w:b w:val="false"/>
                <w:i w:val="false"/>
                <w:color w:val="000000"/>
                <w:sz w:val="20"/>
              </w:rPr>
              <w:t>
 </w:t>
            </w:r>
          </w:p>
          <w:bookmarkEnd w:id="1260"/>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261"/>
          <w:p>
            <w:pPr>
              <w:spacing w:after="20"/>
              <w:ind w:left="20"/>
              <w:jc w:val="both"/>
            </w:pPr>
            <w:r>
              <w:rPr>
                <w:rFonts w:ascii="Times New Roman"/>
                <w:b w:val="false"/>
                <w:i w:val="false"/>
                <w:color w:val="000000"/>
                <w:sz w:val="20"/>
              </w:rPr>
              <w:t>
1</w:t>
            </w:r>
          </w:p>
          <w:bookmarkEnd w:id="1261"/>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262"/>
          <w:p>
            <w:pPr>
              <w:spacing w:after="20"/>
              <w:ind w:left="20"/>
              <w:jc w:val="both"/>
            </w:pPr>
            <w:r>
              <w:rPr>
                <w:rFonts w:ascii="Times New Roman"/>
                <w:b w:val="false"/>
                <w:i w:val="false"/>
                <w:color w:val="000000"/>
                <w:sz w:val="20"/>
              </w:rPr>
              <w:t>
 </w:t>
            </w:r>
          </w:p>
          <w:bookmarkEnd w:id="126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263"/>
          <w:p>
            <w:pPr>
              <w:spacing w:after="20"/>
              <w:ind w:left="20"/>
              <w:jc w:val="both"/>
            </w:pPr>
            <w:r>
              <w:rPr>
                <w:rFonts w:ascii="Times New Roman"/>
                <w:b w:val="false"/>
                <w:i w:val="false"/>
                <w:color w:val="000000"/>
                <w:sz w:val="20"/>
              </w:rPr>
              <w:t>
01</w:t>
            </w:r>
          </w:p>
          <w:bookmarkEnd w:id="126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264"/>
          <w:p>
            <w:pPr>
              <w:spacing w:after="20"/>
              <w:ind w:left="20"/>
              <w:jc w:val="both"/>
            </w:pPr>
            <w:r>
              <w:rPr>
                <w:rFonts w:ascii="Times New Roman"/>
                <w:b w:val="false"/>
                <w:i w:val="false"/>
                <w:color w:val="000000"/>
                <w:sz w:val="20"/>
              </w:rPr>
              <w:t>
 </w:t>
            </w:r>
          </w:p>
          <w:bookmarkEnd w:id="126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265"/>
          <w:p>
            <w:pPr>
              <w:spacing w:after="20"/>
              <w:ind w:left="20"/>
              <w:jc w:val="both"/>
            </w:pPr>
            <w:r>
              <w:rPr>
                <w:rFonts w:ascii="Times New Roman"/>
                <w:b w:val="false"/>
                <w:i w:val="false"/>
                <w:color w:val="000000"/>
                <w:sz w:val="20"/>
              </w:rPr>
              <w:t>
 </w:t>
            </w:r>
          </w:p>
          <w:bookmarkEnd w:id="126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266"/>
          <w:p>
            <w:pPr>
              <w:spacing w:after="20"/>
              <w:ind w:left="20"/>
              <w:jc w:val="both"/>
            </w:pPr>
            <w:r>
              <w:rPr>
                <w:rFonts w:ascii="Times New Roman"/>
                <w:b w:val="false"/>
                <w:i w:val="false"/>
                <w:color w:val="000000"/>
                <w:sz w:val="20"/>
              </w:rPr>
              <w:t>
04</w:t>
            </w:r>
          </w:p>
          <w:bookmarkEnd w:id="126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267"/>
          <w:p>
            <w:pPr>
              <w:spacing w:after="20"/>
              <w:ind w:left="20"/>
              <w:jc w:val="both"/>
            </w:pPr>
            <w:r>
              <w:rPr>
                <w:rFonts w:ascii="Times New Roman"/>
                <w:b w:val="false"/>
                <w:i w:val="false"/>
                <w:color w:val="000000"/>
                <w:sz w:val="20"/>
              </w:rPr>
              <w:t>
 </w:t>
            </w:r>
          </w:p>
          <w:bookmarkEnd w:id="126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268"/>
          <w:p>
            <w:pPr>
              <w:spacing w:after="20"/>
              <w:ind w:left="20"/>
              <w:jc w:val="both"/>
            </w:pPr>
            <w:r>
              <w:rPr>
                <w:rFonts w:ascii="Times New Roman"/>
                <w:b w:val="false"/>
                <w:i w:val="false"/>
                <w:color w:val="000000"/>
                <w:sz w:val="20"/>
              </w:rPr>
              <w:t>
 </w:t>
            </w:r>
          </w:p>
          <w:bookmarkEnd w:id="126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269"/>
          <w:p>
            <w:pPr>
              <w:spacing w:after="20"/>
              <w:ind w:left="20"/>
              <w:jc w:val="both"/>
            </w:pPr>
            <w:r>
              <w:rPr>
                <w:rFonts w:ascii="Times New Roman"/>
                <w:b w:val="false"/>
                <w:i w:val="false"/>
                <w:color w:val="000000"/>
                <w:sz w:val="20"/>
              </w:rPr>
              <w:t>
07</w:t>
            </w:r>
          </w:p>
          <w:bookmarkEnd w:id="126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270"/>
          <w:p>
            <w:pPr>
              <w:spacing w:after="20"/>
              <w:ind w:left="20"/>
              <w:jc w:val="both"/>
            </w:pPr>
            <w:r>
              <w:rPr>
                <w:rFonts w:ascii="Times New Roman"/>
                <w:b w:val="false"/>
                <w:i w:val="false"/>
                <w:color w:val="000000"/>
                <w:sz w:val="20"/>
              </w:rPr>
              <w:t>
 </w:t>
            </w:r>
          </w:p>
          <w:bookmarkEnd w:id="127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271"/>
          <w:p>
            <w:pPr>
              <w:spacing w:after="20"/>
              <w:ind w:left="20"/>
              <w:jc w:val="both"/>
            </w:pPr>
            <w:r>
              <w:rPr>
                <w:rFonts w:ascii="Times New Roman"/>
                <w:b w:val="false"/>
                <w:i w:val="false"/>
                <w:color w:val="000000"/>
                <w:sz w:val="20"/>
              </w:rPr>
              <w:t>
 </w:t>
            </w:r>
          </w:p>
          <w:bookmarkEnd w:id="127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272"/>
          <w:p>
            <w:pPr>
              <w:spacing w:after="20"/>
              <w:ind w:left="20"/>
              <w:jc w:val="both"/>
            </w:pPr>
            <w:r>
              <w:rPr>
                <w:rFonts w:ascii="Times New Roman"/>
                <w:b w:val="false"/>
                <w:i w:val="false"/>
                <w:color w:val="000000"/>
                <w:sz w:val="20"/>
              </w:rPr>
              <w:t>
 </w:t>
            </w:r>
          </w:p>
          <w:bookmarkEnd w:id="127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273"/>
          <w:p>
            <w:pPr>
              <w:spacing w:after="20"/>
              <w:ind w:left="20"/>
              <w:jc w:val="both"/>
            </w:pPr>
            <w:r>
              <w:rPr>
                <w:rFonts w:ascii="Times New Roman"/>
                <w:b w:val="false"/>
                <w:i w:val="false"/>
                <w:color w:val="000000"/>
                <w:sz w:val="20"/>
              </w:rPr>
              <w:t>
 </w:t>
            </w:r>
          </w:p>
          <w:bookmarkEnd w:id="127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274"/>
          <w:p>
            <w:pPr>
              <w:spacing w:after="20"/>
              <w:ind w:left="20"/>
              <w:jc w:val="both"/>
            </w:pPr>
            <w:r>
              <w:rPr>
                <w:rFonts w:ascii="Times New Roman"/>
                <w:b w:val="false"/>
                <w:i w:val="false"/>
                <w:color w:val="000000"/>
                <w:sz w:val="20"/>
              </w:rPr>
              <w:t>
 </w:t>
            </w:r>
          </w:p>
          <w:bookmarkEnd w:id="127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275"/>
          <w:p>
            <w:pPr>
              <w:spacing w:after="20"/>
              <w:ind w:left="20"/>
              <w:jc w:val="both"/>
            </w:pPr>
            <w:r>
              <w:rPr>
                <w:rFonts w:ascii="Times New Roman"/>
                <w:b w:val="false"/>
                <w:i w:val="false"/>
                <w:color w:val="000000"/>
                <w:sz w:val="20"/>
              </w:rPr>
              <w:t>
13</w:t>
            </w:r>
          </w:p>
          <w:bookmarkEnd w:id="127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276"/>
          <w:p>
            <w:pPr>
              <w:spacing w:after="20"/>
              <w:ind w:left="20"/>
              <w:jc w:val="both"/>
            </w:pPr>
            <w:r>
              <w:rPr>
                <w:rFonts w:ascii="Times New Roman"/>
                <w:b w:val="false"/>
                <w:i w:val="false"/>
                <w:color w:val="000000"/>
                <w:sz w:val="20"/>
              </w:rPr>
              <w:t>
 </w:t>
            </w:r>
          </w:p>
          <w:bookmarkEnd w:id="127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277"/>
          <w:p>
            <w:pPr>
              <w:spacing w:after="20"/>
              <w:ind w:left="20"/>
              <w:jc w:val="both"/>
            </w:pPr>
            <w:r>
              <w:rPr>
                <w:rFonts w:ascii="Times New Roman"/>
                <w:b w:val="false"/>
                <w:i w:val="false"/>
                <w:color w:val="000000"/>
                <w:sz w:val="20"/>
              </w:rPr>
              <w:t>
 </w:t>
            </w:r>
          </w:p>
          <w:bookmarkEnd w:id="127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278"/>
          <w:p>
            <w:pPr>
              <w:spacing w:after="20"/>
              <w:ind w:left="20"/>
              <w:jc w:val="both"/>
            </w:pPr>
            <w:r>
              <w:rPr>
                <w:rFonts w:ascii="Times New Roman"/>
                <w:b w:val="false"/>
                <w:i w:val="false"/>
                <w:color w:val="000000"/>
                <w:sz w:val="20"/>
              </w:rPr>
              <w:t>
 </w:t>
            </w:r>
          </w:p>
          <w:bookmarkEnd w:id="127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279"/>
          <w:p>
            <w:pPr>
              <w:spacing w:after="20"/>
              <w:ind w:left="20"/>
              <w:jc w:val="both"/>
            </w:pPr>
            <w:r>
              <w:rPr>
                <w:rFonts w:ascii="Times New Roman"/>
                <w:b w:val="false"/>
                <w:i w:val="false"/>
                <w:color w:val="000000"/>
                <w:sz w:val="20"/>
              </w:rPr>
              <w:t>
 </w:t>
            </w:r>
          </w:p>
          <w:bookmarkEnd w:id="127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280"/>
          <w:p>
            <w:pPr>
              <w:spacing w:after="20"/>
              <w:ind w:left="20"/>
              <w:jc w:val="both"/>
            </w:pPr>
            <w:r>
              <w:rPr>
                <w:rFonts w:ascii="Times New Roman"/>
                <w:b w:val="false"/>
                <w:i w:val="false"/>
                <w:color w:val="000000"/>
                <w:sz w:val="20"/>
              </w:rPr>
              <w:t>
Функционалдық топ</w:t>
            </w:r>
          </w:p>
          <w:bookmarkEnd w:id="1280"/>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281"/>
          <w:p>
            <w:pPr>
              <w:spacing w:after="20"/>
              <w:ind w:left="20"/>
              <w:jc w:val="both"/>
            </w:pPr>
            <w:r>
              <w:rPr>
                <w:rFonts w:ascii="Times New Roman"/>
                <w:b w:val="false"/>
                <w:i w:val="false"/>
                <w:color w:val="000000"/>
                <w:sz w:val="20"/>
              </w:rPr>
              <w:t>
 </w:t>
            </w:r>
          </w:p>
          <w:bookmarkEnd w:id="12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282"/>
          <w:p>
            <w:pPr>
              <w:spacing w:after="20"/>
              <w:ind w:left="20"/>
              <w:jc w:val="both"/>
            </w:pPr>
            <w:r>
              <w:rPr>
                <w:rFonts w:ascii="Times New Roman"/>
                <w:b w:val="false"/>
                <w:i w:val="false"/>
                <w:color w:val="000000"/>
                <w:sz w:val="20"/>
              </w:rPr>
              <w:t>
 </w:t>
            </w:r>
          </w:p>
          <w:bookmarkEnd w:id="128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283"/>
          <w:p>
            <w:pPr>
              <w:spacing w:after="20"/>
              <w:ind w:left="20"/>
              <w:jc w:val="both"/>
            </w:pPr>
            <w:r>
              <w:rPr>
                <w:rFonts w:ascii="Times New Roman"/>
                <w:b w:val="false"/>
                <w:i w:val="false"/>
                <w:color w:val="000000"/>
                <w:sz w:val="20"/>
              </w:rPr>
              <w:t>
 </w:t>
            </w:r>
          </w:p>
          <w:bookmarkEnd w:id="128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284"/>
          <w:p>
            <w:pPr>
              <w:spacing w:after="20"/>
              <w:ind w:left="20"/>
              <w:jc w:val="both"/>
            </w:pPr>
            <w:r>
              <w:rPr>
                <w:rFonts w:ascii="Times New Roman"/>
                <w:b w:val="false"/>
                <w:i w:val="false"/>
                <w:color w:val="000000"/>
                <w:sz w:val="20"/>
              </w:rPr>
              <w:t>
Санаты</w:t>
            </w:r>
          </w:p>
          <w:bookmarkEnd w:id="1284"/>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285"/>
          <w:p>
            <w:pPr>
              <w:spacing w:after="20"/>
              <w:ind w:left="20"/>
              <w:jc w:val="both"/>
            </w:pPr>
            <w:r>
              <w:rPr>
                <w:rFonts w:ascii="Times New Roman"/>
                <w:b w:val="false"/>
                <w:i w:val="false"/>
                <w:color w:val="000000"/>
                <w:sz w:val="20"/>
              </w:rPr>
              <w:t>
 </w:t>
            </w:r>
          </w:p>
          <w:bookmarkEnd w:id="12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286"/>
          <w:p>
            <w:pPr>
              <w:spacing w:after="20"/>
              <w:ind w:left="20"/>
              <w:jc w:val="both"/>
            </w:pPr>
            <w:r>
              <w:rPr>
                <w:rFonts w:ascii="Times New Roman"/>
                <w:b w:val="false"/>
                <w:i w:val="false"/>
                <w:color w:val="000000"/>
                <w:sz w:val="20"/>
              </w:rPr>
              <w:t>
 </w:t>
            </w:r>
          </w:p>
          <w:bookmarkEnd w:id="128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87"/>
          <w:p>
            <w:pPr>
              <w:spacing w:after="20"/>
              <w:ind w:left="20"/>
              <w:jc w:val="both"/>
            </w:pPr>
            <w:r>
              <w:rPr>
                <w:rFonts w:ascii="Times New Roman"/>
                <w:b w:val="false"/>
                <w:i w:val="false"/>
                <w:color w:val="000000"/>
                <w:sz w:val="20"/>
              </w:rPr>
              <w:t>
5</w:t>
            </w:r>
          </w:p>
          <w:bookmarkEnd w:id="128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288"/>
          <w:p>
            <w:pPr>
              <w:spacing w:after="20"/>
              <w:ind w:left="20"/>
              <w:jc w:val="both"/>
            </w:pPr>
            <w:r>
              <w:rPr>
                <w:rFonts w:ascii="Times New Roman"/>
                <w:b w:val="false"/>
                <w:i w:val="false"/>
                <w:color w:val="000000"/>
                <w:sz w:val="20"/>
              </w:rPr>
              <w:t>
 </w:t>
            </w:r>
          </w:p>
          <w:bookmarkEnd w:id="128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289"/>
          <w:p>
            <w:pPr>
              <w:spacing w:after="20"/>
              <w:ind w:left="20"/>
              <w:jc w:val="both"/>
            </w:pPr>
            <w:r>
              <w:rPr>
                <w:rFonts w:ascii="Times New Roman"/>
                <w:b w:val="false"/>
                <w:i w:val="false"/>
                <w:color w:val="000000"/>
                <w:sz w:val="20"/>
              </w:rPr>
              <w:t>
 </w:t>
            </w:r>
          </w:p>
          <w:bookmarkEnd w:id="128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290"/>
          <w:p>
            <w:pPr>
              <w:spacing w:after="20"/>
              <w:ind w:left="20"/>
              <w:jc w:val="both"/>
            </w:pPr>
            <w:r>
              <w:rPr>
                <w:rFonts w:ascii="Times New Roman"/>
                <w:b w:val="false"/>
                <w:i w:val="false"/>
                <w:color w:val="000000"/>
                <w:sz w:val="20"/>
              </w:rPr>
              <w:t>
 </w:t>
            </w:r>
          </w:p>
          <w:bookmarkEnd w:id="129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291"/>
          <w:p>
            <w:pPr>
              <w:spacing w:after="20"/>
              <w:ind w:left="20"/>
              <w:jc w:val="both"/>
            </w:pPr>
            <w:r>
              <w:rPr>
                <w:rFonts w:ascii="Times New Roman"/>
                <w:b w:val="false"/>
                <w:i w:val="false"/>
                <w:color w:val="000000"/>
                <w:sz w:val="20"/>
              </w:rPr>
              <w:t>
 </w:t>
            </w:r>
          </w:p>
          <w:bookmarkEnd w:id="129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92"/>
          <w:p>
            <w:pPr>
              <w:spacing w:after="20"/>
              <w:ind w:left="20"/>
              <w:jc w:val="both"/>
            </w:pPr>
            <w:r>
              <w:rPr>
                <w:rFonts w:ascii="Times New Roman"/>
                <w:b w:val="false"/>
                <w:i w:val="false"/>
                <w:color w:val="000000"/>
                <w:sz w:val="20"/>
              </w:rPr>
              <w:t>
 </w:t>
            </w:r>
          </w:p>
          <w:bookmarkEnd w:id="129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293"/>
          <w:p>
            <w:pPr>
              <w:spacing w:after="20"/>
              <w:ind w:left="20"/>
              <w:jc w:val="both"/>
            </w:pPr>
            <w:r>
              <w:rPr>
                <w:rFonts w:ascii="Times New Roman"/>
                <w:b w:val="false"/>
                <w:i w:val="false"/>
                <w:color w:val="000000"/>
                <w:sz w:val="20"/>
              </w:rPr>
              <w:t>
 </w:t>
            </w:r>
          </w:p>
          <w:bookmarkEnd w:id="129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294"/>
          <w:p>
            <w:pPr>
              <w:spacing w:after="20"/>
              <w:ind w:left="20"/>
              <w:jc w:val="both"/>
            </w:pPr>
            <w:r>
              <w:rPr>
                <w:rFonts w:ascii="Times New Roman"/>
                <w:b w:val="false"/>
                <w:i w:val="false"/>
                <w:color w:val="000000"/>
                <w:sz w:val="20"/>
              </w:rPr>
              <w:t>
 </w:t>
            </w:r>
          </w:p>
          <w:bookmarkEnd w:id="129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95"/>
          <w:p>
            <w:pPr>
              <w:spacing w:after="20"/>
              <w:ind w:left="20"/>
              <w:jc w:val="both"/>
            </w:pPr>
            <w:r>
              <w:rPr>
                <w:rFonts w:ascii="Times New Roman"/>
                <w:b w:val="false"/>
                <w:i w:val="false"/>
                <w:color w:val="000000"/>
                <w:sz w:val="20"/>
              </w:rPr>
              <w:t>
7</w:t>
            </w:r>
          </w:p>
          <w:bookmarkEnd w:id="129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296"/>
          <w:p>
            <w:pPr>
              <w:spacing w:after="20"/>
              <w:ind w:left="20"/>
              <w:jc w:val="both"/>
            </w:pPr>
            <w:r>
              <w:rPr>
                <w:rFonts w:ascii="Times New Roman"/>
                <w:b w:val="false"/>
                <w:i w:val="false"/>
                <w:color w:val="000000"/>
                <w:sz w:val="20"/>
              </w:rPr>
              <w:t>
 </w:t>
            </w:r>
          </w:p>
          <w:bookmarkEnd w:id="129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297"/>
          <w:p>
            <w:pPr>
              <w:spacing w:after="20"/>
              <w:ind w:left="20"/>
              <w:jc w:val="both"/>
            </w:pPr>
            <w:r>
              <w:rPr>
                <w:rFonts w:ascii="Times New Roman"/>
                <w:b w:val="false"/>
                <w:i w:val="false"/>
                <w:color w:val="000000"/>
                <w:sz w:val="20"/>
              </w:rPr>
              <w:t>
 </w:t>
            </w:r>
          </w:p>
          <w:bookmarkEnd w:id="129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298"/>
          <w:p>
            <w:pPr>
              <w:spacing w:after="20"/>
              <w:ind w:left="20"/>
              <w:jc w:val="both"/>
            </w:pPr>
            <w:r>
              <w:rPr>
                <w:rFonts w:ascii="Times New Roman"/>
                <w:b w:val="false"/>
                <w:i w:val="false"/>
                <w:color w:val="000000"/>
                <w:sz w:val="20"/>
              </w:rPr>
              <w:t>
16</w:t>
            </w:r>
          </w:p>
          <w:bookmarkEnd w:id="129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299"/>
          <w:p>
            <w:pPr>
              <w:spacing w:after="20"/>
              <w:ind w:left="20"/>
              <w:jc w:val="both"/>
            </w:pPr>
            <w:r>
              <w:rPr>
                <w:rFonts w:ascii="Times New Roman"/>
                <w:b w:val="false"/>
                <w:i w:val="false"/>
                <w:color w:val="000000"/>
                <w:sz w:val="20"/>
              </w:rPr>
              <w:t>
 </w:t>
            </w:r>
          </w:p>
          <w:bookmarkEnd w:id="129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300"/>
          <w:p>
            <w:pPr>
              <w:spacing w:after="20"/>
              <w:ind w:left="20"/>
              <w:jc w:val="both"/>
            </w:pPr>
            <w:r>
              <w:rPr>
                <w:rFonts w:ascii="Times New Roman"/>
                <w:b w:val="false"/>
                <w:i w:val="false"/>
                <w:color w:val="000000"/>
                <w:sz w:val="20"/>
              </w:rPr>
              <w:t>
 </w:t>
            </w:r>
          </w:p>
          <w:bookmarkEnd w:id="130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301"/>
          <w:p>
            <w:pPr>
              <w:spacing w:after="20"/>
              <w:ind w:left="20"/>
              <w:jc w:val="both"/>
            </w:pPr>
            <w:r>
              <w:rPr>
                <w:rFonts w:ascii="Times New Roman"/>
                <w:b w:val="false"/>
                <w:i w:val="false"/>
                <w:color w:val="000000"/>
                <w:sz w:val="20"/>
              </w:rPr>
              <w:t>
 </w:t>
            </w:r>
          </w:p>
          <w:bookmarkEnd w:id="130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57" w:id="1302"/>
    <w:p>
      <w:pPr>
        <w:spacing w:after="0"/>
        <w:ind w:left="0"/>
        <w:jc w:val="left"/>
      </w:pPr>
      <w:r>
        <w:rPr>
          <w:rFonts w:ascii="Times New Roman"/>
          <w:b/>
          <w:i w:val="false"/>
          <w:color w:val="000000"/>
        </w:rPr>
        <w:t xml:space="preserve"> 2020 жылға арналған Сұрат ауылдық округінің бюджеті</w:t>
      </w:r>
    </w:p>
    <w:bookmarkEnd w:id="1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303"/>
          <w:p>
            <w:pPr>
              <w:spacing w:after="20"/>
              <w:ind w:left="20"/>
              <w:jc w:val="both"/>
            </w:pPr>
            <w:r>
              <w:rPr>
                <w:rFonts w:ascii="Times New Roman"/>
                <w:b w:val="false"/>
                <w:i w:val="false"/>
                <w:color w:val="000000"/>
                <w:sz w:val="20"/>
              </w:rPr>
              <w:t>
Санаты</w:t>
            </w:r>
          </w:p>
          <w:bookmarkEnd w:id="1303"/>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304"/>
          <w:p>
            <w:pPr>
              <w:spacing w:after="20"/>
              <w:ind w:left="20"/>
              <w:jc w:val="both"/>
            </w:pPr>
            <w:r>
              <w:rPr>
                <w:rFonts w:ascii="Times New Roman"/>
                <w:b w:val="false"/>
                <w:i w:val="false"/>
                <w:color w:val="000000"/>
                <w:sz w:val="20"/>
              </w:rPr>
              <w:t>
 </w:t>
            </w:r>
          </w:p>
          <w:bookmarkEnd w:id="13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305"/>
          <w:p>
            <w:pPr>
              <w:spacing w:after="20"/>
              <w:ind w:left="20"/>
              <w:jc w:val="both"/>
            </w:pPr>
            <w:r>
              <w:rPr>
                <w:rFonts w:ascii="Times New Roman"/>
                <w:b w:val="false"/>
                <w:i w:val="false"/>
                <w:color w:val="000000"/>
                <w:sz w:val="20"/>
              </w:rPr>
              <w:t>
 </w:t>
            </w:r>
          </w:p>
          <w:bookmarkEnd w:id="13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306"/>
          <w:p>
            <w:pPr>
              <w:spacing w:after="20"/>
              <w:ind w:left="20"/>
              <w:jc w:val="both"/>
            </w:pPr>
            <w:r>
              <w:rPr>
                <w:rFonts w:ascii="Times New Roman"/>
                <w:b w:val="false"/>
                <w:i w:val="false"/>
                <w:color w:val="000000"/>
                <w:sz w:val="20"/>
              </w:rPr>
              <w:t>
 </w:t>
            </w:r>
          </w:p>
          <w:bookmarkEnd w:id="1306"/>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307"/>
          <w:p>
            <w:pPr>
              <w:spacing w:after="20"/>
              <w:ind w:left="20"/>
              <w:jc w:val="both"/>
            </w:pPr>
            <w:r>
              <w:rPr>
                <w:rFonts w:ascii="Times New Roman"/>
                <w:b w:val="false"/>
                <w:i w:val="false"/>
                <w:color w:val="000000"/>
                <w:sz w:val="20"/>
              </w:rPr>
              <w:t>
1</w:t>
            </w:r>
          </w:p>
          <w:bookmarkEnd w:id="130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308"/>
          <w:p>
            <w:pPr>
              <w:spacing w:after="20"/>
              <w:ind w:left="20"/>
              <w:jc w:val="both"/>
            </w:pPr>
            <w:r>
              <w:rPr>
                <w:rFonts w:ascii="Times New Roman"/>
                <w:b w:val="false"/>
                <w:i w:val="false"/>
                <w:color w:val="000000"/>
                <w:sz w:val="20"/>
              </w:rPr>
              <w:t>
 </w:t>
            </w:r>
          </w:p>
          <w:bookmarkEnd w:id="130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309"/>
          <w:p>
            <w:pPr>
              <w:spacing w:after="20"/>
              <w:ind w:left="20"/>
              <w:jc w:val="both"/>
            </w:pPr>
            <w:r>
              <w:rPr>
                <w:rFonts w:ascii="Times New Roman"/>
                <w:b w:val="false"/>
                <w:i w:val="false"/>
                <w:color w:val="000000"/>
                <w:sz w:val="20"/>
              </w:rPr>
              <w:t>
1</w:t>
            </w:r>
          </w:p>
          <w:bookmarkEnd w:id="130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310"/>
          <w:p>
            <w:pPr>
              <w:spacing w:after="20"/>
              <w:ind w:left="20"/>
              <w:jc w:val="both"/>
            </w:pPr>
            <w:r>
              <w:rPr>
                <w:rFonts w:ascii="Times New Roman"/>
                <w:b w:val="false"/>
                <w:i w:val="false"/>
                <w:color w:val="000000"/>
                <w:sz w:val="20"/>
              </w:rPr>
              <w:t>
 </w:t>
            </w:r>
          </w:p>
          <w:bookmarkEnd w:id="131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311"/>
          <w:p>
            <w:pPr>
              <w:spacing w:after="20"/>
              <w:ind w:left="20"/>
              <w:jc w:val="both"/>
            </w:pPr>
            <w:r>
              <w:rPr>
                <w:rFonts w:ascii="Times New Roman"/>
                <w:b w:val="false"/>
                <w:i w:val="false"/>
                <w:color w:val="000000"/>
                <w:sz w:val="20"/>
              </w:rPr>
              <w:t>
 </w:t>
            </w:r>
          </w:p>
          <w:bookmarkEnd w:id="131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312"/>
          <w:p>
            <w:pPr>
              <w:spacing w:after="20"/>
              <w:ind w:left="20"/>
              <w:jc w:val="both"/>
            </w:pPr>
            <w:r>
              <w:rPr>
                <w:rFonts w:ascii="Times New Roman"/>
                <w:b w:val="false"/>
                <w:i w:val="false"/>
                <w:color w:val="000000"/>
                <w:sz w:val="20"/>
              </w:rPr>
              <w:t>
 </w:t>
            </w:r>
          </w:p>
          <w:bookmarkEnd w:id="131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313"/>
          <w:p>
            <w:pPr>
              <w:spacing w:after="20"/>
              <w:ind w:left="20"/>
              <w:jc w:val="both"/>
            </w:pPr>
            <w:r>
              <w:rPr>
                <w:rFonts w:ascii="Times New Roman"/>
                <w:b w:val="false"/>
                <w:i w:val="false"/>
                <w:color w:val="000000"/>
                <w:sz w:val="20"/>
              </w:rPr>
              <w:t>
 </w:t>
            </w:r>
          </w:p>
          <w:bookmarkEnd w:id="131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314"/>
          <w:p>
            <w:pPr>
              <w:spacing w:after="20"/>
              <w:ind w:left="20"/>
              <w:jc w:val="both"/>
            </w:pPr>
            <w:r>
              <w:rPr>
                <w:rFonts w:ascii="Times New Roman"/>
                <w:b w:val="false"/>
                <w:i w:val="false"/>
                <w:color w:val="000000"/>
                <w:sz w:val="20"/>
              </w:rPr>
              <w:t>
 </w:t>
            </w:r>
          </w:p>
          <w:bookmarkEnd w:id="131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315"/>
          <w:p>
            <w:pPr>
              <w:spacing w:after="20"/>
              <w:ind w:left="20"/>
              <w:jc w:val="both"/>
            </w:pPr>
            <w:r>
              <w:rPr>
                <w:rFonts w:ascii="Times New Roman"/>
                <w:b w:val="false"/>
                <w:i w:val="false"/>
                <w:color w:val="000000"/>
                <w:sz w:val="20"/>
              </w:rPr>
              <w:t>
 </w:t>
            </w:r>
          </w:p>
          <w:bookmarkEnd w:id="131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316"/>
          <w:p>
            <w:pPr>
              <w:spacing w:after="20"/>
              <w:ind w:left="20"/>
              <w:jc w:val="both"/>
            </w:pPr>
            <w:r>
              <w:rPr>
                <w:rFonts w:ascii="Times New Roman"/>
                <w:b w:val="false"/>
                <w:i w:val="false"/>
                <w:color w:val="000000"/>
                <w:sz w:val="20"/>
              </w:rPr>
              <w:t>
4</w:t>
            </w:r>
          </w:p>
          <w:bookmarkEnd w:id="131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317"/>
          <w:p>
            <w:pPr>
              <w:spacing w:after="20"/>
              <w:ind w:left="20"/>
              <w:jc w:val="both"/>
            </w:pPr>
            <w:r>
              <w:rPr>
                <w:rFonts w:ascii="Times New Roman"/>
                <w:b w:val="false"/>
                <w:i w:val="false"/>
                <w:color w:val="000000"/>
                <w:sz w:val="20"/>
              </w:rPr>
              <w:t>
 </w:t>
            </w:r>
          </w:p>
          <w:bookmarkEnd w:id="131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318"/>
          <w:p>
            <w:pPr>
              <w:spacing w:after="20"/>
              <w:ind w:left="20"/>
              <w:jc w:val="both"/>
            </w:pPr>
            <w:r>
              <w:rPr>
                <w:rFonts w:ascii="Times New Roman"/>
                <w:b w:val="false"/>
                <w:i w:val="false"/>
                <w:color w:val="000000"/>
                <w:sz w:val="20"/>
              </w:rPr>
              <w:t>
 </w:t>
            </w:r>
          </w:p>
          <w:bookmarkEnd w:id="131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319"/>
          <w:p>
            <w:pPr>
              <w:spacing w:after="20"/>
              <w:ind w:left="20"/>
              <w:jc w:val="both"/>
            </w:pPr>
            <w:r>
              <w:rPr>
                <w:rFonts w:ascii="Times New Roman"/>
                <w:b w:val="false"/>
                <w:i w:val="false"/>
                <w:color w:val="000000"/>
                <w:sz w:val="20"/>
              </w:rPr>
              <w:t>
Функционалдық топ</w:t>
            </w:r>
          </w:p>
          <w:bookmarkEnd w:id="1319"/>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320"/>
          <w:p>
            <w:pPr>
              <w:spacing w:after="20"/>
              <w:ind w:left="20"/>
              <w:jc w:val="both"/>
            </w:pPr>
            <w:r>
              <w:rPr>
                <w:rFonts w:ascii="Times New Roman"/>
                <w:b w:val="false"/>
                <w:i w:val="false"/>
                <w:color w:val="000000"/>
                <w:sz w:val="20"/>
              </w:rPr>
              <w:t>
 </w:t>
            </w:r>
          </w:p>
          <w:bookmarkEnd w:id="13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321"/>
          <w:p>
            <w:pPr>
              <w:spacing w:after="20"/>
              <w:ind w:left="20"/>
              <w:jc w:val="both"/>
            </w:pPr>
            <w:r>
              <w:rPr>
                <w:rFonts w:ascii="Times New Roman"/>
                <w:b w:val="false"/>
                <w:i w:val="false"/>
                <w:color w:val="000000"/>
                <w:sz w:val="20"/>
              </w:rPr>
              <w:t>
 </w:t>
            </w:r>
          </w:p>
          <w:bookmarkEnd w:id="13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322"/>
          <w:p>
            <w:pPr>
              <w:spacing w:after="20"/>
              <w:ind w:left="20"/>
              <w:jc w:val="both"/>
            </w:pPr>
            <w:r>
              <w:rPr>
                <w:rFonts w:ascii="Times New Roman"/>
                <w:b w:val="false"/>
                <w:i w:val="false"/>
                <w:color w:val="000000"/>
                <w:sz w:val="20"/>
              </w:rPr>
              <w:t>
 </w:t>
            </w:r>
          </w:p>
          <w:bookmarkEnd w:id="1322"/>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323"/>
          <w:p>
            <w:pPr>
              <w:spacing w:after="20"/>
              <w:ind w:left="20"/>
              <w:jc w:val="both"/>
            </w:pPr>
            <w:r>
              <w:rPr>
                <w:rFonts w:ascii="Times New Roman"/>
                <w:b w:val="false"/>
                <w:i w:val="false"/>
                <w:color w:val="000000"/>
                <w:sz w:val="20"/>
              </w:rPr>
              <w:t>
1</w:t>
            </w:r>
          </w:p>
          <w:bookmarkEnd w:id="132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324"/>
          <w:p>
            <w:pPr>
              <w:spacing w:after="20"/>
              <w:ind w:left="20"/>
              <w:jc w:val="both"/>
            </w:pPr>
            <w:r>
              <w:rPr>
                <w:rFonts w:ascii="Times New Roman"/>
                <w:b w:val="false"/>
                <w:i w:val="false"/>
                <w:color w:val="000000"/>
                <w:sz w:val="20"/>
              </w:rPr>
              <w:t>
 </w:t>
            </w:r>
          </w:p>
          <w:bookmarkEnd w:id="132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325"/>
          <w:p>
            <w:pPr>
              <w:spacing w:after="20"/>
              <w:ind w:left="20"/>
              <w:jc w:val="both"/>
            </w:pPr>
            <w:r>
              <w:rPr>
                <w:rFonts w:ascii="Times New Roman"/>
                <w:b w:val="false"/>
                <w:i w:val="false"/>
                <w:color w:val="000000"/>
                <w:sz w:val="20"/>
              </w:rPr>
              <w:t>
01</w:t>
            </w:r>
          </w:p>
          <w:bookmarkEnd w:id="132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326"/>
          <w:p>
            <w:pPr>
              <w:spacing w:after="20"/>
              <w:ind w:left="20"/>
              <w:jc w:val="both"/>
            </w:pPr>
            <w:r>
              <w:rPr>
                <w:rFonts w:ascii="Times New Roman"/>
                <w:b w:val="false"/>
                <w:i w:val="false"/>
                <w:color w:val="000000"/>
                <w:sz w:val="20"/>
              </w:rPr>
              <w:t>
 </w:t>
            </w:r>
          </w:p>
          <w:bookmarkEnd w:id="132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327"/>
          <w:p>
            <w:pPr>
              <w:spacing w:after="20"/>
              <w:ind w:left="20"/>
              <w:jc w:val="both"/>
            </w:pPr>
            <w:r>
              <w:rPr>
                <w:rFonts w:ascii="Times New Roman"/>
                <w:b w:val="false"/>
                <w:i w:val="false"/>
                <w:color w:val="000000"/>
                <w:sz w:val="20"/>
              </w:rPr>
              <w:t>
 </w:t>
            </w:r>
          </w:p>
          <w:bookmarkEnd w:id="132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328"/>
          <w:p>
            <w:pPr>
              <w:spacing w:after="20"/>
              <w:ind w:left="20"/>
              <w:jc w:val="both"/>
            </w:pPr>
            <w:r>
              <w:rPr>
                <w:rFonts w:ascii="Times New Roman"/>
                <w:b w:val="false"/>
                <w:i w:val="false"/>
                <w:color w:val="000000"/>
                <w:sz w:val="20"/>
              </w:rPr>
              <w:t>
04</w:t>
            </w:r>
          </w:p>
          <w:bookmarkEnd w:id="132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329"/>
          <w:p>
            <w:pPr>
              <w:spacing w:after="20"/>
              <w:ind w:left="20"/>
              <w:jc w:val="both"/>
            </w:pPr>
            <w:r>
              <w:rPr>
                <w:rFonts w:ascii="Times New Roman"/>
                <w:b w:val="false"/>
                <w:i w:val="false"/>
                <w:color w:val="000000"/>
                <w:sz w:val="20"/>
              </w:rPr>
              <w:t>
 </w:t>
            </w:r>
          </w:p>
          <w:bookmarkEnd w:id="132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330"/>
          <w:p>
            <w:pPr>
              <w:spacing w:after="20"/>
              <w:ind w:left="20"/>
              <w:jc w:val="both"/>
            </w:pPr>
            <w:r>
              <w:rPr>
                <w:rFonts w:ascii="Times New Roman"/>
                <w:b w:val="false"/>
                <w:i w:val="false"/>
                <w:color w:val="000000"/>
                <w:sz w:val="20"/>
              </w:rPr>
              <w:t>
 </w:t>
            </w:r>
          </w:p>
          <w:bookmarkEnd w:id="133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331"/>
          <w:p>
            <w:pPr>
              <w:spacing w:after="20"/>
              <w:ind w:left="20"/>
              <w:jc w:val="both"/>
            </w:pPr>
            <w:r>
              <w:rPr>
                <w:rFonts w:ascii="Times New Roman"/>
                <w:b w:val="false"/>
                <w:i w:val="false"/>
                <w:color w:val="000000"/>
                <w:sz w:val="20"/>
              </w:rPr>
              <w:t>
07</w:t>
            </w:r>
          </w:p>
          <w:bookmarkEnd w:id="133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332"/>
          <w:p>
            <w:pPr>
              <w:spacing w:after="20"/>
              <w:ind w:left="20"/>
              <w:jc w:val="both"/>
            </w:pPr>
            <w:r>
              <w:rPr>
                <w:rFonts w:ascii="Times New Roman"/>
                <w:b w:val="false"/>
                <w:i w:val="false"/>
                <w:color w:val="000000"/>
                <w:sz w:val="20"/>
              </w:rPr>
              <w:t>
 </w:t>
            </w:r>
          </w:p>
          <w:bookmarkEnd w:id="133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333"/>
          <w:p>
            <w:pPr>
              <w:spacing w:after="20"/>
              <w:ind w:left="20"/>
              <w:jc w:val="both"/>
            </w:pPr>
            <w:r>
              <w:rPr>
                <w:rFonts w:ascii="Times New Roman"/>
                <w:b w:val="false"/>
                <w:i w:val="false"/>
                <w:color w:val="000000"/>
                <w:sz w:val="20"/>
              </w:rPr>
              <w:t>
 </w:t>
            </w:r>
          </w:p>
          <w:bookmarkEnd w:id="133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334"/>
          <w:p>
            <w:pPr>
              <w:spacing w:after="20"/>
              <w:ind w:left="20"/>
              <w:jc w:val="both"/>
            </w:pPr>
            <w:r>
              <w:rPr>
                <w:rFonts w:ascii="Times New Roman"/>
                <w:b w:val="false"/>
                <w:i w:val="false"/>
                <w:color w:val="000000"/>
                <w:sz w:val="20"/>
              </w:rPr>
              <w:t>
 </w:t>
            </w:r>
          </w:p>
          <w:bookmarkEnd w:id="133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335"/>
          <w:p>
            <w:pPr>
              <w:spacing w:after="20"/>
              <w:ind w:left="20"/>
              <w:jc w:val="both"/>
            </w:pPr>
            <w:r>
              <w:rPr>
                <w:rFonts w:ascii="Times New Roman"/>
                <w:b w:val="false"/>
                <w:i w:val="false"/>
                <w:color w:val="000000"/>
                <w:sz w:val="20"/>
              </w:rPr>
              <w:t>
 </w:t>
            </w:r>
          </w:p>
          <w:bookmarkEnd w:id="133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336"/>
          <w:p>
            <w:pPr>
              <w:spacing w:after="20"/>
              <w:ind w:left="20"/>
              <w:jc w:val="both"/>
            </w:pPr>
            <w:r>
              <w:rPr>
                <w:rFonts w:ascii="Times New Roman"/>
                <w:b w:val="false"/>
                <w:i w:val="false"/>
                <w:color w:val="000000"/>
                <w:sz w:val="20"/>
              </w:rPr>
              <w:t>
 </w:t>
            </w:r>
          </w:p>
          <w:bookmarkEnd w:id="133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337"/>
          <w:p>
            <w:pPr>
              <w:spacing w:after="20"/>
              <w:ind w:left="20"/>
              <w:jc w:val="both"/>
            </w:pPr>
            <w:r>
              <w:rPr>
                <w:rFonts w:ascii="Times New Roman"/>
                <w:b w:val="false"/>
                <w:i w:val="false"/>
                <w:color w:val="000000"/>
                <w:sz w:val="20"/>
              </w:rPr>
              <w:t>
13</w:t>
            </w:r>
          </w:p>
          <w:bookmarkEnd w:id="133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338"/>
          <w:p>
            <w:pPr>
              <w:spacing w:after="20"/>
              <w:ind w:left="20"/>
              <w:jc w:val="both"/>
            </w:pPr>
            <w:r>
              <w:rPr>
                <w:rFonts w:ascii="Times New Roman"/>
                <w:b w:val="false"/>
                <w:i w:val="false"/>
                <w:color w:val="000000"/>
                <w:sz w:val="20"/>
              </w:rPr>
              <w:t>
 </w:t>
            </w:r>
          </w:p>
          <w:bookmarkEnd w:id="133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339"/>
          <w:p>
            <w:pPr>
              <w:spacing w:after="20"/>
              <w:ind w:left="20"/>
              <w:jc w:val="both"/>
            </w:pPr>
            <w:r>
              <w:rPr>
                <w:rFonts w:ascii="Times New Roman"/>
                <w:b w:val="false"/>
                <w:i w:val="false"/>
                <w:color w:val="000000"/>
                <w:sz w:val="20"/>
              </w:rPr>
              <w:t>
 </w:t>
            </w:r>
          </w:p>
          <w:bookmarkEnd w:id="133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340"/>
          <w:p>
            <w:pPr>
              <w:spacing w:after="20"/>
              <w:ind w:left="20"/>
              <w:jc w:val="both"/>
            </w:pPr>
            <w:r>
              <w:rPr>
                <w:rFonts w:ascii="Times New Roman"/>
                <w:b w:val="false"/>
                <w:i w:val="false"/>
                <w:color w:val="000000"/>
                <w:sz w:val="20"/>
              </w:rPr>
              <w:t>
 </w:t>
            </w:r>
          </w:p>
          <w:bookmarkEnd w:id="134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341"/>
          <w:p>
            <w:pPr>
              <w:spacing w:after="20"/>
              <w:ind w:left="20"/>
              <w:jc w:val="both"/>
            </w:pPr>
            <w:r>
              <w:rPr>
                <w:rFonts w:ascii="Times New Roman"/>
                <w:b w:val="false"/>
                <w:i w:val="false"/>
                <w:color w:val="000000"/>
                <w:sz w:val="20"/>
              </w:rPr>
              <w:t>
 </w:t>
            </w:r>
          </w:p>
          <w:bookmarkEnd w:id="134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342"/>
          <w:p>
            <w:pPr>
              <w:spacing w:after="20"/>
              <w:ind w:left="20"/>
              <w:jc w:val="both"/>
            </w:pPr>
            <w:r>
              <w:rPr>
                <w:rFonts w:ascii="Times New Roman"/>
                <w:b w:val="false"/>
                <w:i w:val="false"/>
                <w:color w:val="000000"/>
                <w:sz w:val="20"/>
              </w:rPr>
              <w:t>
Функционалдық топ</w:t>
            </w:r>
          </w:p>
          <w:bookmarkEnd w:id="1342"/>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343"/>
          <w:p>
            <w:pPr>
              <w:spacing w:after="20"/>
              <w:ind w:left="20"/>
              <w:jc w:val="both"/>
            </w:pPr>
            <w:r>
              <w:rPr>
                <w:rFonts w:ascii="Times New Roman"/>
                <w:b w:val="false"/>
                <w:i w:val="false"/>
                <w:color w:val="000000"/>
                <w:sz w:val="20"/>
              </w:rPr>
              <w:t>
 </w:t>
            </w:r>
          </w:p>
          <w:bookmarkEnd w:id="13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344"/>
          <w:p>
            <w:pPr>
              <w:spacing w:after="20"/>
              <w:ind w:left="20"/>
              <w:jc w:val="both"/>
            </w:pPr>
            <w:r>
              <w:rPr>
                <w:rFonts w:ascii="Times New Roman"/>
                <w:b w:val="false"/>
                <w:i w:val="false"/>
                <w:color w:val="000000"/>
                <w:sz w:val="20"/>
              </w:rPr>
              <w:t>
 </w:t>
            </w:r>
          </w:p>
          <w:bookmarkEnd w:id="134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345"/>
          <w:p>
            <w:pPr>
              <w:spacing w:after="20"/>
              <w:ind w:left="20"/>
              <w:jc w:val="both"/>
            </w:pPr>
            <w:r>
              <w:rPr>
                <w:rFonts w:ascii="Times New Roman"/>
                <w:b w:val="false"/>
                <w:i w:val="false"/>
                <w:color w:val="000000"/>
                <w:sz w:val="20"/>
              </w:rPr>
              <w:t>
 </w:t>
            </w:r>
          </w:p>
          <w:bookmarkEnd w:id="134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346"/>
          <w:p>
            <w:pPr>
              <w:spacing w:after="20"/>
              <w:ind w:left="20"/>
              <w:jc w:val="both"/>
            </w:pPr>
            <w:r>
              <w:rPr>
                <w:rFonts w:ascii="Times New Roman"/>
                <w:b w:val="false"/>
                <w:i w:val="false"/>
                <w:color w:val="000000"/>
                <w:sz w:val="20"/>
              </w:rPr>
              <w:t>
Санаты</w:t>
            </w:r>
          </w:p>
          <w:bookmarkEnd w:id="1346"/>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347"/>
          <w:p>
            <w:pPr>
              <w:spacing w:after="20"/>
              <w:ind w:left="20"/>
              <w:jc w:val="both"/>
            </w:pPr>
            <w:r>
              <w:rPr>
                <w:rFonts w:ascii="Times New Roman"/>
                <w:b w:val="false"/>
                <w:i w:val="false"/>
                <w:color w:val="000000"/>
                <w:sz w:val="20"/>
              </w:rPr>
              <w:t>
 </w:t>
            </w:r>
          </w:p>
          <w:bookmarkEnd w:id="13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348"/>
          <w:p>
            <w:pPr>
              <w:spacing w:after="20"/>
              <w:ind w:left="20"/>
              <w:jc w:val="both"/>
            </w:pPr>
            <w:r>
              <w:rPr>
                <w:rFonts w:ascii="Times New Roman"/>
                <w:b w:val="false"/>
                <w:i w:val="false"/>
                <w:color w:val="000000"/>
                <w:sz w:val="20"/>
              </w:rPr>
              <w:t>
 </w:t>
            </w:r>
          </w:p>
          <w:bookmarkEnd w:id="134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349"/>
          <w:p>
            <w:pPr>
              <w:spacing w:after="20"/>
              <w:ind w:left="20"/>
              <w:jc w:val="both"/>
            </w:pPr>
            <w:r>
              <w:rPr>
                <w:rFonts w:ascii="Times New Roman"/>
                <w:b w:val="false"/>
                <w:i w:val="false"/>
                <w:color w:val="000000"/>
                <w:sz w:val="20"/>
              </w:rPr>
              <w:t>
5</w:t>
            </w:r>
          </w:p>
          <w:bookmarkEnd w:id="134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350"/>
          <w:p>
            <w:pPr>
              <w:spacing w:after="20"/>
              <w:ind w:left="20"/>
              <w:jc w:val="both"/>
            </w:pPr>
            <w:r>
              <w:rPr>
                <w:rFonts w:ascii="Times New Roman"/>
                <w:b w:val="false"/>
                <w:i w:val="false"/>
                <w:color w:val="000000"/>
                <w:sz w:val="20"/>
              </w:rPr>
              <w:t>
 </w:t>
            </w:r>
          </w:p>
          <w:bookmarkEnd w:id="135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351"/>
          <w:p>
            <w:pPr>
              <w:spacing w:after="20"/>
              <w:ind w:left="20"/>
              <w:jc w:val="both"/>
            </w:pPr>
            <w:r>
              <w:rPr>
                <w:rFonts w:ascii="Times New Roman"/>
                <w:b w:val="false"/>
                <w:i w:val="false"/>
                <w:color w:val="000000"/>
                <w:sz w:val="20"/>
              </w:rPr>
              <w:t>
 </w:t>
            </w:r>
          </w:p>
          <w:bookmarkEnd w:id="135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352"/>
          <w:p>
            <w:pPr>
              <w:spacing w:after="20"/>
              <w:ind w:left="20"/>
              <w:jc w:val="both"/>
            </w:pPr>
            <w:r>
              <w:rPr>
                <w:rFonts w:ascii="Times New Roman"/>
                <w:b w:val="false"/>
                <w:i w:val="false"/>
                <w:color w:val="000000"/>
                <w:sz w:val="20"/>
              </w:rPr>
              <w:t>
 </w:t>
            </w:r>
          </w:p>
          <w:bookmarkEnd w:id="135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353"/>
          <w:p>
            <w:pPr>
              <w:spacing w:after="20"/>
              <w:ind w:left="20"/>
              <w:jc w:val="both"/>
            </w:pPr>
            <w:r>
              <w:rPr>
                <w:rFonts w:ascii="Times New Roman"/>
                <w:b w:val="false"/>
                <w:i w:val="false"/>
                <w:color w:val="000000"/>
                <w:sz w:val="20"/>
              </w:rPr>
              <w:t>
 </w:t>
            </w:r>
          </w:p>
          <w:bookmarkEnd w:id="135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354"/>
          <w:p>
            <w:pPr>
              <w:spacing w:after="20"/>
              <w:ind w:left="20"/>
              <w:jc w:val="both"/>
            </w:pPr>
            <w:r>
              <w:rPr>
                <w:rFonts w:ascii="Times New Roman"/>
                <w:b w:val="false"/>
                <w:i w:val="false"/>
                <w:color w:val="000000"/>
                <w:sz w:val="20"/>
              </w:rPr>
              <w:t>
 </w:t>
            </w:r>
          </w:p>
          <w:bookmarkEnd w:id="135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355"/>
          <w:p>
            <w:pPr>
              <w:spacing w:after="20"/>
              <w:ind w:left="20"/>
              <w:jc w:val="both"/>
            </w:pPr>
            <w:r>
              <w:rPr>
                <w:rFonts w:ascii="Times New Roman"/>
                <w:b w:val="false"/>
                <w:i w:val="false"/>
                <w:color w:val="000000"/>
                <w:sz w:val="20"/>
              </w:rPr>
              <w:t>
 </w:t>
            </w:r>
          </w:p>
          <w:bookmarkEnd w:id="135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356"/>
          <w:p>
            <w:pPr>
              <w:spacing w:after="20"/>
              <w:ind w:left="20"/>
              <w:jc w:val="both"/>
            </w:pPr>
            <w:r>
              <w:rPr>
                <w:rFonts w:ascii="Times New Roman"/>
                <w:b w:val="false"/>
                <w:i w:val="false"/>
                <w:color w:val="000000"/>
                <w:sz w:val="20"/>
              </w:rPr>
              <w:t>
 </w:t>
            </w:r>
          </w:p>
          <w:bookmarkEnd w:id="135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357"/>
          <w:p>
            <w:pPr>
              <w:spacing w:after="20"/>
              <w:ind w:left="20"/>
              <w:jc w:val="both"/>
            </w:pPr>
            <w:r>
              <w:rPr>
                <w:rFonts w:ascii="Times New Roman"/>
                <w:b w:val="false"/>
                <w:i w:val="false"/>
                <w:color w:val="000000"/>
                <w:sz w:val="20"/>
              </w:rPr>
              <w:t>
7</w:t>
            </w:r>
          </w:p>
          <w:bookmarkEnd w:id="135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358"/>
          <w:p>
            <w:pPr>
              <w:spacing w:after="20"/>
              <w:ind w:left="20"/>
              <w:jc w:val="both"/>
            </w:pPr>
            <w:r>
              <w:rPr>
                <w:rFonts w:ascii="Times New Roman"/>
                <w:b w:val="false"/>
                <w:i w:val="false"/>
                <w:color w:val="000000"/>
                <w:sz w:val="20"/>
              </w:rPr>
              <w:t>
 </w:t>
            </w:r>
          </w:p>
          <w:bookmarkEnd w:id="135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359"/>
          <w:p>
            <w:pPr>
              <w:spacing w:after="20"/>
              <w:ind w:left="20"/>
              <w:jc w:val="both"/>
            </w:pPr>
            <w:r>
              <w:rPr>
                <w:rFonts w:ascii="Times New Roman"/>
                <w:b w:val="false"/>
                <w:i w:val="false"/>
                <w:color w:val="000000"/>
                <w:sz w:val="20"/>
              </w:rPr>
              <w:t>
 </w:t>
            </w:r>
          </w:p>
          <w:bookmarkEnd w:id="135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360"/>
          <w:p>
            <w:pPr>
              <w:spacing w:after="20"/>
              <w:ind w:left="20"/>
              <w:jc w:val="both"/>
            </w:pPr>
            <w:r>
              <w:rPr>
                <w:rFonts w:ascii="Times New Roman"/>
                <w:b w:val="false"/>
                <w:i w:val="false"/>
                <w:color w:val="000000"/>
                <w:sz w:val="20"/>
              </w:rPr>
              <w:t>
16</w:t>
            </w:r>
          </w:p>
          <w:bookmarkEnd w:id="136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361"/>
          <w:p>
            <w:pPr>
              <w:spacing w:after="20"/>
              <w:ind w:left="20"/>
              <w:jc w:val="both"/>
            </w:pPr>
            <w:r>
              <w:rPr>
                <w:rFonts w:ascii="Times New Roman"/>
                <w:b w:val="false"/>
                <w:i w:val="false"/>
                <w:color w:val="000000"/>
                <w:sz w:val="20"/>
              </w:rPr>
              <w:t>
 </w:t>
            </w:r>
          </w:p>
          <w:bookmarkEnd w:id="136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362"/>
          <w:p>
            <w:pPr>
              <w:spacing w:after="20"/>
              <w:ind w:left="20"/>
              <w:jc w:val="both"/>
            </w:pPr>
            <w:r>
              <w:rPr>
                <w:rFonts w:ascii="Times New Roman"/>
                <w:b w:val="false"/>
                <w:i w:val="false"/>
                <w:color w:val="000000"/>
                <w:sz w:val="20"/>
              </w:rPr>
              <w:t>
 </w:t>
            </w:r>
          </w:p>
          <w:bookmarkEnd w:id="136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363"/>
          <w:p>
            <w:pPr>
              <w:spacing w:after="20"/>
              <w:ind w:left="20"/>
              <w:jc w:val="both"/>
            </w:pPr>
            <w:r>
              <w:rPr>
                <w:rFonts w:ascii="Times New Roman"/>
                <w:b w:val="false"/>
                <w:i w:val="false"/>
                <w:color w:val="000000"/>
                <w:sz w:val="20"/>
              </w:rPr>
              <w:t>
 </w:t>
            </w:r>
          </w:p>
          <w:bookmarkEnd w:id="136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10 қосымша</w:t>
            </w:r>
          </w:p>
        </w:tc>
      </w:tr>
    </w:tbl>
    <w:bookmarkStart w:name="z1920" w:id="1364"/>
    <w:p>
      <w:pPr>
        <w:spacing w:after="0"/>
        <w:ind w:left="0"/>
        <w:jc w:val="left"/>
      </w:pPr>
      <w:r>
        <w:rPr>
          <w:rFonts w:ascii="Times New Roman"/>
          <w:b/>
          <w:i w:val="false"/>
          <w:color w:val="000000"/>
        </w:rPr>
        <w:t xml:space="preserve"> 2018 жылға арналған Жаңатоған ауылдық округінің бюджеті</w:t>
      </w:r>
    </w:p>
    <w:bookmarkEnd w:id="1364"/>
    <w:p>
      <w:pPr>
        <w:spacing w:after="0"/>
        <w:ind w:left="0"/>
        <w:jc w:val="both"/>
      </w:pPr>
      <w:r>
        <w:rPr>
          <w:rFonts w:ascii="Times New Roman"/>
          <w:b w:val="false"/>
          <w:i w:val="false"/>
          <w:color w:val="ff0000"/>
          <w:sz w:val="28"/>
        </w:rPr>
        <w:t xml:space="preserve">
      Ескерту. 10 – 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82" w:id="1365"/>
    <w:p>
      <w:pPr>
        <w:spacing w:after="0"/>
        <w:ind w:left="0"/>
        <w:jc w:val="left"/>
      </w:pPr>
      <w:r>
        <w:rPr>
          <w:rFonts w:ascii="Times New Roman"/>
          <w:b/>
          <w:i w:val="false"/>
          <w:color w:val="000000"/>
        </w:rPr>
        <w:t xml:space="preserve"> 2019 жылға арналған Жаңатоған ауылдық округінің бюджеті</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366"/>
          <w:p>
            <w:pPr>
              <w:spacing w:after="20"/>
              <w:ind w:left="20"/>
              <w:jc w:val="both"/>
            </w:pPr>
            <w:r>
              <w:rPr>
                <w:rFonts w:ascii="Times New Roman"/>
                <w:b w:val="false"/>
                <w:i w:val="false"/>
                <w:color w:val="000000"/>
                <w:sz w:val="20"/>
              </w:rPr>
              <w:t>
Санаты</w:t>
            </w:r>
          </w:p>
          <w:bookmarkEnd w:id="1366"/>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367"/>
          <w:p>
            <w:pPr>
              <w:spacing w:after="20"/>
              <w:ind w:left="20"/>
              <w:jc w:val="both"/>
            </w:pPr>
            <w:r>
              <w:rPr>
                <w:rFonts w:ascii="Times New Roman"/>
                <w:b w:val="false"/>
                <w:i w:val="false"/>
                <w:color w:val="000000"/>
                <w:sz w:val="20"/>
              </w:rPr>
              <w:t>
 </w:t>
            </w:r>
          </w:p>
          <w:bookmarkEnd w:id="13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368"/>
          <w:p>
            <w:pPr>
              <w:spacing w:after="20"/>
              <w:ind w:left="20"/>
              <w:jc w:val="both"/>
            </w:pPr>
            <w:r>
              <w:rPr>
                <w:rFonts w:ascii="Times New Roman"/>
                <w:b w:val="false"/>
                <w:i w:val="false"/>
                <w:color w:val="000000"/>
                <w:sz w:val="20"/>
              </w:rPr>
              <w:t>
 </w:t>
            </w:r>
          </w:p>
          <w:bookmarkEnd w:id="13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369"/>
          <w:p>
            <w:pPr>
              <w:spacing w:after="20"/>
              <w:ind w:left="20"/>
              <w:jc w:val="both"/>
            </w:pPr>
            <w:r>
              <w:rPr>
                <w:rFonts w:ascii="Times New Roman"/>
                <w:b w:val="false"/>
                <w:i w:val="false"/>
                <w:color w:val="000000"/>
                <w:sz w:val="20"/>
              </w:rPr>
              <w:t>
 </w:t>
            </w:r>
          </w:p>
          <w:bookmarkEnd w:id="1369"/>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370"/>
          <w:p>
            <w:pPr>
              <w:spacing w:after="20"/>
              <w:ind w:left="20"/>
              <w:jc w:val="both"/>
            </w:pPr>
            <w:r>
              <w:rPr>
                <w:rFonts w:ascii="Times New Roman"/>
                <w:b w:val="false"/>
                <w:i w:val="false"/>
                <w:color w:val="000000"/>
                <w:sz w:val="20"/>
              </w:rPr>
              <w:t>
1</w:t>
            </w:r>
          </w:p>
          <w:bookmarkEnd w:id="1370"/>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371"/>
          <w:p>
            <w:pPr>
              <w:spacing w:after="20"/>
              <w:ind w:left="20"/>
              <w:jc w:val="both"/>
            </w:pPr>
            <w:r>
              <w:rPr>
                <w:rFonts w:ascii="Times New Roman"/>
                <w:b w:val="false"/>
                <w:i w:val="false"/>
                <w:color w:val="000000"/>
                <w:sz w:val="20"/>
              </w:rPr>
              <w:t>
 </w:t>
            </w:r>
          </w:p>
          <w:bookmarkEnd w:id="137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372"/>
          <w:p>
            <w:pPr>
              <w:spacing w:after="20"/>
              <w:ind w:left="20"/>
              <w:jc w:val="both"/>
            </w:pPr>
            <w:r>
              <w:rPr>
                <w:rFonts w:ascii="Times New Roman"/>
                <w:b w:val="false"/>
                <w:i w:val="false"/>
                <w:color w:val="000000"/>
                <w:sz w:val="20"/>
              </w:rPr>
              <w:t>
1</w:t>
            </w:r>
          </w:p>
          <w:bookmarkEnd w:id="137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373"/>
          <w:p>
            <w:pPr>
              <w:spacing w:after="20"/>
              <w:ind w:left="20"/>
              <w:jc w:val="both"/>
            </w:pPr>
            <w:r>
              <w:rPr>
                <w:rFonts w:ascii="Times New Roman"/>
                <w:b w:val="false"/>
                <w:i w:val="false"/>
                <w:color w:val="000000"/>
                <w:sz w:val="20"/>
              </w:rPr>
              <w:t>
 </w:t>
            </w:r>
          </w:p>
          <w:bookmarkEnd w:id="137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374"/>
          <w:p>
            <w:pPr>
              <w:spacing w:after="20"/>
              <w:ind w:left="20"/>
              <w:jc w:val="both"/>
            </w:pPr>
            <w:r>
              <w:rPr>
                <w:rFonts w:ascii="Times New Roman"/>
                <w:b w:val="false"/>
                <w:i w:val="false"/>
                <w:color w:val="000000"/>
                <w:sz w:val="20"/>
              </w:rPr>
              <w:t>
 </w:t>
            </w:r>
          </w:p>
          <w:bookmarkEnd w:id="137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375"/>
          <w:p>
            <w:pPr>
              <w:spacing w:after="20"/>
              <w:ind w:left="20"/>
              <w:jc w:val="both"/>
            </w:pPr>
            <w:r>
              <w:rPr>
                <w:rFonts w:ascii="Times New Roman"/>
                <w:b w:val="false"/>
                <w:i w:val="false"/>
                <w:color w:val="000000"/>
                <w:sz w:val="20"/>
              </w:rPr>
              <w:t>
 </w:t>
            </w:r>
          </w:p>
          <w:bookmarkEnd w:id="137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376"/>
          <w:p>
            <w:pPr>
              <w:spacing w:after="20"/>
              <w:ind w:left="20"/>
              <w:jc w:val="both"/>
            </w:pPr>
            <w:r>
              <w:rPr>
                <w:rFonts w:ascii="Times New Roman"/>
                <w:b w:val="false"/>
                <w:i w:val="false"/>
                <w:color w:val="000000"/>
                <w:sz w:val="20"/>
              </w:rPr>
              <w:t>
 </w:t>
            </w:r>
          </w:p>
          <w:bookmarkEnd w:id="137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377"/>
          <w:p>
            <w:pPr>
              <w:spacing w:after="20"/>
              <w:ind w:left="20"/>
              <w:jc w:val="both"/>
            </w:pPr>
            <w:r>
              <w:rPr>
                <w:rFonts w:ascii="Times New Roman"/>
                <w:b w:val="false"/>
                <w:i w:val="false"/>
                <w:color w:val="000000"/>
                <w:sz w:val="20"/>
              </w:rPr>
              <w:t>
 </w:t>
            </w:r>
          </w:p>
          <w:bookmarkEnd w:id="137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378"/>
          <w:p>
            <w:pPr>
              <w:spacing w:after="20"/>
              <w:ind w:left="20"/>
              <w:jc w:val="both"/>
            </w:pPr>
            <w:r>
              <w:rPr>
                <w:rFonts w:ascii="Times New Roman"/>
                <w:b w:val="false"/>
                <w:i w:val="false"/>
                <w:color w:val="000000"/>
                <w:sz w:val="20"/>
              </w:rPr>
              <w:t>
 </w:t>
            </w:r>
          </w:p>
          <w:bookmarkEnd w:id="137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379"/>
          <w:p>
            <w:pPr>
              <w:spacing w:after="20"/>
              <w:ind w:left="20"/>
              <w:jc w:val="both"/>
            </w:pPr>
            <w:r>
              <w:rPr>
                <w:rFonts w:ascii="Times New Roman"/>
                <w:b w:val="false"/>
                <w:i w:val="false"/>
                <w:color w:val="000000"/>
                <w:sz w:val="20"/>
              </w:rPr>
              <w:t>
4</w:t>
            </w:r>
          </w:p>
          <w:bookmarkEnd w:id="137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380"/>
          <w:p>
            <w:pPr>
              <w:spacing w:after="20"/>
              <w:ind w:left="20"/>
              <w:jc w:val="both"/>
            </w:pPr>
            <w:r>
              <w:rPr>
                <w:rFonts w:ascii="Times New Roman"/>
                <w:b w:val="false"/>
                <w:i w:val="false"/>
                <w:color w:val="000000"/>
                <w:sz w:val="20"/>
              </w:rPr>
              <w:t>
 </w:t>
            </w:r>
          </w:p>
          <w:bookmarkEnd w:id="138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381"/>
          <w:p>
            <w:pPr>
              <w:spacing w:after="20"/>
              <w:ind w:left="20"/>
              <w:jc w:val="both"/>
            </w:pPr>
            <w:r>
              <w:rPr>
                <w:rFonts w:ascii="Times New Roman"/>
                <w:b w:val="false"/>
                <w:i w:val="false"/>
                <w:color w:val="000000"/>
                <w:sz w:val="20"/>
              </w:rPr>
              <w:t>
 </w:t>
            </w:r>
          </w:p>
          <w:bookmarkEnd w:id="138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382"/>
          <w:p>
            <w:pPr>
              <w:spacing w:after="20"/>
              <w:ind w:left="20"/>
              <w:jc w:val="both"/>
            </w:pPr>
            <w:r>
              <w:rPr>
                <w:rFonts w:ascii="Times New Roman"/>
                <w:b w:val="false"/>
                <w:i w:val="false"/>
                <w:color w:val="000000"/>
                <w:sz w:val="20"/>
              </w:rPr>
              <w:t>
Функционалдық топ</w:t>
            </w:r>
          </w:p>
          <w:bookmarkEnd w:id="1382"/>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383"/>
          <w:p>
            <w:pPr>
              <w:spacing w:after="20"/>
              <w:ind w:left="20"/>
              <w:jc w:val="both"/>
            </w:pPr>
            <w:r>
              <w:rPr>
                <w:rFonts w:ascii="Times New Roman"/>
                <w:b w:val="false"/>
                <w:i w:val="false"/>
                <w:color w:val="000000"/>
                <w:sz w:val="20"/>
              </w:rPr>
              <w:t>
 </w:t>
            </w:r>
          </w:p>
          <w:bookmarkEnd w:id="13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384"/>
          <w:p>
            <w:pPr>
              <w:spacing w:after="20"/>
              <w:ind w:left="20"/>
              <w:jc w:val="both"/>
            </w:pPr>
            <w:r>
              <w:rPr>
                <w:rFonts w:ascii="Times New Roman"/>
                <w:b w:val="false"/>
                <w:i w:val="false"/>
                <w:color w:val="000000"/>
                <w:sz w:val="20"/>
              </w:rPr>
              <w:t>
 </w:t>
            </w:r>
          </w:p>
          <w:bookmarkEnd w:id="13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385"/>
          <w:p>
            <w:pPr>
              <w:spacing w:after="20"/>
              <w:ind w:left="20"/>
              <w:jc w:val="both"/>
            </w:pPr>
            <w:r>
              <w:rPr>
                <w:rFonts w:ascii="Times New Roman"/>
                <w:b w:val="false"/>
                <w:i w:val="false"/>
                <w:color w:val="000000"/>
                <w:sz w:val="20"/>
              </w:rPr>
              <w:t>
 </w:t>
            </w:r>
          </w:p>
          <w:bookmarkEnd w:id="1385"/>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386"/>
          <w:p>
            <w:pPr>
              <w:spacing w:after="20"/>
              <w:ind w:left="20"/>
              <w:jc w:val="both"/>
            </w:pPr>
            <w:r>
              <w:rPr>
                <w:rFonts w:ascii="Times New Roman"/>
                <w:b w:val="false"/>
                <w:i w:val="false"/>
                <w:color w:val="000000"/>
                <w:sz w:val="20"/>
              </w:rPr>
              <w:t>
1</w:t>
            </w:r>
          </w:p>
          <w:bookmarkEnd w:id="1386"/>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387"/>
          <w:p>
            <w:pPr>
              <w:spacing w:after="20"/>
              <w:ind w:left="20"/>
              <w:jc w:val="both"/>
            </w:pPr>
            <w:r>
              <w:rPr>
                <w:rFonts w:ascii="Times New Roman"/>
                <w:b w:val="false"/>
                <w:i w:val="false"/>
                <w:color w:val="000000"/>
                <w:sz w:val="20"/>
              </w:rPr>
              <w:t>
 </w:t>
            </w:r>
          </w:p>
          <w:bookmarkEnd w:id="138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388"/>
          <w:p>
            <w:pPr>
              <w:spacing w:after="20"/>
              <w:ind w:left="20"/>
              <w:jc w:val="both"/>
            </w:pPr>
            <w:r>
              <w:rPr>
                <w:rFonts w:ascii="Times New Roman"/>
                <w:b w:val="false"/>
                <w:i w:val="false"/>
                <w:color w:val="000000"/>
                <w:sz w:val="20"/>
              </w:rPr>
              <w:t>
01</w:t>
            </w:r>
          </w:p>
          <w:bookmarkEnd w:id="138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389"/>
          <w:p>
            <w:pPr>
              <w:spacing w:after="20"/>
              <w:ind w:left="20"/>
              <w:jc w:val="both"/>
            </w:pPr>
            <w:r>
              <w:rPr>
                <w:rFonts w:ascii="Times New Roman"/>
                <w:b w:val="false"/>
                <w:i w:val="false"/>
                <w:color w:val="000000"/>
                <w:sz w:val="20"/>
              </w:rPr>
              <w:t>
 </w:t>
            </w:r>
          </w:p>
          <w:bookmarkEnd w:id="138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390"/>
          <w:p>
            <w:pPr>
              <w:spacing w:after="20"/>
              <w:ind w:left="20"/>
              <w:jc w:val="both"/>
            </w:pPr>
            <w:r>
              <w:rPr>
                <w:rFonts w:ascii="Times New Roman"/>
                <w:b w:val="false"/>
                <w:i w:val="false"/>
                <w:color w:val="000000"/>
                <w:sz w:val="20"/>
              </w:rPr>
              <w:t>
 </w:t>
            </w:r>
          </w:p>
          <w:bookmarkEnd w:id="139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391"/>
          <w:p>
            <w:pPr>
              <w:spacing w:after="20"/>
              <w:ind w:left="20"/>
              <w:jc w:val="both"/>
            </w:pPr>
            <w:r>
              <w:rPr>
                <w:rFonts w:ascii="Times New Roman"/>
                <w:b w:val="false"/>
                <w:i w:val="false"/>
                <w:color w:val="000000"/>
                <w:sz w:val="20"/>
              </w:rPr>
              <w:t>
 </w:t>
            </w:r>
          </w:p>
          <w:bookmarkEnd w:id="139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392"/>
          <w:p>
            <w:pPr>
              <w:spacing w:after="20"/>
              <w:ind w:left="20"/>
              <w:jc w:val="both"/>
            </w:pPr>
            <w:r>
              <w:rPr>
                <w:rFonts w:ascii="Times New Roman"/>
                <w:b w:val="false"/>
                <w:i w:val="false"/>
                <w:color w:val="000000"/>
                <w:sz w:val="20"/>
              </w:rPr>
              <w:t>
04</w:t>
            </w:r>
          </w:p>
          <w:bookmarkEnd w:id="139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393"/>
          <w:p>
            <w:pPr>
              <w:spacing w:after="20"/>
              <w:ind w:left="20"/>
              <w:jc w:val="both"/>
            </w:pPr>
            <w:r>
              <w:rPr>
                <w:rFonts w:ascii="Times New Roman"/>
                <w:b w:val="false"/>
                <w:i w:val="false"/>
                <w:color w:val="000000"/>
                <w:sz w:val="20"/>
              </w:rPr>
              <w:t>
 </w:t>
            </w:r>
          </w:p>
          <w:bookmarkEnd w:id="139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394"/>
          <w:p>
            <w:pPr>
              <w:spacing w:after="20"/>
              <w:ind w:left="20"/>
              <w:jc w:val="both"/>
            </w:pPr>
            <w:r>
              <w:rPr>
                <w:rFonts w:ascii="Times New Roman"/>
                <w:b w:val="false"/>
                <w:i w:val="false"/>
                <w:color w:val="000000"/>
                <w:sz w:val="20"/>
              </w:rPr>
              <w:t>
 </w:t>
            </w:r>
          </w:p>
          <w:bookmarkEnd w:id="139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395"/>
          <w:p>
            <w:pPr>
              <w:spacing w:after="20"/>
              <w:ind w:left="20"/>
              <w:jc w:val="both"/>
            </w:pPr>
            <w:r>
              <w:rPr>
                <w:rFonts w:ascii="Times New Roman"/>
                <w:b w:val="false"/>
                <w:i w:val="false"/>
                <w:color w:val="000000"/>
                <w:sz w:val="20"/>
              </w:rPr>
              <w:t>
07</w:t>
            </w:r>
          </w:p>
          <w:bookmarkEnd w:id="139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396"/>
          <w:p>
            <w:pPr>
              <w:spacing w:after="20"/>
              <w:ind w:left="20"/>
              <w:jc w:val="both"/>
            </w:pPr>
            <w:r>
              <w:rPr>
                <w:rFonts w:ascii="Times New Roman"/>
                <w:b w:val="false"/>
                <w:i w:val="false"/>
                <w:color w:val="000000"/>
                <w:sz w:val="20"/>
              </w:rPr>
              <w:t>
 </w:t>
            </w:r>
          </w:p>
          <w:bookmarkEnd w:id="139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397"/>
          <w:p>
            <w:pPr>
              <w:spacing w:after="20"/>
              <w:ind w:left="20"/>
              <w:jc w:val="both"/>
            </w:pPr>
            <w:r>
              <w:rPr>
                <w:rFonts w:ascii="Times New Roman"/>
                <w:b w:val="false"/>
                <w:i w:val="false"/>
                <w:color w:val="000000"/>
                <w:sz w:val="20"/>
              </w:rPr>
              <w:t>
 </w:t>
            </w:r>
          </w:p>
          <w:bookmarkEnd w:id="139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398"/>
          <w:p>
            <w:pPr>
              <w:spacing w:after="20"/>
              <w:ind w:left="20"/>
              <w:jc w:val="both"/>
            </w:pPr>
            <w:r>
              <w:rPr>
                <w:rFonts w:ascii="Times New Roman"/>
                <w:b w:val="false"/>
                <w:i w:val="false"/>
                <w:color w:val="000000"/>
                <w:sz w:val="20"/>
              </w:rPr>
              <w:t>
 </w:t>
            </w:r>
          </w:p>
          <w:bookmarkEnd w:id="139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399"/>
          <w:p>
            <w:pPr>
              <w:spacing w:after="20"/>
              <w:ind w:left="20"/>
              <w:jc w:val="both"/>
            </w:pPr>
            <w:r>
              <w:rPr>
                <w:rFonts w:ascii="Times New Roman"/>
                <w:b w:val="false"/>
                <w:i w:val="false"/>
                <w:color w:val="000000"/>
                <w:sz w:val="20"/>
              </w:rPr>
              <w:t>
 </w:t>
            </w:r>
          </w:p>
          <w:bookmarkEnd w:id="139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400"/>
          <w:p>
            <w:pPr>
              <w:spacing w:after="20"/>
              <w:ind w:left="20"/>
              <w:jc w:val="both"/>
            </w:pPr>
            <w:r>
              <w:rPr>
                <w:rFonts w:ascii="Times New Roman"/>
                <w:b w:val="false"/>
                <w:i w:val="false"/>
                <w:color w:val="000000"/>
                <w:sz w:val="20"/>
              </w:rPr>
              <w:t>
 </w:t>
            </w:r>
          </w:p>
          <w:bookmarkEnd w:id="140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401"/>
          <w:p>
            <w:pPr>
              <w:spacing w:after="20"/>
              <w:ind w:left="20"/>
              <w:jc w:val="both"/>
            </w:pPr>
            <w:r>
              <w:rPr>
                <w:rFonts w:ascii="Times New Roman"/>
                <w:b w:val="false"/>
                <w:i w:val="false"/>
                <w:color w:val="000000"/>
                <w:sz w:val="20"/>
              </w:rPr>
              <w:t>
13</w:t>
            </w:r>
          </w:p>
          <w:bookmarkEnd w:id="140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402"/>
          <w:p>
            <w:pPr>
              <w:spacing w:after="20"/>
              <w:ind w:left="20"/>
              <w:jc w:val="both"/>
            </w:pPr>
            <w:r>
              <w:rPr>
                <w:rFonts w:ascii="Times New Roman"/>
                <w:b w:val="false"/>
                <w:i w:val="false"/>
                <w:color w:val="000000"/>
                <w:sz w:val="20"/>
              </w:rPr>
              <w:t>
 </w:t>
            </w:r>
          </w:p>
          <w:bookmarkEnd w:id="140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403"/>
          <w:p>
            <w:pPr>
              <w:spacing w:after="20"/>
              <w:ind w:left="20"/>
              <w:jc w:val="both"/>
            </w:pPr>
            <w:r>
              <w:rPr>
                <w:rFonts w:ascii="Times New Roman"/>
                <w:b w:val="false"/>
                <w:i w:val="false"/>
                <w:color w:val="000000"/>
                <w:sz w:val="20"/>
              </w:rPr>
              <w:t>
 </w:t>
            </w:r>
          </w:p>
          <w:bookmarkEnd w:id="140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404"/>
          <w:p>
            <w:pPr>
              <w:spacing w:after="20"/>
              <w:ind w:left="20"/>
              <w:jc w:val="both"/>
            </w:pPr>
            <w:r>
              <w:rPr>
                <w:rFonts w:ascii="Times New Roman"/>
                <w:b w:val="false"/>
                <w:i w:val="false"/>
                <w:color w:val="000000"/>
                <w:sz w:val="20"/>
              </w:rPr>
              <w:t>
 </w:t>
            </w:r>
          </w:p>
          <w:bookmarkEnd w:id="140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405"/>
          <w:p>
            <w:pPr>
              <w:spacing w:after="20"/>
              <w:ind w:left="20"/>
              <w:jc w:val="both"/>
            </w:pPr>
            <w:r>
              <w:rPr>
                <w:rFonts w:ascii="Times New Roman"/>
                <w:b w:val="false"/>
                <w:i w:val="false"/>
                <w:color w:val="000000"/>
                <w:sz w:val="20"/>
              </w:rPr>
              <w:t>
 </w:t>
            </w:r>
          </w:p>
          <w:bookmarkEnd w:id="140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406"/>
          <w:p>
            <w:pPr>
              <w:spacing w:after="20"/>
              <w:ind w:left="20"/>
              <w:jc w:val="both"/>
            </w:pPr>
            <w:r>
              <w:rPr>
                <w:rFonts w:ascii="Times New Roman"/>
                <w:b w:val="false"/>
                <w:i w:val="false"/>
                <w:color w:val="000000"/>
                <w:sz w:val="20"/>
              </w:rPr>
              <w:t>
Функционалдық топ</w:t>
            </w:r>
          </w:p>
          <w:bookmarkEnd w:id="1406"/>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407"/>
          <w:p>
            <w:pPr>
              <w:spacing w:after="20"/>
              <w:ind w:left="20"/>
              <w:jc w:val="both"/>
            </w:pPr>
            <w:r>
              <w:rPr>
                <w:rFonts w:ascii="Times New Roman"/>
                <w:b w:val="false"/>
                <w:i w:val="false"/>
                <w:color w:val="000000"/>
                <w:sz w:val="20"/>
              </w:rPr>
              <w:t>
 </w:t>
            </w:r>
          </w:p>
          <w:bookmarkEnd w:id="14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408"/>
          <w:p>
            <w:pPr>
              <w:spacing w:after="20"/>
              <w:ind w:left="20"/>
              <w:jc w:val="both"/>
            </w:pPr>
            <w:r>
              <w:rPr>
                <w:rFonts w:ascii="Times New Roman"/>
                <w:b w:val="false"/>
                <w:i w:val="false"/>
                <w:color w:val="000000"/>
                <w:sz w:val="20"/>
              </w:rPr>
              <w:t>
 </w:t>
            </w:r>
          </w:p>
          <w:bookmarkEnd w:id="140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409"/>
          <w:p>
            <w:pPr>
              <w:spacing w:after="20"/>
              <w:ind w:left="20"/>
              <w:jc w:val="both"/>
            </w:pPr>
            <w:r>
              <w:rPr>
                <w:rFonts w:ascii="Times New Roman"/>
                <w:b w:val="false"/>
                <w:i w:val="false"/>
                <w:color w:val="000000"/>
                <w:sz w:val="20"/>
              </w:rPr>
              <w:t>
 </w:t>
            </w:r>
          </w:p>
          <w:bookmarkEnd w:id="1409"/>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410"/>
          <w:p>
            <w:pPr>
              <w:spacing w:after="20"/>
              <w:ind w:left="20"/>
              <w:jc w:val="both"/>
            </w:pPr>
            <w:r>
              <w:rPr>
                <w:rFonts w:ascii="Times New Roman"/>
                <w:b w:val="false"/>
                <w:i w:val="false"/>
                <w:color w:val="000000"/>
                <w:sz w:val="20"/>
              </w:rPr>
              <w:t>
Санаты</w:t>
            </w:r>
          </w:p>
          <w:bookmarkEnd w:id="1410"/>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411"/>
          <w:p>
            <w:pPr>
              <w:spacing w:after="20"/>
              <w:ind w:left="20"/>
              <w:jc w:val="both"/>
            </w:pPr>
            <w:r>
              <w:rPr>
                <w:rFonts w:ascii="Times New Roman"/>
                <w:b w:val="false"/>
                <w:i w:val="false"/>
                <w:color w:val="000000"/>
                <w:sz w:val="20"/>
              </w:rPr>
              <w:t>
 </w:t>
            </w:r>
          </w:p>
          <w:bookmarkEnd w:id="14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412"/>
          <w:p>
            <w:pPr>
              <w:spacing w:after="20"/>
              <w:ind w:left="20"/>
              <w:jc w:val="both"/>
            </w:pPr>
            <w:r>
              <w:rPr>
                <w:rFonts w:ascii="Times New Roman"/>
                <w:b w:val="false"/>
                <w:i w:val="false"/>
                <w:color w:val="000000"/>
                <w:sz w:val="20"/>
              </w:rPr>
              <w:t>
 </w:t>
            </w:r>
          </w:p>
          <w:bookmarkEnd w:id="141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413"/>
          <w:p>
            <w:pPr>
              <w:spacing w:after="20"/>
              <w:ind w:left="20"/>
              <w:jc w:val="both"/>
            </w:pPr>
            <w:r>
              <w:rPr>
                <w:rFonts w:ascii="Times New Roman"/>
                <w:b w:val="false"/>
                <w:i w:val="false"/>
                <w:color w:val="000000"/>
                <w:sz w:val="20"/>
              </w:rPr>
              <w:t>
5</w:t>
            </w:r>
          </w:p>
          <w:bookmarkEnd w:id="141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414"/>
          <w:p>
            <w:pPr>
              <w:spacing w:after="20"/>
              <w:ind w:left="20"/>
              <w:jc w:val="both"/>
            </w:pPr>
            <w:r>
              <w:rPr>
                <w:rFonts w:ascii="Times New Roman"/>
                <w:b w:val="false"/>
                <w:i w:val="false"/>
                <w:color w:val="000000"/>
                <w:sz w:val="20"/>
              </w:rPr>
              <w:t>
 </w:t>
            </w:r>
          </w:p>
          <w:bookmarkEnd w:id="141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415"/>
          <w:p>
            <w:pPr>
              <w:spacing w:after="20"/>
              <w:ind w:left="20"/>
              <w:jc w:val="both"/>
            </w:pPr>
            <w:r>
              <w:rPr>
                <w:rFonts w:ascii="Times New Roman"/>
                <w:b w:val="false"/>
                <w:i w:val="false"/>
                <w:color w:val="000000"/>
                <w:sz w:val="20"/>
              </w:rPr>
              <w:t>
 </w:t>
            </w:r>
          </w:p>
          <w:bookmarkEnd w:id="141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416"/>
          <w:p>
            <w:pPr>
              <w:spacing w:after="20"/>
              <w:ind w:left="20"/>
              <w:jc w:val="both"/>
            </w:pPr>
            <w:r>
              <w:rPr>
                <w:rFonts w:ascii="Times New Roman"/>
                <w:b w:val="false"/>
                <w:i w:val="false"/>
                <w:color w:val="000000"/>
                <w:sz w:val="20"/>
              </w:rPr>
              <w:t>
 </w:t>
            </w:r>
          </w:p>
          <w:bookmarkEnd w:id="141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417"/>
          <w:p>
            <w:pPr>
              <w:spacing w:after="20"/>
              <w:ind w:left="20"/>
              <w:jc w:val="both"/>
            </w:pPr>
            <w:r>
              <w:rPr>
                <w:rFonts w:ascii="Times New Roman"/>
                <w:b w:val="false"/>
                <w:i w:val="false"/>
                <w:color w:val="000000"/>
                <w:sz w:val="20"/>
              </w:rPr>
              <w:t>
 </w:t>
            </w:r>
          </w:p>
          <w:bookmarkEnd w:id="141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418"/>
          <w:p>
            <w:pPr>
              <w:spacing w:after="20"/>
              <w:ind w:left="20"/>
              <w:jc w:val="both"/>
            </w:pPr>
            <w:r>
              <w:rPr>
                <w:rFonts w:ascii="Times New Roman"/>
                <w:b w:val="false"/>
                <w:i w:val="false"/>
                <w:color w:val="000000"/>
                <w:sz w:val="20"/>
              </w:rPr>
              <w:t>
 </w:t>
            </w:r>
          </w:p>
          <w:bookmarkEnd w:id="141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419"/>
          <w:p>
            <w:pPr>
              <w:spacing w:after="20"/>
              <w:ind w:left="20"/>
              <w:jc w:val="both"/>
            </w:pPr>
            <w:r>
              <w:rPr>
                <w:rFonts w:ascii="Times New Roman"/>
                <w:b w:val="false"/>
                <w:i w:val="false"/>
                <w:color w:val="000000"/>
                <w:sz w:val="20"/>
              </w:rPr>
              <w:t>
 </w:t>
            </w:r>
          </w:p>
          <w:bookmarkEnd w:id="141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420"/>
          <w:p>
            <w:pPr>
              <w:spacing w:after="20"/>
              <w:ind w:left="20"/>
              <w:jc w:val="both"/>
            </w:pPr>
            <w:r>
              <w:rPr>
                <w:rFonts w:ascii="Times New Roman"/>
                <w:b w:val="false"/>
                <w:i w:val="false"/>
                <w:color w:val="000000"/>
                <w:sz w:val="20"/>
              </w:rPr>
              <w:t>
 </w:t>
            </w:r>
          </w:p>
          <w:bookmarkEnd w:id="142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421"/>
          <w:p>
            <w:pPr>
              <w:spacing w:after="20"/>
              <w:ind w:left="20"/>
              <w:jc w:val="both"/>
            </w:pPr>
            <w:r>
              <w:rPr>
                <w:rFonts w:ascii="Times New Roman"/>
                <w:b w:val="false"/>
                <w:i w:val="false"/>
                <w:color w:val="000000"/>
                <w:sz w:val="20"/>
              </w:rPr>
              <w:t>
7</w:t>
            </w:r>
          </w:p>
          <w:bookmarkEnd w:id="142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422"/>
          <w:p>
            <w:pPr>
              <w:spacing w:after="20"/>
              <w:ind w:left="20"/>
              <w:jc w:val="both"/>
            </w:pPr>
            <w:r>
              <w:rPr>
                <w:rFonts w:ascii="Times New Roman"/>
                <w:b w:val="false"/>
                <w:i w:val="false"/>
                <w:color w:val="000000"/>
                <w:sz w:val="20"/>
              </w:rPr>
              <w:t>
 </w:t>
            </w:r>
          </w:p>
          <w:bookmarkEnd w:id="142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423"/>
          <w:p>
            <w:pPr>
              <w:spacing w:after="20"/>
              <w:ind w:left="20"/>
              <w:jc w:val="both"/>
            </w:pPr>
            <w:r>
              <w:rPr>
                <w:rFonts w:ascii="Times New Roman"/>
                <w:b w:val="false"/>
                <w:i w:val="false"/>
                <w:color w:val="000000"/>
                <w:sz w:val="20"/>
              </w:rPr>
              <w:t>
 </w:t>
            </w:r>
          </w:p>
          <w:bookmarkEnd w:id="142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424"/>
          <w:p>
            <w:pPr>
              <w:spacing w:after="20"/>
              <w:ind w:left="20"/>
              <w:jc w:val="both"/>
            </w:pPr>
            <w:r>
              <w:rPr>
                <w:rFonts w:ascii="Times New Roman"/>
                <w:b w:val="false"/>
                <w:i w:val="false"/>
                <w:color w:val="000000"/>
                <w:sz w:val="20"/>
              </w:rPr>
              <w:t>
16</w:t>
            </w:r>
          </w:p>
          <w:bookmarkEnd w:id="142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425"/>
          <w:p>
            <w:pPr>
              <w:spacing w:after="20"/>
              <w:ind w:left="20"/>
              <w:jc w:val="both"/>
            </w:pPr>
            <w:r>
              <w:rPr>
                <w:rFonts w:ascii="Times New Roman"/>
                <w:b w:val="false"/>
                <w:i w:val="false"/>
                <w:color w:val="000000"/>
                <w:sz w:val="20"/>
              </w:rPr>
              <w:t>
 </w:t>
            </w:r>
          </w:p>
          <w:bookmarkEnd w:id="142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426"/>
          <w:p>
            <w:pPr>
              <w:spacing w:after="20"/>
              <w:ind w:left="20"/>
              <w:jc w:val="both"/>
            </w:pPr>
            <w:r>
              <w:rPr>
                <w:rFonts w:ascii="Times New Roman"/>
                <w:b w:val="false"/>
                <w:i w:val="false"/>
                <w:color w:val="000000"/>
                <w:sz w:val="20"/>
              </w:rPr>
              <w:t>
 </w:t>
            </w:r>
          </w:p>
          <w:bookmarkEnd w:id="142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427"/>
          <w:p>
            <w:pPr>
              <w:spacing w:after="20"/>
              <w:ind w:left="20"/>
              <w:jc w:val="both"/>
            </w:pPr>
            <w:r>
              <w:rPr>
                <w:rFonts w:ascii="Times New Roman"/>
                <w:b w:val="false"/>
                <w:i w:val="false"/>
                <w:color w:val="000000"/>
                <w:sz w:val="20"/>
              </w:rPr>
              <w:t>
 </w:t>
            </w:r>
          </w:p>
          <w:bookmarkEnd w:id="142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45" w:id="1428"/>
    <w:p>
      <w:pPr>
        <w:spacing w:after="0"/>
        <w:ind w:left="0"/>
        <w:jc w:val="left"/>
      </w:pPr>
      <w:r>
        <w:rPr>
          <w:rFonts w:ascii="Times New Roman"/>
          <w:b/>
          <w:i w:val="false"/>
          <w:color w:val="000000"/>
        </w:rPr>
        <w:t xml:space="preserve"> 2020 жылға арналған Жаңатоған ауылдық округінің бюджеті</w:t>
      </w:r>
    </w:p>
    <w:bookmarkEnd w:id="1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429"/>
          <w:p>
            <w:pPr>
              <w:spacing w:after="20"/>
              <w:ind w:left="20"/>
              <w:jc w:val="both"/>
            </w:pPr>
            <w:r>
              <w:rPr>
                <w:rFonts w:ascii="Times New Roman"/>
                <w:b w:val="false"/>
                <w:i w:val="false"/>
                <w:color w:val="000000"/>
                <w:sz w:val="20"/>
              </w:rPr>
              <w:t>
Санаты</w:t>
            </w:r>
          </w:p>
          <w:bookmarkEnd w:id="1429"/>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430"/>
          <w:p>
            <w:pPr>
              <w:spacing w:after="20"/>
              <w:ind w:left="20"/>
              <w:jc w:val="both"/>
            </w:pPr>
            <w:r>
              <w:rPr>
                <w:rFonts w:ascii="Times New Roman"/>
                <w:b w:val="false"/>
                <w:i w:val="false"/>
                <w:color w:val="000000"/>
                <w:sz w:val="20"/>
              </w:rPr>
              <w:t>
 </w:t>
            </w:r>
          </w:p>
          <w:bookmarkEnd w:id="14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431"/>
          <w:p>
            <w:pPr>
              <w:spacing w:after="20"/>
              <w:ind w:left="20"/>
              <w:jc w:val="both"/>
            </w:pPr>
            <w:r>
              <w:rPr>
                <w:rFonts w:ascii="Times New Roman"/>
                <w:b w:val="false"/>
                <w:i w:val="false"/>
                <w:color w:val="000000"/>
                <w:sz w:val="20"/>
              </w:rPr>
              <w:t>
 </w:t>
            </w:r>
          </w:p>
          <w:bookmarkEnd w:id="14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432"/>
          <w:p>
            <w:pPr>
              <w:spacing w:after="20"/>
              <w:ind w:left="20"/>
              <w:jc w:val="both"/>
            </w:pPr>
            <w:r>
              <w:rPr>
                <w:rFonts w:ascii="Times New Roman"/>
                <w:b w:val="false"/>
                <w:i w:val="false"/>
                <w:color w:val="000000"/>
                <w:sz w:val="20"/>
              </w:rPr>
              <w:t>
 </w:t>
            </w:r>
          </w:p>
          <w:bookmarkEnd w:id="1432"/>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433"/>
          <w:p>
            <w:pPr>
              <w:spacing w:after="20"/>
              <w:ind w:left="20"/>
              <w:jc w:val="both"/>
            </w:pPr>
            <w:r>
              <w:rPr>
                <w:rFonts w:ascii="Times New Roman"/>
                <w:b w:val="false"/>
                <w:i w:val="false"/>
                <w:color w:val="000000"/>
                <w:sz w:val="20"/>
              </w:rPr>
              <w:t>
1</w:t>
            </w:r>
          </w:p>
          <w:bookmarkEnd w:id="1433"/>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434"/>
          <w:p>
            <w:pPr>
              <w:spacing w:after="20"/>
              <w:ind w:left="20"/>
              <w:jc w:val="both"/>
            </w:pPr>
            <w:r>
              <w:rPr>
                <w:rFonts w:ascii="Times New Roman"/>
                <w:b w:val="false"/>
                <w:i w:val="false"/>
                <w:color w:val="000000"/>
                <w:sz w:val="20"/>
              </w:rPr>
              <w:t>
 </w:t>
            </w:r>
          </w:p>
          <w:bookmarkEnd w:id="143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435"/>
          <w:p>
            <w:pPr>
              <w:spacing w:after="20"/>
              <w:ind w:left="20"/>
              <w:jc w:val="both"/>
            </w:pPr>
            <w:r>
              <w:rPr>
                <w:rFonts w:ascii="Times New Roman"/>
                <w:b w:val="false"/>
                <w:i w:val="false"/>
                <w:color w:val="000000"/>
                <w:sz w:val="20"/>
              </w:rPr>
              <w:t>
1</w:t>
            </w:r>
          </w:p>
          <w:bookmarkEnd w:id="143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436"/>
          <w:p>
            <w:pPr>
              <w:spacing w:after="20"/>
              <w:ind w:left="20"/>
              <w:jc w:val="both"/>
            </w:pPr>
            <w:r>
              <w:rPr>
                <w:rFonts w:ascii="Times New Roman"/>
                <w:b w:val="false"/>
                <w:i w:val="false"/>
                <w:color w:val="000000"/>
                <w:sz w:val="20"/>
              </w:rPr>
              <w:t>
 </w:t>
            </w:r>
          </w:p>
          <w:bookmarkEnd w:id="143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437"/>
          <w:p>
            <w:pPr>
              <w:spacing w:after="20"/>
              <w:ind w:left="20"/>
              <w:jc w:val="both"/>
            </w:pPr>
            <w:r>
              <w:rPr>
                <w:rFonts w:ascii="Times New Roman"/>
                <w:b w:val="false"/>
                <w:i w:val="false"/>
                <w:color w:val="000000"/>
                <w:sz w:val="20"/>
              </w:rPr>
              <w:t>
 </w:t>
            </w:r>
          </w:p>
          <w:bookmarkEnd w:id="143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438"/>
          <w:p>
            <w:pPr>
              <w:spacing w:after="20"/>
              <w:ind w:left="20"/>
              <w:jc w:val="both"/>
            </w:pPr>
            <w:r>
              <w:rPr>
                <w:rFonts w:ascii="Times New Roman"/>
                <w:b w:val="false"/>
                <w:i w:val="false"/>
                <w:color w:val="000000"/>
                <w:sz w:val="20"/>
              </w:rPr>
              <w:t>
 </w:t>
            </w:r>
          </w:p>
          <w:bookmarkEnd w:id="143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439"/>
          <w:p>
            <w:pPr>
              <w:spacing w:after="20"/>
              <w:ind w:left="20"/>
              <w:jc w:val="both"/>
            </w:pPr>
            <w:r>
              <w:rPr>
                <w:rFonts w:ascii="Times New Roman"/>
                <w:b w:val="false"/>
                <w:i w:val="false"/>
                <w:color w:val="000000"/>
                <w:sz w:val="20"/>
              </w:rPr>
              <w:t>
 </w:t>
            </w:r>
          </w:p>
          <w:bookmarkEnd w:id="143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440"/>
          <w:p>
            <w:pPr>
              <w:spacing w:after="20"/>
              <w:ind w:left="20"/>
              <w:jc w:val="both"/>
            </w:pPr>
            <w:r>
              <w:rPr>
                <w:rFonts w:ascii="Times New Roman"/>
                <w:b w:val="false"/>
                <w:i w:val="false"/>
                <w:color w:val="000000"/>
                <w:sz w:val="20"/>
              </w:rPr>
              <w:t>
 </w:t>
            </w:r>
          </w:p>
          <w:bookmarkEnd w:id="144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441"/>
          <w:p>
            <w:pPr>
              <w:spacing w:after="20"/>
              <w:ind w:left="20"/>
              <w:jc w:val="both"/>
            </w:pPr>
            <w:r>
              <w:rPr>
                <w:rFonts w:ascii="Times New Roman"/>
                <w:b w:val="false"/>
                <w:i w:val="false"/>
                <w:color w:val="000000"/>
                <w:sz w:val="20"/>
              </w:rPr>
              <w:t>
 </w:t>
            </w:r>
          </w:p>
          <w:bookmarkEnd w:id="144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442"/>
          <w:p>
            <w:pPr>
              <w:spacing w:after="20"/>
              <w:ind w:left="20"/>
              <w:jc w:val="both"/>
            </w:pPr>
            <w:r>
              <w:rPr>
                <w:rFonts w:ascii="Times New Roman"/>
                <w:b w:val="false"/>
                <w:i w:val="false"/>
                <w:color w:val="000000"/>
                <w:sz w:val="20"/>
              </w:rPr>
              <w:t>
4</w:t>
            </w:r>
          </w:p>
          <w:bookmarkEnd w:id="144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443"/>
          <w:p>
            <w:pPr>
              <w:spacing w:after="20"/>
              <w:ind w:left="20"/>
              <w:jc w:val="both"/>
            </w:pPr>
            <w:r>
              <w:rPr>
                <w:rFonts w:ascii="Times New Roman"/>
                <w:b w:val="false"/>
                <w:i w:val="false"/>
                <w:color w:val="000000"/>
                <w:sz w:val="20"/>
              </w:rPr>
              <w:t>
 </w:t>
            </w:r>
          </w:p>
          <w:bookmarkEnd w:id="144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444"/>
          <w:p>
            <w:pPr>
              <w:spacing w:after="20"/>
              <w:ind w:left="20"/>
              <w:jc w:val="both"/>
            </w:pPr>
            <w:r>
              <w:rPr>
                <w:rFonts w:ascii="Times New Roman"/>
                <w:b w:val="false"/>
                <w:i w:val="false"/>
                <w:color w:val="000000"/>
                <w:sz w:val="20"/>
              </w:rPr>
              <w:t>
 </w:t>
            </w:r>
          </w:p>
          <w:bookmarkEnd w:id="144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445"/>
          <w:p>
            <w:pPr>
              <w:spacing w:after="20"/>
              <w:ind w:left="20"/>
              <w:jc w:val="both"/>
            </w:pPr>
            <w:r>
              <w:rPr>
                <w:rFonts w:ascii="Times New Roman"/>
                <w:b w:val="false"/>
                <w:i w:val="false"/>
                <w:color w:val="000000"/>
                <w:sz w:val="20"/>
              </w:rPr>
              <w:t>
Функционалдық топ</w:t>
            </w:r>
          </w:p>
          <w:bookmarkEnd w:id="1445"/>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446"/>
          <w:p>
            <w:pPr>
              <w:spacing w:after="20"/>
              <w:ind w:left="20"/>
              <w:jc w:val="both"/>
            </w:pPr>
            <w:r>
              <w:rPr>
                <w:rFonts w:ascii="Times New Roman"/>
                <w:b w:val="false"/>
                <w:i w:val="false"/>
                <w:color w:val="000000"/>
                <w:sz w:val="20"/>
              </w:rPr>
              <w:t>
 </w:t>
            </w:r>
          </w:p>
          <w:bookmarkEnd w:id="14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447"/>
          <w:p>
            <w:pPr>
              <w:spacing w:after="20"/>
              <w:ind w:left="20"/>
              <w:jc w:val="both"/>
            </w:pPr>
            <w:r>
              <w:rPr>
                <w:rFonts w:ascii="Times New Roman"/>
                <w:b w:val="false"/>
                <w:i w:val="false"/>
                <w:color w:val="000000"/>
                <w:sz w:val="20"/>
              </w:rPr>
              <w:t>
 </w:t>
            </w:r>
          </w:p>
          <w:bookmarkEnd w:id="14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448"/>
          <w:p>
            <w:pPr>
              <w:spacing w:after="20"/>
              <w:ind w:left="20"/>
              <w:jc w:val="both"/>
            </w:pPr>
            <w:r>
              <w:rPr>
                <w:rFonts w:ascii="Times New Roman"/>
                <w:b w:val="false"/>
                <w:i w:val="false"/>
                <w:color w:val="000000"/>
                <w:sz w:val="20"/>
              </w:rPr>
              <w:t>
 </w:t>
            </w:r>
          </w:p>
          <w:bookmarkEnd w:id="1448"/>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449"/>
          <w:p>
            <w:pPr>
              <w:spacing w:after="20"/>
              <w:ind w:left="20"/>
              <w:jc w:val="both"/>
            </w:pPr>
            <w:r>
              <w:rPr>
                <w:rFonts w:ascii="Times New Roman"/>
                <w:b w:val="false"/>
                <w:i w:val="false"/>
                <w:color w:val="000000"/>
                <w:sz w:val="20"/>
              </w:rPr>
              <w:t>
1</w:t>
            </w:r>
          </w:p>
          <w:bookmarkEnd w:id="1449"/>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450"/>
          <w:p>
            <w:pPr>
              <w:spacing w:after="20"/>
              <w:ind w:left="20"/>
              <w:jc w:val="both"/>
            </w:pPr>
            <w:r>
              <w:rPr>
                <w:rFonts w:ascii="Times New Roman"/>
                <w:b w:val="false"/>
                <w:i w:val="false"/>
                <w:color w:val="000000"/>
                <w:sz w:val="20"/>
              </w:rPr>
              <w:t>
 </w:t>
            </w:r>
          </w:p>
          <w:bookmarkEnd w:id="145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451"/>
          <w:p>
            <w:pPr>
              <w:spacing w:after="20"/>
              <w:ind w:left="20"/>
              <w:jc w:val="both"/>
            </w:pPr>
            <w:r>
              <w:rPr>
                <w:rFonts w:ascii="Times New Roman"/>
                <w:b w:val="false"/>
                <w:i w:val="false"/>
                <w:color w:val="000000"/>
                <w:sz w:val="20"/>
              </w:rPr>
              <w:t>
01</w:t>
            </w:r>
          </w:p>
          <w:bookmarkEnd w:id="145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452"/>
          <w:p>
            <w:pPr>
              <w:spacing w:after="20"/>
              <w:ind w:left="20"/>
              <w:jc w:val="both"/>
            </w:pPr>
            <w:r>
              <w:rPr>
                <w:rFonts w:ascii="Times New Roman"/>
                <w:b w:val="false"/>
                <w:i w:val="false"/>
                <w:color w:val="000000"/>
                <w:sz w:val="20"/>
              </w:rPr>
              <w:t>
 </w:t>
            </w:r>
          </w:p>
          <w:bookmarkEnd w:id="145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453"/>
          <w:p>
            <w:pPr>
              <w:spacing w:after="20"/>
              <w:ind w:left="20"/>
              <w:jc w:val="both"/>
            </w:pPr>
            <w:r>
              <w:rPr>
                <w:rFonts w:ascii="Times New Roman"/>
                <w:b w:val="false"/>
                <w:i w:val="false"/>
                <w:color w:val="000000"/>
                <w:sz w:val="20"/>
              </w:rPr>
              <w:t>
 </w:t>
            </w:r>
          </w:p>
          <w:bookmarkEnd w:id="145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454"/>
          <w:p>
            <w:pPr>
              <w:spacing w:after="20"/>
              <w:ind w:left="20"/>
              <w:jc w:val="both"/>
            </w:pPr>
            <w:r>
              <w:rPr>
                <w:rFonts w:ascii="Times New Roman"/>
                <w:b w:val="false"/>
                <w:i w:val="false"/>
                <w:color w:val="000000"/>
                <w:sz w:val="20"/>
              </w:rPr>
              <w:t>
 </w:t>
            </w:r>
          </w:p>
          <w:bookmarkEnd w:id="145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455"/>
          <w:p>
            <w:pPr>
              <w:spacing w:after="20"/>
              <w:ind w:left="20"/>
              <w:jc w:val="both"/>
            </w:pPr>
            <w:r>
              <w:rPr>
                <w:rFonts w:ascii="Times New Roman"/>
                <w:b w:val="false"/>
                <w:i w:val="false"/>
                <w:color w:val="000000"/>
                <w:sz w:val="20"/>
              </w:rPr>
              <w:t>
04</w:t>
            </w:r>
          </w:p>
          <w:bookmarkEnd w:id="145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456"/>
          <w:p>
            <w:pPr>
              <w:spacing w:after="20"/>
              <w:ind w:left="20"/>
              <w:jc w:val="both"/>
            </w:pPr>
            <w:r>
              <w:rPr>
                <w:rFonts w:ascii="Times New Roman"/>
                <w:b w:val="false"/>
                <w:i w:val="false"/>
                <w:color w:val="000000"/>
                <w:sz w:val="20"/>
              </w:rPr>
              <w:t>
 </w:t>
            </w:r>
          </w:p>
          <w:bookmarkEnd w:id="145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457"/>
          <w:p>
            <w:pPr>
              <w:spacing w:after="20"/>
              <w:ind w:left="20"/>
              <w:jc w:val="both"/>
            </w:pPr>
            <w:r>
              <w:rPr>
                <w:rFonts w:ascii="Times New Roman"/>
                <w:b w:val="false"/>
                <w:i w:val="false"/>
                <w:color w:val="000000"/>
                <w:sz w:val="20"/>
              </w:rPr>
              <w:t>
 </w:t>
            </w:r>
          </w:p>
          <w:bookmarkEnd w:id="145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458"/>
          <w:p>
            <w:pPr>
              <w:spacing w:after="20"/>
              <w:ind w:left="20"/>
              <w:jc w:val="both"/>
            </w:pPr>
            <w:r>
              <w:rPr>
                <w:rFonts w:ascii="Times New Roman"/>
                <w:b w:val="false"/>
                <w:i w:val="false"/>
                <w:color w:val="000000"/>
                <w:sz w:val="20"/>
              </w:rPr>
              <w:t>
07</w:t>
            </w:r>
          </w:p>
          <w:bookmarkEnd w:id="145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459"/>
          <w:p>
            <w:pPr>
              <w:spacing w:after="20"/>
              <w:ind w:left="20"/>
              <w:jc w:val="both"/>
            </w:pPr>
            <w:r>
              <w:rPr>
                <w:rFonts w:ascii="Times New Roman"/>
                <w:b w:val="false"/>
                <w:i w:val="false"/>
                <w:color w:val="000000"/>
                <w:sz w:val="20"/>
              </w:rPr>
              <w:t>
 </w:t>
            </w:r>
          </w:p>
          <w:bookmarkEnd w:id="145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460"/>
          <w:p>
            <w:pPr>
              <w:spacing w:after="20"/>
              <w:ind w:left="20"/>
              <w:jc w:val="both"/>
            </w:pPr>
            <w:r>
              <w:rPr>
                <w:rFonts w:ascii="Times New Roman"/>
                <w:b w:val="false"/>
                <w:i w:val="false"/>
                <w:color w:val="000000"/>
                <w:sz w:val="20"/>
              </w:rPr>
              <w:t>
 </w:t>
            </w:r>
          </w:p>
          <w:bookmarkEnd w:id="146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461"/>
          <w:p>
            <w:pPr>
              <w:spacing w:after="20"/>
              <w:ind w:left="20"/>
              <w:jc w:val="both"/>
            </w:pPr>
            <w:r>
              <w:rPr>
                <w:rFonts w:ascii="Times New Roman"/>
                <w:b w:val="false"/>
                <w:i w:val="false"/>
                <w:color w:val="000000"/>
                <w:sz w:val="20"/>
              </w:rPr>
              <w:t>
 </w:t>
            </w:r>
          </w:p>
          <w:bookmarkEnd w:id="146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462"/>
          <w:p>
            <w:pPr>
              <w:spacing w:after="20"/>
              <w:ind w:left="20"/>
              <w:jc w:val="both"/>
            </w:pPr>
            <w:r>
              <w:rPr>
                <w:rFonts w:ascii="Times New Roman"/>
                <w:b w:val="false"/>
                <w:i w:val="false"/>
                <w:color w:val="000000"/>
                <w:sz w:val="20"/>
              </w:rPr>
              <w:t>
 </w:t>
            </w:r>
          </w:p>
          <w:bookmarkEnd w:id="146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463"/>
          <w:p>
            <w:pPr>
              <w:spacing w:after="20"/>
              <w:ind w:left="20"/>
              <w:jc w:val="both"/>
            </w:pPr>
            <w:r>
              <w:rPr>
                <w:rFonts w:ascii="Times New Roman"/>
                <w:b w:val="false"/>
                <w:i w:val="false"/>
                <w:color w:val="000000"/>
                <w:sz w:val="20"/>
              </w:rPr>
              <w:t>
 </w:t>
            </w:r>
          </w:p>
          <w:bookmarkEnd w:id="146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464"/>
          <w:p>
            <w:pPr>
              <w:spacing w:after="20"/>
              <w:ind w:left="20"/>
              <w:jc w:val="both"/>
            </w:pPr>
            <w:r>
              <w:rPr>
                <w:rFonts w:ascii="Times New Roman"/>
                <w:b w:val="false"/>
                <w:i w:val="false"/>
                <w:color w:val="000000"/>
                <w:sz w:val="20"/>
              </w:rPr>
              <w:t>
13</w:t>
            </w:r>
          </w:p>
          <w:bookmarkEnd w:id="146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465"/>
          <w:p>
            <w:pPr>
              <w:spacing w:after="20"/>
              <w:ind w:left="20"/>
              <w:jc w:val="both"/>
            </w:pPr>
            <w:r>
              <w:rPr>
                <w:rFonts w:ascii="Times New Roman"/>
                <w:b w:val="false"/>
                <w:i w:val="false"/>
                <w:color w:val="000000"/>
                <w:sz w:val="20"/>
              </w:rPr>
              <w:t>
 </w:t>
            </w:r>
          </w:p>
          <w:bookmarkEnd w:id="146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466"/>
          <w:p>
            <w:pPr>
              <w:spacing w:after="20"/>
              <w:ind w:left="20"/>
              <w:jc w:val="both"/>
            </w:pPr>
            <w:r>
              <w:rPr>
                <w:rFonts w:ascii="Times New Roman"/>
                <w:b w:val="false"/>
                <w:i w:val="false"/>
                <w:color w:val="000000"/>
                <w:sz w:val="20"/>
              </w:rPr>
              <w:t>
 </w:t>
            </w:r>
          </w:p>
          <w:bookmarkEnd w:id="146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467"/>
          <w:p>
            <w:pPr>
              <w:spacing w:after="20"/>
              <w:ind w:left="20"/>
              <w:jc w:val="both"/>
            </w:pPr>
            <w:r>
              <w:rPr>
                <w:rFonts w:ascii="Times New Roman"/>
                <w:b w:val="false"/>
                <w:i w:val="false"/>
                <w:color w:val="000000"/>
                <w:sz w:val="20"/>
              </w:rPr>
              <w:t>
 </w:t>
            </w:r>
          </w:p>
          <w:bookmarkEnd w:id="146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468"/>
          <w:p>
            <w:pPr>
              <w:spacing w:after="20"/>
              <w:ind w:left="20"/>
              <w:jc w:val="both"/>
            </w:pPr>
            <w:r>
              <w:rPr>
                <w:rFonts w:ascii="Times New Roman"/>
                <w:b w:val="false"/>
                <w:i w:val="false"/>
                <w:color w:val="000000"/>
                <w:sz w:val="20"/>
              </w:rPr>
              <w:t>
 </w:t>
            </w:r>
          </w:p>
          <w:bookmarkEnd w:id="146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469"/>
          <w:p>
            <w:pPr>
              <w:spacing w:after="20"/>
              <w:ind w:left="20"/>
              <w:jc w:val="both"/>
            </w:pPr>
            <w:r>
              <w:rPr>
                <w:rFonts w:ascii="Times New Roman"/>
                <w:b w:val="false"/>
                <w:i w:val="false"/>
                <w:color w:val="000000"/>
                <w:sz w:val="20"/>
              </w:rPr>
              <w:t>
Функционалдық топ</w:t>
            </w:r>
          </w:p>
          <w:bookmarkEnd w:id="1469"/>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470"/>
          <w:p>
            <w:pPr>
              <w:spacing w:after="20"/>
              <w:ind w:left="20"/>
              <w:jc w:val="both"/>
            </w:pPr>
            <w:r>
              <w:rPr>
                <w:rFonts w:ascii="Times New Roman"/>
                <w:b w:val="false"/>
                <w:i w:val="false"/>
                <w:color w:val="000000"/>
                <w:sz w:val="20"/>
              </w:rPr>
              <w:t>
 </w:t>
            </w:r>
          </w:p>
          <w:bookmarkEnd w:id="14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471"/>
          <w:p>
            <w:pPr>
              <w:spacing w:after="20"/>
              <w:ind w:left="20"/>
              <w:jc w:val="both"/>
            </w:pPr>
            <w:r>
              <w:rPr>
                <w:rFonts w:ascii="Times New Roman"/>
                <w:b w:val="false"/>
                <w:i w:val="false"/>
                <w:color w:val="000000"/>
                <w:sz w:val="20"/>
              </w:rPr>
              <w:t>
 </w:t>
            </w:r>
          </w:p>
          <w:bookmarkEnd w:id="147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472"/>
          <w:p>
            <w:pPr>
              <w:spacing w:after="20"/>
              <w:ind w:left="20"/>
              <w:jc w:val="both"/>
            </w:pPr>
            <w:r>
              <w:rPr>
                <w:rFonts w:ascii="Times New Roman"/>
                <w:b w:val="false"/>
                <w:i w:val="false"/>
                <w:color w:val="000000"/>
                <w:sz w:val="20"/>
              </w:rPr>
              <w:t>
 </w:t>
            </w:r>
          </w:p>
          <w:bookmarkEnd w:id="147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473"/>
          <w:p>
            <w:pPr>
              <w:spacing w:after="20"/>
              <w:ind w:left="20"/>
              <w:jc w:val="both"/>
            </w:pPr>
            <w:r>
              <w:rPr>
                <w:rFonts w:ascii="Times New Roman"/>
                <w:b w:val="false"/>
                <w:i w:val="false"/>
                <w:color w:val="000000"/>
                <w:sz w:val="20"/>
              </w:rPr>
              <w:t>
Санаты</w:t>
            </w:r>
          </w:p>
          <w:bookmarkEnd w:id="1473"/>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474"/>
          <w:p>
            <w:pPr>
              <w:spacing w:after="20"/>
              <w:ind w:left="20"/>
              <w:jc w:val="both"/>
            </w:pPr>
            <w:r>
              <w:rPr>
                <w:rFonts w:ascii="Times New Roman"/>
                <w:b w:val="false"/>
                <w:i w:val="false"/>
                <w:color w:val="000000"/>
                <w:sz w:val="20"/>
              </w:rPr>
              <w:t>
 </w:t>
            </w:r>
          </w:p>
          <w:bookmarkEnd w:id="14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475"/>
          <w:p>
            <w:pPr>
              <w:spacing w:after="20"/>
              <w:ind w:left="20"/>
              <w:jc w:val="both"/>
            </w:pPr>
            <w:r>
              <w:rPr>
                <w:rFonts w:ascii="Times New Roman"/>
                <w:b w:val="false"/>
                <w:i w:val="false"/>
                <w:color w:val="000000"/>
                <w:sz w:val="20"/>
              </w:rPr>
              <w:t>
 </w:t>
            </w:r>
          </w:p>
          <w:bookmarkEnd w:id="147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476"/>
          <w:p>
            <w:pPr>
              <w:spacing w:after="20"/>
              <w:ind w:left="20"/>
              <w:jc w:val="both"/>
            </w:pPr>
            <w:r>
              <w:rPr>
                <w:rFonts w:ascii="Times New Roman"/>
                <w:b w:val="false"/>
                <w:i w:val="false"/>
                <w:color w:val="000000"/>
                <w:sz w:val="20"/>
              </w:rPr>
              <w:t>
5</w:t>
            </w:r>
          </w:p>
          <w:bookmarkEnd w:id="147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477"/>
          <w:p>
            <w:pPr>
              <w:spacing w:after="20"/>
              <w:ind w:left="20"/>
              <w:jc w:val="both"/>
            </w:pPr>
            <w:r>
              <w:rPr>
                <w:rFonts w:ascii="Times New Roman"/>
                <w:b w:val="false"/>
                <w:i w:val="false"/>
                <w:color w:val="000000"/>
                <w:sz w:val="20"/>
              </w:rPr>
              <w:t>
 </w:t>
            </w:r>
          </w:p>
          <w:bookmarkEnd w:id="147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478"/>
          <w:p>
            <w:pPr>
              <w:spacing w:after="20"/>
              <w:ind w:left="20"/>
              <w:jc w:val="both"/>
            </w:pPr>
            <w:r>
              <w:rPr>
                <w:rFonts w:ascii="Times New Roman"/>
                <w:b w:val="false"/>
                <w:i w:val="false"/>
                <w:color w:val="000000"/>
                <w:sz w:val="20"/>
              </w:rPr>
              <w:t>
 </w:t>
            </w:r>
          </w:p>
          <w:bookmarkEnd w:id="147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479"/>
          <w:p>
            <w:pPr>
              <w:spacing w:after="20"/>
              <w:ind w:left="20"/>
              <w:jc w:val="both"/>
            </w:pPr>
            <w:r>
              <w:rPr>
                <w:rFonts w:ascii="Times New Roman"/>
                <w:b w:val="false"/>
                <w:i w:val="false"/>
                <w:color w:val="000000"/>
                <w:sz w:val="20"/>
              </w:rPr>
              <w:t>
 </w:t>
            </w:r>
          </w:p>
          <w:bookmarkEnd w:id="147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480"/>
          <w:p>
            <w:pPr>
              <w:spacing w:after="20"/>
              <w:ind w:left="20"/>
              <w:jc w:val="both"/>
            </w:pPr>
            <w:r>
              <w:rPr>
                <w:rFonts w:ascii="Times New Roman"/>
                <w:b w:val="false"/>
                <w:i w:val="false"/>
                <w:color w:val="000000"/>
                <w:sz w:val="20"/>
              </w:rPr>
              <w:t>
 </w:t>
            </w:r>
          </w:p>
          <w:bookmarkEnd w:id="148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481"/>
          <w:p>
            <w:pPr>
              <w:spacing w:after="20"/>
              <w:ind w:left="20"/>
              <w:jc w:val="both"/>
            </w:pPr>
            <w:r>
              <w:rPr>
                <w:rFonts w:ascii="Times New Roman"/>
                <w:b w:val="false"/>
                <w:i w:val="false"/>
                <w:color w:val="000000"/>
                <w:sz w:val="20"/>
              </w:rPr>
              <w:t>
 </w:t>
            </w:r>
          </w:p>
          <w:bookmarkEnd w:id="148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482"/>
          <w:p>
            <w:pPr>
              <w:spacing w:after="20"/>
              <w:ind w:left="20"/>
              <w:jc w:val="both"/>
            </w:pPr>
            <w:r>
              <w:rPr>
                <w:rFonts w:ascii="Times New Roman"/>
                <w:b w:val="false"/>
                <w:i w:val="false"/>
                <w:color w:val="000000"/>
                <w:sz w:val="20"/>
              </w:rPr>
              <w:t>
 </w:t>
            </w:r>
          </w:p>
          <w:bookmarkEnd w:id="148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483"/>
          <w:p>
            <w:pPr>
              <w:spacing w:after="20"/>
              <w:ind w:left="20"/>
              <w:jc w:val="both"/>
            </w:pPr>
            <w:r>
              <w:rPr>
                <w:rFonts w:ascii="Times New Roman"/>
                <w:b w:val="false"/>
                <w:i w:val="false"/>
                <w:color w:val="000000"/>
                <w:sz w:val="20"/>
              </w:rPr>
              <w:t>
 </w:t>
            </w:r>
          </w:p>
          <w:bookmarkEnd w:id="148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484"/>
          <w:p>
            <w:pPr>
              <w:spacing w:after="20"/>
              <w:ind w:left="20"/>
              <w:jc w:val="both"/>
            </w:pPr>
            <w:r>
              <w:rPr>
                <w:rFonts w:ascii="Times New Roman"/>
                <w:b w:val="false"/>
                <w:i w:val="false"/>
                <w:color w:val="000000"/>
                <w:sz w:val="20"/>
              </w:rPr>
              <w:t>
7</w:t>
            </w:r>
          </w:p>
          <w:bookmarkEnd w:id="148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485"/>
          <w:p>
            <w:pPr>
              <w:spacing w:after="20"/>
              <w:ind w:left="20"/>
              <w:jc w:val="both"/>
            </w:pPr>
            <w:r>
              <w:rPr>
                <w:rFonts w:ascii="Times New Roman"/>
                <w:b w:val="false"/>
                <w:i w:val="false"/>
                <w:color w:val="000000"/>
                <w:sz w:val="20"/>
              </w:rPr>
              <w:t>
 </w:t>
            </w:r>
          </w:p>
          <w:bookmarkEnd w:id="148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486"/>
          <w:p>
            <w:pPr>
              <w:spacing w:after="20"/>
              <w:ind w:left="20"/>
              <w:jc w:val="both"/>
            </w:pPr>
            <w:r>
              <w:rPr>
                <w:rFonts w:ascii="Times New Roman"/>
                <w:b w:val="false"/>
                <w:i w:val="false"/>
                <w:color w:val="000000"/>
                <w:sz w:val="20"/>
              </w:rPr>
              <w:t>
 </w:t>
            </w:r>
          </w:p>
          <w:bookmarkEnd w:id="148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487"/>
          <w:p>
            <w:pPr>
              <w:spacing w:after="20"/>
              <w:ind w:left="20"/>
              <w:jc w:val="both"/>
            </w:pPr>
            <w:r>
              <w:rPr>
                <w:rFonts w:ascii="Times New Roman"/>
                <w:b w:val="false"/>
                <w:i w:val="false"/>
                <w:color w:val="000000"/>
                <w:sz w:val="20"/>
              </w:rPr>
              <w:t>
16</w:t>
            </w:r>
          </w:p>
          <w:bookmarkEnd w:id="148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488"/>
          <w:p>
            <w:pPr>
              <w:spacing w:after="20"/>
              <w:ind w:left="20"/>
              <w:jc w:val="both"/>
            </w:pPr>
            <w:r>
              <w:rPr>
                <w:rFonts w:ascii="Times New Roman"/>
                <w:b w:val="false"/>
                <w:i w:val="false"/>
                <w:color w:val="000000"/>
                <w:sz w:val="20"/>
              </w:rPr>
              <w:t>
 </w:t>
            </w:r>
          </w:p>
          <w:bookmarkEnd w:id="148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489"/>
          <w:p>
            <w:pPr>
              <w:spacing w:after="20"/>
              <w:ind w:left="20"/>
              <w:jc w:val="both"/>
            </w:pPr>
            <w:r>
              <w:rPr>
                <w:rFonts w:ascii="Times New Roman"/>
                <w:b w:val="false"/>
                <w:i w:val="false"/>
                <w:color w:val="000000"/>
                <w:sz w:val="20"/>
              </w:rPr>
              <w:t>
 </w:t>
            </w:r>
          </w:p>
          <w:bookmarkEnd w:id="148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490"/>
          <w:p>
            <w:pPr>
              <w:spacing w:after="20"/>
              <w:ind w:left="20"/>
              <w:jc w:val="both"/>
            </w:pPr>
            <w:r>
              <w:rPr>
                <w:rFonts w:ascii="Times New Roman"/>
                <w:b w:val="false"/>
                <w:i w:val="false"/>
                <w:color w:val="000000"/>
                <w:sz w:val="20"/>
              </w:rPr>
              <w:t>
 </w:t>
            </w:r>
          </w:p>
          <w:bookmarkEnd w:id="149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11 қосымша</w:t>
            </w:r>
          </w:p>
        </w:tc>
      </w:tr>
    </w:tbl>
    <w:bookmarkStart w:name="z2109" w:id="1491"/>
    <w:p>
      <w:pPr>
        <w:spacing w:after="0"/>
        <w:ind w:left="0"/>
        <w:jc w:val="left"/>
      </w:pPr>
      <w:r>
        <w:rPr>
          <w:rFonts w:ascii="Times New Roman"/>
          <w:b/>
          <w:i w:val="false"/>
          <w:color w:val="000000"/>
        </w:rPr>
        <w:t xml:space="preserve"> 2018 жылға арналған Андас батыр ауылдық округінің бюджеті</w:t>
      </w:r>
    </w:p>
    <w:bookmarkEnd w:id="1491"/>
    <w:p>
      <w:pPr>
        <w:spacing w:after="0"/>
        <w:ind w:left="0"/>
        <w:jc w:val="both"/>
      </w:pPr>
      <w:r>
        <w:rPr>
          <w:rFonts w:ascii="Times New Roman"/>
          <w:b w:val="false"/>
          <w:i w:val="false"/>
          <w:color w:val="ff0000"/>
          <w:sz w:val="28"/>
        </w:rPr>
        <w:t xml:space="preserve">
      Ескерту. 11–қосымшаға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2075"/>
        <w:gridCol w:w="2075"/>
        <w:gridCol w:w="5364"/>
        <w:gridCol w:w="12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70" w:id="1492"/>
    <w:p>
      <w:pPr>
        <w:spacing w:after="0"/>
        <w:ind w:left="0"/>
        <w:jc w:val="left"/>
      </w:pPr>
      <w:r>
        <w:rPr>
          <w:rFonts w:ascii="Times New Roman"/>
          <w:b/>
          <w:i w:val="false"/>
          <w:color w:val="000000"/>
        </w:rPr>
        <w:t xml:space="preserve"> 2019 жылға арналған Андас батыр ауылдық округінің бюджеті</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493"/>
          <w:p>
            <w:pPr>
              <w:spacing w:after="20"/>
              <w:ind w:left="20"/>
              <w:jc w:val="both"/>
            </w:pPr>
            <w:r>
              <w:rPr>
                <w:rFonts w:ascii="Times New Roman"/>
                <w:b w:val="false"/>
                <w:i w:val="false"/>
                <w:color w:val="000000"/>
                <w:sz w:val="20"/>
              </w:rPr>
              <w:t>
Санаты</w:t>
            </w:r>
          </w:p>
          <w:bookmarkEnd w:id="1493"/>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494"/>
          <w:p>
            <w:pPr>
              <w:spacing w:after="20"/>
              <w:ind w:left="20"/>
              <w:jc w:val="both"/>
            </w:pPr>
            <w:r>
              <w:rPr>
                <w:rFonts w:ascii="Times New Roman"/>
                <w:b w:val="false"/>
                <w:i w:val="false"/>
                <w:color w:val="000000"/>
                <w:sz w:val="20"/>
              </w:rPr>
              <w:t>
 </w:t>
            </w:r>
          </w:p>
          <w:bookmarkEnd w:id="14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495"/>
          <w:p>
            <w:pPr>
              <w:spacing w:after="20"/>
              <w:ind w:left="20"/>
              <w:jc w:val="both"/>
            </w:pPr>
            <w:r>
              <w:rPr>
                <w:rFonts w:ascii="Times New Roman"/>
                <w:b w:val="false"/>
                <w:i w:val="false"/>
                <w:color w:val="000000"/>
                <w:sz w:val="20"/>
              </w:rPr>
              <w:t>
 </w:t>
            </w:r>
          </w:p>
          <w:bookmarkEnd w:id="14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1496"/>
          <w:p>
            <w:pPr>
              <w:spacing w:after="20"/>
              <w:ind w:left="20"/>
              <w:jc w:val="both"/>
            </w:pPr>
            <w:r>
              <w:rPr>
                <w:rFonts w:ascii="Times New Roman"/>
                <w:b w:val="false"/>
                <w:i w:val="false"/>
                <w:color w:val="000000"/>
                <w:sz w:val="20"/>
              </w:rPr>
              <w:t>
 </w:t>
            </w:r>
          </w:p>
          <w:bookmarkEnd w:id="1496"/>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497"/>
          <w:p>
            <w:pPr>
              <w:spacing w:after="20"/>
              <w:ind w:left="20"/>
              <w:jc w:val="both"/>
            </w:pPr>
            <w:r>
              <w:rPr>
                <w:rFonts w:ascii="Times New Roman"/>
                <w:b w:val="false"/>
                <w:i w:val="false"/>
                <w:color w:val="000000"/>
                <w:sz w:val="20"/>
              </w:rPr>
              <w:t>
1</w:t>
            </w:r>
          </w:p>
          <w:bookmarkEnd w:id="149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498"/>
          <w:p>
            <w:pPr>
              <w:spacing w:after="20"/>
              <w:ind w:left="20"/>
              <w:jc w:val="both"/>
            </w:pPr>
            <w:r>
              <w:rPr>
                <w:rFonts w:ascii="Times New Roman"/>
                <w:b w:val="false"/>
                <w:i w:val="false"/>
                <w:color w:val="000000"/>
                <w:sz w:val="20"/>
              </w:rPr>
              <w:t>
 </w:t>
            </w:r>
          </w:p>
          <w:bookmarkEnd w:id="149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499"/>
          <w:p>
            <w:pPr>
              <w:spacing w:after="20"/>
              <w:ind w:left="20"/>
              <w:jc w:val="both"/>
            </w:pPr>
            <w:r>
              <w:rPr>
                <w:rFonts w:ascii="Times New Roman"/>
                <w:b w:val="false"/>
                <w:i w:val="false"/>
                <w:color w:val="000000"/>
                <w:sz w:val="20"/>
              </w:rPr>
              <w:t>
1</w:t>
            </w:r>
          </w:p>
          <w:bookmarkEnd w:id="149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1500"/>
          <w:p>
            <w:pPr>
              <w:spacing w:after="20"/>
              <w:ind w:left="20"/>
              <w:jc w:val="both"/>
            </w:pPr>
            <w:r>
              <w:rPr>
                <w:rFonts w:ascii="Times New Roman"/>
                <w:b w:val="false"/>
                <w:i w:val="false"/>
                <w:color w:val="000000"/>
                <w:sz w:val="20"/>
              </w:rPr>
              <w:t>
 </w:t>
            </w:r>
          </w:p>
          <w:bookmarkEnd w:id="150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501"/>
          <w:p>
            <w:pPr>
              <w:spacing w:after="20"/>
              <w:ind w:left="20"/>
              <w:jc w:val="both"/>
            </w:pPr>
            <w:r>
              <w:rPr>
                <w:rFonts w:ascii="Times New Roman"/>
                <w:b w:val="false"/>
                <w:i w:val="false"/>
                <w:color w:val="000000"/>
                <w:sz w:val="20"/>
              </w:rPr>
              <w:t>
 </w:t>
            </w:r>
          </w:p>
          <w:bookmarkEnd w:id="150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502"/>
          <w:p>
            <w:pPr>
              <w:spacing w:after="20"/>
              <w:ind w:left="20"/>
              <w:jc w:val="both"/>
            </w:pPr>
            <w:r>
              <w:rPr>
                <w:rFonts w:ascii="Times New Roman"/>
                <w:b w:val="false"/>
                <w:i w:val="false"/>
                <w:color w:val="000000"/>
                <w:sz w:val="20"/>
              </w:rPr>
              <w:t>
 </w:t>
            </w:r>
          </w:p>
          <w:bookmarkEnd w:id="150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503"/>
          <w:p>
            <w:pPr>
              <w:spacing w:after="20"/>
              <w:ind w:left="20"/>
              <w:jc w:val="both"/>
            </w:pPr>
            <w:r>
              <w:rPr>
                <w:rFonts w:ascii="Times New Roman"/>
                <w:b w:val="false"/>
                <w:i w:val="false"/>
                <w:color w:val="000000"/>
                <w:sz w:val="20"/>
              </w:rPr>
              <w:t>
 </w:t>
            </w:r>
          </w:p>
          <w:bookmarkEnd w:id="150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504"/>
          <w:p>
            <w:pPr>
              <w:spacing w:after="20"/>
              <w:ind w:left="20"/>
              <w:jc w:val="both"/>
            </w:pPr>
            <w:r>
              <w:rPr>
                <w:rFonts w:ascii="Times New Roman"/>
                <w:b w:val="false"/>
                <w:i w:val="false"/>
                <w:color w:val="000000"/>
                <w:sz w:val="20"/>
              </w:rPr>
              <w:t>
 </w:t>
            </w:r>
          </w:p>
          <w:bookmarkEnd w:id="150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1505"/>
          <w:p>
            <w:pPr>
              <w:spacing w:after="20"/>
              <w:ind w:left="20"/>
              <w:jc w:val="both"/>
            </w:pPr>
            <w:r>
              <w:rPr>
                <w:rFonts w:ascii="Times New Roman"/>
                <w:b w:val="false"/>
                <w:i w:val="false"/>
                <w:color w:val="000000"/>
                <w:sz w:val="20"/>
              </w:rPr>
              <w:t>
 </w:t>
            </w:r>
          </w:p>
          <w:bookmarkEnd w:id="150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506"/>
          <w:p>
            <w:pPr>
              <w:spacing w:after="20"/>
              <w:ind w:left="20"/>
              <w:jc w:val="both"/>
            </w:pPr>
            <w:r>
              <w:rPr>
                <w:rFonts w:ascii="Times New Roman"/>
                <w:b w:val="false"/>
                <w:i w:val="false"/>
                <w:color w:val="000000"/>
                <w:sz w:val="20"/>
              </w:rPr>
              <w:t>
4</w:t>
            </w:r>
          </w:p>
          <w:bookmarkEnd w:id="150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1507"/>
          <w:p>
            <w:pPr>
              <w:spacing w:after="20"/>
              <w:ind w:left="20"/>
              <w:jc w:val="both"/>
            </w:pPr>
            <w:r>
              <w:rPr>
                <w:rFonts w:ascii="Times New Roman"/>
                <w:b w:val="false"/>
                <w:i w:val="false"/>
                <w:color w:val="000000"/>
                <w:sz w:val="20"/>
              </w:rPr>
              <w:t>
 </w:t>
            </w:r>
          </w:p>
          <w:bookmarkEnd w:id="150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508"/>
          <w:p>
            <w:pPr>
              <w:spacing w:after="20"/>
              <w:ind w:left="20"/>
              <w:jc w:val="both"/>
            </w:pPr>
            <w:r>
              <w:rPr>
                <w:rFonts w:ascii="Times New Roman"/>
                <w:b w:val="false"/>
                <w:i w:val="false"/>
                <w:color w:val="000000"/>
                <w:sz w:val="20"/>
              </w:rPr>
              <w:t>
 </w:t>
            </w:r>
          </w:p>
          <w:bookmarkEnd w:id="150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509"/>
          <w:p>
            <w:pPr>
              <w:spacing w:after="20"/>
              <w:ind w:left="20"/>
              <w:jc w:val="both"/>
            </w:pPr>
            <w:r>
              <w:rPr>
                <w:rFonts w:ascii="Times New Roman"/>
                <w:b w:val="false"/>
                <w:i w:val="false"/>
                <w:color w:val="000000"/>
                <w:sz w:val="20"/>
              </w:rPr>
              <w:t>
Функционалдық топ</w:t>
            </w:r>
          </w:p>
          <w:bookmarkEnd w:id="1509"/>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1510"/>
          <w:p>
            <w:pPr>
              <w:spacing w:after="20"/>
              <w:ind w:left="20"/>
              <w:jc w:val="both"/>
            </w:pPr>
            <w:r>
              <w:rPr>
                <w:rFonts w:ascii="Times New Roman"/>
                <w:b w:val="false"/>
                <w:i w:val="false"/>
                <w:color w:val="000000"/>
                <w:sz w:val="20"/>
              </w:rPr>
              <w:t>
 </w:t>
            </w:r>
          </w:p>
          <w:bookmarkEnd w:id="15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511"/>
          <w:p>
            <w:pPr>
              <w:spacing w:after="20"/>
              <w:ind w:left="20"/>
              <w:jc w:val="both"/>
            </w:pPr>
            <w:r>
              <w:rPr>
                <w:rFonts w:ascii="Times New Roman"/>
                <w:b w:val="false"/>
                <w:i w:val="false"/>
                <w:color w:val="000000"/>
                <w:sz w:val="20"/>
              </w:rPr>
              <w:t>
 </w:t>
            </w:r>
          </w:p>
          <w:bookmarkEnd w:id="15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512"/>
          <w:p>
            <w:pPr>
              <w:spacing w:after="20"/>
              <w:ind w:left="20"/>
              <w:jc w:val="both"/>
            </w:pPr>
            <w:r>
              <w:rPr>
                <w:rFonts w:ascii="Times New Roman"/>
                <w:b w:val="false"/>
                <w:i w:val="false"/>
                <w:color w:val="000000"/>
                <w:sz w:val="20"/>
              </w:rPr>
              <w:t>
 </w:t>
            </w:r>
          </w:p>
          <w:bookmarkEnd w:id="1512"/>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513"/>
          <w:p>
            <w:pPr>
              <w:spacing w:after="20"/>
              <w:ind w:left="20"/>
              <w:jc w:val="both"/>
            </w:pPr>
            <w:r>
              <w:rPr>
                <w:rFonts w:ascii="Times New Roman"/>
                <w:b w:val="false"/>
                <w:i w:val="false"/>
                <w:color w:val="000000"/>
                <w:sz w:val="20"/>
              </w:rPr>
              <w:t>
1</w:t>
            </w:r>
          </w:p>
          <w:bookmarkEnd w:id="151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1514"/>
          <w:p>
            <w:pPr>
              <w:spacing w:after="20"/>
              <w:ind w:left="20"/>
              <w:jc w:val="both"/>
            </w:pPr>
            <w:r>
              <w:rPr>
                <w:rFonts w:ascii="Times New Roman"/>
                <w:b w:val="false"/>
                <w:i w:val="false"/>
                <w:color w:val="000000"/>
                <w:sz w:val="20"/>
              </w:rPr>
              <w:t>
 </w:t>
            </w:r>
          </w:p>
          <w:bookmarkEnd w:id="151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515"/>
          <w:p>
            <w:pPr>
              <w:spacing w:after="20"/>
              <w:ind w:left="20"/>
              <w:jc w:val="both"/>
            </w:pPr>
            <w:r>
              <w:rPr>
                <w:rFonts w:ascii="Times New Roman"/>
                <w:b w:val="false"/>
                <w:i w:val="false"/>
                <w:color w:val="000000"/>
                <w:sz w:val="20"/>
              </w:rPr>
              <w:t>
01</w:t>
            </w:r>
          </w:p>
          <w:bookmarkEnd w:id="151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516"/>
          <w:p>
            <w:pPr>
              <w:spacing w:after="20"/>
              <w:ind w:left="20"/>
              <w:jc w:val="both"/>
            </w:pPr>
            <w:r>
              <w:rPr>
                <w:rFonts w:ascii="Times New Roman"/>
                <w:b w:val="false"/>
                <w:i w:val="false"/>
                <w:color w:val="000000"/>
                <w:sz w:val="20"/>
              </w:rPr>
              <w:t>
 </w:t>
            </w:r>
          </w:p>
          <w:bookmarkEnd w:id="151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517"/>
          <w:p>
            <w:pPr>
              <w:spacing w:after="20"/>
              <w:ind w:left="20"/>
              <w:jc w:val="both"/>
            </w:pPr>
            <w:r>
              <w:rPr>
                <w:rFonts w:ascii="Times New Roman"/>
                <w:b w:val="false"/>
                <w:i w:val="false"/>
                <w:color w:val="000000"/>
                <w:sz w:val="20"/>
              </w:rPr>
              <w:t>
 </w:t>
            </w:r>
          </w:p>
          <w:bookmarkEnd w:id="151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1518"/>
          <w:p>
            <w:pPr>
              <w:spacing w:after="20"/>
              <w:ind w:left="20"/>
              <w:jc w:val="both"/>
            </w:pPr>
            <w:r>
              <w:rPr>
                <w:rFonts w:ascii="Times New Roman"/>
                <w:b w:val="false"/>
                <w:i w:val="false"/>
                <w:color w:val="000000"/>
                <w:sz w:val="20"/>
              </w:rPr>
              <w:t>
04</w:t>
            </w:r>
          </w:p>
          <w:bookmarkEnd w:id="151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1519"/>
          <w:p>
            <w:pPr>
              <w:spacing w:after="20"/>
              <w:ind w:left="20"/>
              <w:jc w:val="both"/>
            </w:pPr>
            <w:r>
              <w:rPr>
                <w:rFonts w:ascii="Times New Roman"/>
                <w:b w:val="false"/>
                <w:i w:val="false"/>
                <w:color w:val="000000"/>
                <w:sz w:val="20"/>
              </w:rPr>
              <w:t>
 </w:t>
            </w:r>
          </w:p>
          <w:bookmarkEnd w:id="151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520"/>
          <w:p>
            <w:pPr>
              <w:spacing w:after="20"/>
              <w:ind w:left="20"/>
              <w:jc w:val="both"/>
            </w:pPr>
            <w:r>
              <w:rPr>
                <w:rFonts w:ascii="Times New Roman"/>
                <w:b w:val="false"/>
                <w:i w:val="false"/>
                <w:color w:val="000000"/>
                <w:sz w:val="20"/>
              </w:rPr>
              <w:t>
 </w:t>
            </w:r>
          </w:p>
          <w:bookmarkEnd w:id="152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521"/>
          <w:p>
            <w:pPr>
              <w:spacing w:after="20"/>
              <w:ind w:left="20"/>
              <w:jc w:val="both"/>
            </w:pPr>
            <w:r>
              <w:rPr>
                <w:rFonts w:ascii="Times New Roman"/>
                <w:b w:val="false"/>
                <w:i w:val="false"/>
                <w:color w:val="000000"/>
                <w:sz w:val="20"/>
              </w:rPr>
              <w:t>
07</w:t>
            </w:r>
          </w:p>
          <w:bookmarkEnd w:id="152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522"/>
          <w:p>
            <w:pPr>
              <w:spacing w:after="20"/>
              <w:ind w:left="20"/>
              <w:jc w:val="both"/>
            </w:pPr>
            <w:r>
              <w:rPr>
                <w:rFonts w:ascii="Times New Roman"/>
                <w:b w:val="false"/>
                <w:i w:val="false"/>
                <w:color w:val="000000"/>
                <w:sz w:val="20"/>
              </w:rPr>
              <w:t>
 </w:t>
            </w:r>
          </w:p>
          <w:bookmarkEnd w:id="152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523"/>
          <w:p>
            <w:pPr>
              <w:spacing w:after="20"/>
              <w:ind w:left="20"/>
              <w:jc w:val="both"/>
            </w:pPr>
            <w:r>
              <w:rPr>
                <w:rFonts w:ascii="Times New Roman"/>
                <w:b w:val="false"/>
                <w:i w:val="false"/>
                <w:color w:val="000000"/>
                <w:sz w:val="20"/>
              </w:rPr>
              <w:t>
 </w:t>
            </w:r>
          </w:p>
          <w:bookmarkEnd w:id="152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524"/>
          <w:p>
            <w:pPr>
              <w:spacing w:after="20"/>
              <w:ind w:left="20"/>
              <w:jc w:val="both"/>
            </w:pPr>
            <w:r>
              <w:rPr>
                <w:rFonts w:ascii="Times New Roman"/>
                <w:b w:val="false"/>
                <w:i w:val="false"/>
                <w:color w:val="000000"/>
                <w:sz w:val="20"/>
              </w:rPr>
              <w:t>
 </w:t>
            </w:r>
          </w:p>
          <w:bookmarkEnd w:id="152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525"/>
          <w:p>
            <w:pPr>
              <w:spacing w:after="20"/>
              <w:ind w:left="20"/>
              <w:jc w:val="both"/>
            </w:pPr>
            <w:r>
              <w:rPr>
                <w:rFonts w:ascii="Times New Roman"/>
                <w:b w:val="false"/>
                <w:i w:val="false"/>
                <w:color w:val="000000"/>
                <w:sz w:val="20"/>
              </w:rPr>
              <w:t>
 </w:t>
            </w:r>
          </w:p>
          <w:bookmarkEnd w:id="152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526"/>
          <w:p>
            <w:pPr>
              <w:spacing w:after="20"/>
              <w:ind w:left="20"/>
              <w:jc w:val="both"/>
            </w:pPr>
            <w:r>
              <w:rPr>
                <w:rFonts w:ascii="Times New Roman"/>
                <w:b w:val="false"/>
                <w:i w:val="false"/>
                <w:color w:val="000000"/>
                <w:sz w:val="20"/>
              </w:rPr>
              <w:t>
13</w:t>
            </w:r>
          </w:p>
          <w:bookmarkEnd w:id="152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527"/>
          <w:p>
            <w:pPr>
              <w:spacing w:after="20"/>
              <w:ind w:left="20"/>
              <w:jc w:val="both"/>
            </w:pPr>
            <w:r>
              <w:rPr>
                <w:rFonts w:ascii="Times New Roman"/>
                <w:b w:val="false"/>
                <w:i w:val="false"/>
                <w:color w:val="000000"/>
                <w:sz w:val="20"/>
              </w:rPr>
              <w:t>
 </w:t>
            </w:r>
          </w:p>
          <w:bookmarkEnd w:id="152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528"/>
          <w:p>
            <w:pPr>
              <w:spacing w:after="20"/>
              <w:ind w:left="20"/>
              <w:jc w:val="both"/>
            </w:pPr>
            <w:r>
              <w:rPr>
                <w:rFonts w:ascii="Times New Roman"/>
                <w:b w:val="false"/>
                <w:i w:val="false"/>
                <w:color w:val="000000"/>
                <w:sz w:val="20"/>
              </w:rPr>
              <w:t>
 </w:t>
            </w:r>
          </w:p>
          <w:bookmarkEnd w:id="152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529"/>
          <w:p>
            <w:pPr>
              <w:spacing w:after="20"/>
              <w:ind w:left="20"/>
              <w:jc w:val="both"/>
            </w:pPr>
            <w:r>
              <w:rPr>
                <w:rFonts w:ascii="Times New Roman"/>
                <w:b w:val="false"/>
                <w:i w:val="false"/>
                <w:color w:val="000000"/>
                <w:sz w:val="20"/>
              </w:rPr>
              <w:t>
 </w:t>
            </w:r>
          </w:p>
          <w:bookmarkEnd w:id="152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530"/>
          <w:p>
            <w:pPr>
              <w:spacing w:after="20"/>
              <w:ind w:left="20"/>
              <w:jc w:val="both"/>
            </w:pPr>
            <w:r>
              <w:rPr>
                <w:rFonts w:ascii="Times New Roman"/>
                <w:b w:val="false"/>
                <w:i w:val="false"/>
                <w:color w:val="000000"/>
                <w:sz w:val="20"/>
              </w:rPr>
              <w:t>
 </w:t>
            </w:r>
          </w:p>
          <w:bookmarkEnd w:id="153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531"/>
          <w:p>
            <w:pPr>
              <w:spacing w:after="20"/>
              <w:ind w:left="20"/>
              <w:jc w:val="both"/>
            </w:pPr>
            <w:r>
              <w:rPr>
                <w:rFonts w:ascii="Times New Roman"/>
                <w:b w:val="false"/>
                <w:i w:val="false"/>
                <w:color w:val="000000"/>
                <w:sz w:val="20"/>
              </w:rPr>
              <w:t>
Функционалдық топ</w:t>
            </w:r>
          </w:p>
          <w:bookmarkEnd w:id="1531"/>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532"/>
          <w:p>
            <w:pPr>
              <w:spacing w:after="20"/>
              <w:ind w:left="20"/>
              <w:jc w:val="both"/>
            </w:pPr>
            <w:r>
              <w:rPr>
                <w:rFonts w:ascii="Times New Roman"/>
                <w:b w:val="false"/>
                <w:i w:val="false"/>
                <w:color w:val="000000"/>
                <w:sz w:val="20"/>
              </w:rPr>
              <w:t>
 </w:t>
            </w:r>
          </w:p>
          <w:bookmarkEnd w:id="15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1533"/>
          <w:p>
            <w:pPr>
              <w:spacing w:after="20"/>
              <w:ind w:left="20"/>
              <w:jc w:val="both"/>
            </w:pPr>
            <w:r>
              <w:rPr>
                <w:rFonts w:ascii="Times New Roman"/>
                <w:b w:val="false"/>
                <w:i w:val="false"/>
                <w:color w:val="000000"/>
                <w:sz w:val="20"/>
              </w:rPr>
              <w:t>
 </w:t>
            </w:r>
          </w:p>
          <w:bookmarkEnd w:id="153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534"/>
          <w:p>
            <w:pPr>
              <w:spacing w:after="20"/>
              <w:ind w:left="20"/>
              <w:jc w:val="both"/>
            </w:pPr>
            <w:r>
              <w:rPr>
                <w:rFonts w:ascii="Times New Roman"/>
                <w:b w:val="false"/>
                <w:i w:val="false"/>
                <w:color w:val="000000"/>
                <w:sz w:val="20"/>
              </w:rPr>
              <w:t>
 </w:t>
            </w:r>
          </w:p>
          <w:bookmarkEnd w:id="153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535"/>
          <w:p>
            <w:pPr>
              <w:spacing w:after="20"/>
              <w:ind w:left="20"/>
              <w:jc w:val="both"/>
            </w:pPr>
            <w:r>
              <w:rPr>
                <w:rFonts w:ascii="Times New Roman"/>
                <w:b w:val="false"/>
                <w:i w:val="false"/>
                <w:color w:val="000000"/>
                <w:sz w:val="20"/>
              </w:rPr>
              <w:t>
Санаты</w:t>
            </w:r>
          </w:p>
          <w:bookmarkEnd w:id="1535"/>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536"/>
          <w:p>
            <w:pPr>
              <w:spacing w:after="20"/>
              <w:ind w:left="20"/>
              <w:jc w:val="both"/>
            </w:pPr>
            <w:r>
              <w:rPr>
                <w:rFonts w:ascii="Times New Roman"/>
                <w:b w:val="false"/>
                <w:i w:val="false"/>
                <w:color w:val="000000"/>
                <w:sz w:val="20"/>
              </w:rPr>
              <w:t>
 </w:t>
            </w:r>
          </w:p>
          <w:bookmarkEnd w:id="15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1537"/>
          <w:p>
            <w:pPr>
              <w:spacing w:after="20"/>
              <w:ind w:left="20"/>
              <w:jc w:val="both"/>
            </w:pPr>
            <w:r>
              <w:rPr>
                <w:rFonts w:ascii="Times New Roman"/>
                <w:b w:val="false"/>
                <w:i w:val="false"/>
                <w:color w:val="000000"/>
                <w:sz w:val="20"/>
              </w:rPr>
              <w:t>
 </w:t>
            </w:r>
          </w:p>
          <w:bookmarkEnd w:id="153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538"/>
          <w:p>
            <w:pPr>
              <w:spacing w:after="20"/>
              <w:ind w:left="20"/>
              <w:jc w:val="both"/>
            </w:pPr>
            <w:r>
              <w:rPr>
                <w:rFonts w:ascii="Times New Roman"/>
                <w:b w:val="false"/>
                <w:i w:val="false"/>
                <w:color w:val="000000"/>
                <w:sz w:val="20"/>
              </w:rPr>
              <w:t>
5</w:t>
            </w:r>
          </w:p>
          <w:bookmarkEnd w:id="153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539"/>
          <w:p>
            <w:pPr>
              <w:spacing w:after="20"/>
              <w:ind w:left="20"/>
              <w:jc w:val="both"/>
            </w:pPr>
            <w:r>
              <w:rPr>
                <w:rFonts w:ascii="Times New Roman"/>
                <w:b w:val="false"/>
                <w:i w:val="false"/>
                <w:color w:val="000000"/>
                <w:sz w:val="20"/>
              </w:rPr>
              <w:t>
 </w:t>
            </w:r>
          </w:p>
          <w:bookmarkEnd w:id="153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540"/>
          <w:p>
            <w:pPr>
              <w:spacing w:after="20"/>
              <w:ind w:left="20"/>
              <w:jc w:val="both"/>
            </w:pPr>
            <w:r>
              <w:rPr>
                <w:rFonts w:ascii="Times New Roman"/>
                <w:b w:val="false"/>
                <w:i w:val="false"/>
                <w:color w:val="000000"/>
                <w:sz w:val="20"/>
              </w:rPr>
              <w:t>
 </w:t>
            </w:r>
          </w:p>
          <w:bookmarkEnd w:id="154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1541"/>
          <w:p>
            <w:pPr>
              <w:spacing w:after="20"/>
              <w:ind w:left="20"/>
              <w:jc w:val="both"/>
            </w:pPr>
            <w:r>
              <w:rPr>
                <w:rFonts w:ascii="Times New Roman"/>
                <w:b w:val="false"/>
                <w:i w:val="false"/>
                <w:color w:val="000000"/>
                <w:sz w:val="20"/>
              </w:rPr>
              <w:t>
 </w:t>
            </w:r>
          </w:p>
          <w:bookmarkEnd w:id="154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542"/>
          <w:p>
            <w:pPr>
              <w:spacing w:after="20"/>
              <w:ind w:left="20"/>
              <w:jc w:val="both"/>
            </w:pPr>
            <w:r>
              <w:rPr>
                <w:rFonts w:ascii="Times New Roman"/>
                <w:b w:val="false"/>
                <w:i w:val="false"/>
                <w:color w:val="000000"/>
                <w:sz w:val="20"/>
              </w:rPr>
              <w:t>
 </w:t>
            </w:r>
          </w:p>
          <w:bookmarkEnd w:id="154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543"/>
          <w:p>
            <w:pPr>
              <w:spacing w:after="20"/>
              <w:ind w:left="20"/>
              <w:jc w:val="both"/>
            </w:pPr>
            <w:r>
              <w:rPr>
                <w:rFonts w:ascii="Times New Roman"/>
                <w:b w:val="false"/>
                <w:i w:val="false"/>
                <w:color w:val="000000"/>
                <w:sz w:val="20"/>
              </w:rPr>
              <w:t>
 </w:t>
            </w:r>
          </w:p>
          <w:bookmarkEnd w:id="154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1544"/>
          <w:p>
            <w:pPr>
              <w:spacing w:after="20"/>
              <w:ind w:left="20"/>
              <w:jc w:val="both"/>
            </w:pPr>
            <w:r>
              <w:rPr>
                <w:rFonts w:ascii="Times New Roman"/>
                <w:b w:val="false"/>
                <w:i w:val="false"/>
                <w:color w:val="000000"/>
                <w:sz w:val="20"/>
              </w:rPr>
              <w:t>
 </w:t>
            </w:r>
          </w:p>
          <w:bookmarkEnd w:id="154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545"/>
          <w:p>
            <w:pPr>
              <w:spacing w:after="20"/>
              <w:ind w:left="20"/>
              <w:jc w:val="both"/>
            </w:pPr>
            <w:r>
              <w:rPr>
                <w:rFonts w:ascii="Times New Roman"/>
                <w:b w:val="false"/>
                <w:i w:val="false"/>
                <w:color w:val="000000"/>
                <w:sz w:val="20"/>
              </w:rPr>
              <w:t>
 </w:t>
            </w:r>
          </w:p>
          <w:bookmarkEnd w:id="154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546"/>
          <w:p>
            <w:pPr>
              <w:spacing w:after="20"/>
              <w:ind w:left="20"/>
              <w:jc w:val="both"/>
            </w:pPr>
            <w:r>
              <w:rPr>
                <w:rFonts w:ascii="Times New Roman"/>
                <w:b w:val="false"/>
                <w:i w:val="false"/>
                <w:color w:val="000000"/>
                <w:sz w:val="20"/>
              </w:rPr>
              <w:t>
7</w:t>
            </w:r>
          </w:p>
          <w:bookmarkEnd w:id="154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547"/>
          <w:p>
            <w:pPr>
              <w:spacing w:after="20"/>
              <w:ind w:left="20"/>
              <w:jc w:val="both"/>
            </w:pPr>
            <w:r>
              <w:rPr>
                <w:rFonts w:ascii="Times New Roman"/>
                <w:b w:val="false"/>
                <w:i w:val="false"/>
                <w:color w:val="000000"/>
                <w:sz w:val="20"/>
              </w:rPr>
              <w:t>
 </w:t>
            </w:r>
          </w:p>
          <w:bookmarkEnd w:id="154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1548"/>
          <w:p>
            <w:pPr>
              <w:spacing w:after="20"/>
              <w:ind w:left="20"/>
              <w:jc w:val="both"/>
            </w:pPr>
            <w:r>
              <w:rPr>
                <w:rFonts w:ascii="Times New Roman"/>
                <w:b w:val="false"/>
                <w:i w:val="false"/>
                <w:color w:val="000000"/>
                <w:sz w:val="20"/>
              </w:rPr>
              <w:t>
 </w:t>
            </w:r>
          </w:p>
          <w:bookmarkEnd w:id="154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549"/>
          <w:p>
            <w:pPr>
              <w:spacing w:after="20"/>
              <w:ind w:left="20"/>
              <w:jc w:val="both"/>
            </w:pPr>
            <w:r>
              <w:rPr>
                <w:rFonts w:ascii="Times New Roman"/>
                <w:b w:val="false"/>
                <w:i w:val="false"/>
                <w:color w:val="000000"/>
                <w:sz w:val="20"/>
              </w:rPr>
              <w:t>
16</w:t>
            </w:r>
          </w:p>
          <w:bookmarkEnd w:id="154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550"/>
          <w:p>
            <w:pPr>
              <w:spacing w:after="20"/>
              <w:ind w:left="20"/>
              <w:jc w:val="both"/>
            </w:pPr>
            <w:r>
              <w:rPr>
                <w:rFonts w:ascii="Times New Roman"/>
                <w:b w:val="false"/>
                <w:i w:val="false"/>
                <w:color w:val="000000"/>
                <w:sz w:val="20"/>
              </w:rPr>
              <w:t>
 </w:t>
            </w:r>
          </w:p>
          <w:bookmarkEnd w:id="155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551"/>
          <w:p>
            <w:pPr>
              <w:spacing w:after="20"/>
              <w:ind w:left="20"/>
              <w:jc w:val="both"/>
            </w:pPr>
            <w:r>
              <w:rPr>
                <w:rFonts w:ascii="Times New Roman"/>
                <w:b w:val="false"/>
                <w:i w:val="false"/>
                <w:color w:val="000000"/>
                <w:sz w:val="20"/>
              </w:rPr>
              <w:t>
 </w:t>
            </w:r>
          </w:p>
          <w:bookmarkEnd w:id="155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552"/>
          <w:p>
            <w:pPr>
              <w:spacing w:after="20"/>
              <w:ind w:left="20"/>
              <w:jc w:val="both"/>
            </w:pPr>
            <w:r>
              <w:rPr>
                <w:rFonts w:ascii="Times New Roman"/>
                <w:b w:val="false"/>
                <w:i w:val="false"/>
                <w:color w:val="000000"/>
                <w:sz w:val="20"/>
              </w:rPr>
              <w:t>
 </w:t>
            </w:r>
          </w:p>
          <w:bookmarkEnd w:id="155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231" w:id="1553"/>
    <w:p>
      <w:pPr>
        <w:spacing w:after="0"/>
        <w:ind w:left="0"/>
        <w:jc w:val="left"/>
      </w:pPr>
      <w:r>
        <w:rPr>
          <w:rFonts w:ascii="Times New Roman"/>
          <w:b/>
          <w:i w:val="false"/>
          <w:color w:val="000000"/>
        </w:rPr>
        <w:t xml:space="preserve"> 2020 жылға арналған Андас батыр ауылдық округінің бюджеті</w:t>
      </w:r>
    </w:p>
    <w:bookmarkEnd w:id="1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554"/>
          <w:p>
            <w:pPr>
              <w:spacing w:after="20"/>
              <w:ind w:left="20"/>
              <w:jc w:val="both"/>
            </w:pPr>
            <w:r>
              <w:rPr>
                <w:rFonts w:ascii="Times New Roman"/>
                <w:b w:val="false"/>
                <w:i w:val="false"/>
                <w:color w:val="000000"/>
                <w:sz w:val="20"/>
              </w:rPr>
              <w:t>
Санаты</w:t>
            </w:r>
          </w:p>
          <w:bookmarkEnd w:id="1554"/>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555"/>
          <w:p>
            <w:pPr>
              <w:spacing w:after="20"/>
              <w:ind w:left="20"/>
              <w:jc w:val="both"/>
            </w:pPr>
            <w:r>
              <w:rPr>
                <w:rFonts w:ascii="Times New Roman"/>
                <w:b w:val="false"/>
                <w:i w:val="false"/>
                <w:color w:val="000000"/>
                <w:sz w:val="20"/>
              </w:rPr>
              <w:t>
 </w:t>
            </w:r>
          </w:p>
          <w:bookmarkEnd w:id="15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556"/>
          <w:p>
            <w:pPr>
              <w:spacing w:after="20"/>
              <w:ind w:left="20"/>
              <w:jc w:val="both"/>
            </w:pPr>
            <w:r>
              <w:rPr>
                <w:rFonts w:ascii="Times New Roman"/>
                <w:b w:val="false"/>
                <w:i w:val="false"/>
                <w:color w:val="000000"/>
                <w:sz w:val="20"/>
              </w:rPr>
              <w:t>
 </w:t>
            </w:r>
          </w:p>
          <w:bookmarkEnd w:id="15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557"/>
          <w:p>
            <w:pPr>
              <w:spacing w:after="20"/>
              <w:ind w:left="20"/>
              <w:jc w:val="both"/>
            </w:pPr>
            <w:r>
              <w:rPr>
                <w:rFonts w:ascii="Times New Roman"/>
                <w:b w:val="false"/>
                <w:i w:val="false"/>
                <w:color w:val="000000"/>
                <w:sz w:val="20"/>
              </w:rPr>
              <w:t>
 </w:t>
            </w:r>
          </w:p>
          <w:bookmarkEnd w:id="155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1558"/>
          <w:p>
            <w:pPr>
              <w:spacing w:after="20"/>
              <w:ind w:left="20"/>
              <w:jc w:val="both"/>
            </w:pPr>
            <w:r>
              <w:rPr>
                <w:rFonts w:ascii="Times New Roman"/>
                <w:b w:val="false"/>
                <w:i w:val="false"/>
                <w:color w:val="000000"/>
                <w:sz w:val="20"/>
              </w:rPr>
              <w:t>
1</w:t>
            </w:r>
          </w:p>
          <w:bookmarkEnd w:id="1558"/>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1559"/>
          <w:p>
            <w:pPr>
              <w:spacing w:after="20"/>
              <w:ind w:left="20"/>
              <w:jc w:val="both"/>
            </w:pPr>
            <w:r>
              <w:rPr>
                <w:rFonts w:ascii="Times New Roman"/>
                <w:b w:val="false"/>
                <w:i w:val="false"/>
                <w:color w:val="000000"/>
                <w:sz w:val="20"/>
              </w:rPr>
              <w:t>
 </w:t>
            </w:r>
          </w:p>
          <w:bookmarkEnd w:id="155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560"/>
          <w:p>
            <w:pPr>
              <w:spacing w:after="20"/>
              <w:ind w:left="20"/>
              <w:jc w:val="both"/>
            </w:pPr>
            <w:r>
              <w:rPr>
                <w:rFonts w:ascii="Times New Roman"/>
                <w:b w:val="false"/>
                <w:i w:val="false"/>
                <w:color w:val="000000"/>
                <w:sz w:val="20"/>
              </w:rPr>
              <w:t>
1</w:t>
            </w:r>
          </w:p>
          <w:bookmarkEnd w:id="156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1561"/>
          <w:p>
            <w:pPr>
              <w:spacing w:after="20"/>
              <w:ind w:left="20"/>
              <w:jc w:val="both"/>
            </w:pPr>
            <w:r>
              <w:rPr>
                <w:rFonts w:ascii="Times New Roman"/>
                <w:b w:val="false"/>
                <w:i w:val="false"/>
                <w:color w:val="000000"/>
                <w:sz w:val="20"/>
              </w:rPr>
              <w:t>
 </w:t>
            </w:r>
          </w:p>
          <w:bookmarkEnd w:id="156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1562"/>
          <w:p>
            <w:pPr>
              <w:spacing w:after="20"/>
              <w:ind w:left="20"/>
              <w:jc w:val="both"/>
            </w:pPr>
            <w:r>
              <w:rPr>
                <w:rFonts w:ascii="Times New Roman"/>
                <w:b w:val="false"/>
                <w:i w:val="false"/>
                <w:color w:val="000000"/>
                <w:sz w:val="20"/>
              </w:rPr>
              <w:t>
 </w:t>
            </w:r>
          </w:p>
          <w:bookmarkEnd w:id="156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563"/>
          <w:p>
            <w:pPr>
              <w:spacing w:after="20"/>
              <w:ind w:left="20"/>
              <w:jc w:val="both"/>
            </w:pPr>
            <w:r>
              <w:rPr>
                <w:rFonts w:ascii="Times New Roman"/>
                <w:b w:val="false"/>
                <w:i w:val="false"/>
                <w:color w:val="000000"/>
                <w:sz w:val="20"/>
              </w:rPr>
              <w:t>
 </w:t>
            </w:r>
          </w:p>
          <w:bookmarkEnd w:id="156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564"/>
          <w:p>
            <w:pPr>
              <w:spacing w:after="20"/>
              <w:ind w:left="20"/>
              <w:jc w:val="both"/>
            </w:pPr>
            <w:r>
              <w:rPr>
                <w:rFonts w:ascii="Times New Roman"/>
                <w:b w:val="false"/>
                <w:i w:val="false"/>
                <w:color w:val="000000"/>
                <w:sz w:val="20"/>
              </w:rPr>
              <w:t>
 </w:t>
            </w:r>
          </w:p>
          <w:bookmarkEnd w:id="156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1565"/>
          <w:p>
            <w:pPr>
              <w:spacing w:after="20"/>
              <w:ind w:left="20"/>
              <w:jc w:val="both"/>
            </w:pPr>
            <w:r>
              <w:rPr>
                <w:rFonts w:ascii="Times New Roman"/>
                <w:b w:val="false"/>
                <w:i w:val="false"/>
                <w:color w:val="000000"/>
                <w:sz w:val="20"/>
              </w:rPr>
              <w:t>
 </w:t>
            </w:r>
          </w:p>
          <w:bookmarkEnd w:id="156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566"/>
          <w:p>
            <w:pPr>
              <w:spacing w:after="20"/>
              <w:ind w:left="20"/>
              <w:jc w:val="both"/>
            </w:pPr>
            <w:r>
              <w:rPr>
                <w:rFonts w:ascii="Times New Roman"/>
                <w:b w:val="false"/>
                <w:i w:val="false"/>
                <w:color w:val="000000"/>
                <w:sz w:val="20"/>
              </w:rPr>
              <w:t>
 </w:t>
            </w:r>
          </w:p>
          <w:bookmarkEnd w:id="156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1567"/>
          <w:p>
            <w:pPr>
              <w:spacing w:after="20"/>
              <w:ind w:left="20"/>
              <w:jc w:val="both"/>
            </w:pPr>
            <w:r>
              <w:rPr>
                <w:rFonts w:ascii="Times New Roman"/>
                <w:b w:val="false"/>
                <w:i w:val="false"/>
                <w:color w:val="000000"/>
                <w:sz w:val="20"/>
              </w:rPr>
              <w:t>
4</w:t>
            </w:r>
          </w:p>
          <w:bookmarkEnd w:id="156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568"/>
          <w:p>
            <w:pPr>
              <w:spacing w:after="20"/>
              <w:ind w:left="20"/>
              <w:jc w:val="both"/>
            </w:pPr>
            <w:r>
              <w:rPr>
                <w:rFonts w:ascii="Times New Roman"/>
                <w:b w:val="false"/>
                <w:i w:val="false"/>
                <w:color w:val="000000"/>
                <w:sz w:val="20"/>
              </w:rPr>
              <w:t>
 </w:t>
            </w:r>
          </w:p>
          <w:bookmarkEnd w:id="156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1569"/>
          <w:p>
            <w:pPr>
              <w:spacing w:after="20"/>
              <w:ind w:left="20"/>
              <w:jc w:val="both"/>
            </w:pPr>
            <w:r>
              <w:rPr>
                <w:rFonts w:ascii="Times New Roman"/>
                <w:b w:val="false"/>
                <w:i w:val="false"/>
                <w:color w:val="000000"/>
                <w:sz w:val="20"/>
              </w:rPr>
              <w:t>
 </w:t>
            </w:r>
          </w:p>
          <w:bookmarkEnd w:id="156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570"/>
          <w:p>
            <w:pPr>
              <w:spacing w:after="20"/>
              <w:ind w:left="20"/>
              <w:jc w:val="both"/>
            </w:pPr>
            <w:r>
              <w:rPr>
                <w:rFonts w:ascii="Times New Roman"/>
                <w:b w:val="false"/>
                <w:i w:val="false"/>
                <w:color w:val="000000"/>
                <w:sz w:val="20"/>
              </w:rPr>
              <w:t>
Функционалдық топ</w:t>
            </w:r>
          </w:p>
          <w:bookmarkEnd w:id="1570"/>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571"/>
          <w:p>
            <w:pPr>
              <w:spacing w:after="20"/>
              <w:ind w:left="20"/>
              <w:jc w:val="both"/>
            </w:pPr>
            <w:r>
              <w:rPr>
                <w:rFonts w:ascii="Times New Roman"/>
                <w:b w:val="false"/>
                <w:i w:val="false"/>
                <w:color w:val="000000"/>
                <w:sz w:val="20"/>
              </w:rPr>
              <w:t>
 </w:t>
            </w:r>
          </w:p>
          <w:bookmarkEnd w:id="15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572"/>
          <w:p>
            <w:pPr>
              <w:spacing w:after="20"/>
              <w:ind w:left="20"/>
              <w:jc w:val="both"/>
            </w:pPr>
            <w:r>
              <w:rPr>
                <w:rFonts w:ascii="Times New Roman"/>
                <w:b w:val="false"/>
                <w:i w:val="false"/>
                <w:color w:val="000000"/>
                <w:sz w:val="20"/>
              </w:rPr>
              <w:t>
 </w:t>
            </w:r>
          </w:p>
          <w:bookmarkEnd w:id="15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573"/>
          <w:p>
            <w:pPr>
              <w:spacing w:after="20"/>
              <w:ind w:left="20"/>
              <w:jc w:val="both"/>
            </w:pPr>
            <w:r>
              <w:rPr>
                <w:rFonts w:ascii="Times New Roman"/>
                <w:b w:val="false"/>
                <w:i w:val="false"/>
                <w:color w:val="000000"/>
                <w:sz w:val="20"/>
              </w:rPr>
              <w:t>
 </w:t>
            </w:r>
          </w:p>
          <w:bookmarkEnd w:id="157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574"/>
          <w:p>
            <w:pPr>
              <w:spacing w:after="20"/>
              <w:ind w:left="20"/>
              <w:jc w:val="both"/>
            </w:pPr>
            <w:r>
              <w:rPr>
                <w:rFonts w:ascii="Times New Roman"/>
                <w:b w:val="false"/>
                <w:i w:val="false"/>
                <w:color w:val="000000"/>
                <w:sz w:val="20"/>
              </w:rPr>
              <w:t>
1</w:t>
            </w:r>
          </w:p>
          <w:bookmarkEnd w:id="1574"/>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575"/>
          <w:p>
            <w:pPr>
              <w:spacing w:after="20"/>
              <w:ind w:left="20"/>
              <w:jc w:val="both"/>
            </w:pPr>
            <w:r>
              <w:rPr>
                <w:rFonts w:ascii="Times New Roman"/>
                <w:b w:val="false"/>
                <w:i w:val="false"/>
                <w:color w:val="000000"/>
                <w:sz w:val="20"/>
              </w:rPr>
              <w:t>
 </w:t>
            </w:r>
          </w:p>
          <w:bookmarkEnd w:id="157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1576"/>
          <w:p>
            <w:pPr>
              <w:spacing w:after="20"/>
              <w:ind w:left="20"/>
              <w:jc w:val="both"/>
            </w:pPr>
            <w:r>
              <w:rPr>
                <w:rFonts w:ascii="Times New Roman"/>
                <w:b w:val="false"/>
                <w:i w:val="false"/>
                <w:color w:val="000000"/>
                <w:sz w:val="20"/>
              </w:rPr>
              <w:t>
01</w:t>
            </w:r>
          </w:p>
          <w:bookmarkEnd w:id="157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577"/>
          <w:p>
            <w:pPr>
              <w:spacing w:after="20"/>
              <w:ind w:left="20"/>
              <w:jc w:val="both"/>
            </w:pPr>
            <w:r>
              <w:rPr>
                <w:rFonts w:ascii="Times New Roman"/>
                <w:b w:val="false"/>
                <w:i w:val="false"/>
                <w:color w:val="000000"/>
                <w:sz w:val="20"/>
              </w:rPr>
              <w:t>
 </w:t>
            </w:r>
          </w:p>
          <w:bookmarkEnd w:id="157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1578"/>
          <w:p>
            <w:pPr>
              <w:spacing w:after="20"/>
              <w:ind w:left="20"/>
              <w:jc w:val="both"/>
            </w:pPr>
            <w:r>
              <w:rPr>
                <w:rFonts w:ascii="Times New Roman"/>
                <w:b w:val="false"/>
                <w:i w:val="false"/>
                <w:color w:val="000000"/>
                <w:sz w:val="20"/>
              </w:rPr>
              <w:t>
 </w:t>
            </w:r>
          </w:p>
          <w:bookmarkEnd w:id="157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579"/>
          <w:p>
            <w:pPr>
              <w:spacing w:after="20"/>
              <w:ind w:left="20"/>
              <w:jc w:val="both"/>
            </w:pPr>
            <w:r>
              <w:rPr>
                <w:rFonts w:ascii="Times New Roman"/>
                <w:b w:val="false"/>
                <w:i w:val="false"/>
                <w:color w:val="000000"/>
                <w:sz w:val="20"/>
              </w:rPr>
              <w:t>
04</w:t>
            </w:r>
          </w:p>
          <w:bookmarkEnd w:id="157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580"/>
          <w:p>
            <w:pPr>
              <w:spacing w:after="20"/>
              <w:ind w:left="20"/>
              <w:jc w:val="both"/>
            </w:pPr>
            <w:r>
              <w:rPr>
                <w:rFonts w:ascii="Times New Roman"/>
                <w:b w:val="false"/>
                <w:i w:val="false"/>
                <w:color w:val="000000"/>
                <w:sz w:val="20"/>
              </w:rPr>
              <w:t>
 </w:t>
            </w:r>
          </w:p>
          <w:bookmarkEnd w:id="158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581"/>
          <w:p>
            <w:pPr>
              <w:spacing w:after="20"/>
              <w:ind w:left="20"/>
              <w:jc w:val="both"/>
            </w:pPr>
            <w:r>
              <w:rPr>
                <w:rFonts w:ascii="Times New Roman"/>
                <w:b w:val="false"/>
                <w:i w:val="false"/>
                <w:color w:val="000000"/>
                <w:sz w:val="20"/>
              </w:rPr>
              <w:t>
 </w:t>
            </w:r>
          </w:p>
          <w:bookmarkEnd w:id="158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582"/>
          <w:p>
            <w:pPr>
              <w:spacing w:after="20"/>
              <w:ind w:left="20"/>
              <w:jc w:val="both"/>
            </w:pPr>
            <w:r>
              <w:rPr>
                <w:rFonts w:ascii="Times New Roman"/>
                <w:b w:val="false"/>
                <w:i w:val="false"/>
                <w:color w:val="000000"/>
                <w:sz w:val="20"/>
              </w:rPr>
              <w:t>
07</w:t>
            </w:r>
          </w:p>
          <w:bookmarkEnd w:id="158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583"/>
          <w:p>
            <w:pPr>
              <w:spacing w:after="20"/>
              <w:ind w:left="20"/>
              <w:jc w:val="both"/>
            </w:pPr>
            <w:r>
              <w:rPr>
                <w:rFonts w:ascii="Times New Roman"/>
                <w:b w:val="false"/>
                <w:i w:val="false"/>
                <w:color w:val="000000"/>
                <w:sz w:val="20"/>
              </w:rPr>
              <w:t>
 </w:t>
            </w:r>
          </w:p>
          <w:bookmarkEnd w:id="158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1584"/>
          <w:p>
            <w:pPr>
              <w:spacing w:after="20"/>
              <w:ind w:left="20"/>
              <w:jc w:val="both"/>
            </w:pPr>
            <w:r>
              <w:rPr>
                <w:rFonts w:ascii="Times New Roman"/>
                <w:b w:val="false"/>
                <w:i w:val="false"/>
                <w:color w:val="000000"/>
                <w:sz w:val="20"/>
              </w:rPr>
              <w:t>
 </w:t>
            </w:r>
          </w:p>
          <w:bookmarkEnd w:id="158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1585"/>
          <w:p>
            <w:pPr>
              <w:spacing w:after="20"/>
              <w:ind w:left="20"/>
              <w:jc w:val="both"/>
            </w:pPr>
            <w:r>
              <w:rPr>
                <w:rFonts w:ascii="Times New Roman"/>
                <w:b w:val="false"/>
                <w:i w:val="false"/>
                <w:color w:val="000000"/>
                <w:sz w:val="20"/>
              </w:rPr>
              <w:t>
 </w:t>
            </w:r>
          </w:p>
          <w:bookmarkEnd w:id="158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586"/>
          <w:p>
            <w:pPr>
              <w:spacing w:after="20"/>
              <w:ind w:left="20"/>
              <w:jc w:val="both"/>
            </w:pPr>
            <w:r>
              <w:rPr>
                <w:rFonts w:ascii="Times New Roman"/>
                <w:b w:val="false"/>
                <w:i w:val="false"/>
                <w:color w:val="000000"/>
                <w:sz w:val="20"/>
              </w:rPr>
              <w:t>
 </w:t>
            </w:r>
          </w:p>
          <w:bookmarkEnd w:id="158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587"/>
          <w:p>
            <w:pPr>
              <w:spacing w:after="20"/>
              <w:ind w:left="20"/>
              <w:jc w:val="both"/>
            </w:pPr>
            <w:r>
              <w:rPr>
                <w:rFonts w:ascii="Times New Roman"/>
                <w:b w:val="false"/>
                <w:i w:val="false"/>
                <w:color w:val="000000"/>
                <w:sz w:val="20"/>
              </w:rPr>
              <w:t>
13</w:t>
            </w:r>
          </w:p>
          <w:bookmarkEnd w:id="158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1588"/>
          <w:p>
            <w:pPr>
              <w:spacing w:after="20"/>
              <w:ind w:left="20"/>
              <w:jc w:val="both"/>
            </w:pPr>
            <w:r>
              <w:rPr>
                <w:rFonts w:ascii="Times New Roman"/>
                <w:b w:val="false"/>
                <w:i w:val="false"/>
                <w:color w:val="000000"/>
                <w:sz w:val="20"/>
              </w:rPr>
              <w:t>
 </w:t>
            </w:r>
          </w:p>
          <w:bookmarkEnd w:id="158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589"/>
          <w:p>
            <w:pPr>
              <w:spacing w:after="20"/>
              <w:ind w:left="20"/>
              <w:jc w:val="both"/>
            </w:pPr>
            <w:r>
              <w:rPr>
                <w:rFonts w:ascii="Times New Roman"/>
                <w:b w:val="false"/>
                <w:i w:val="false"/>
                <w:color w:val="000000"/>
                <w:sz w:val="20"/>
              </w:rPr>
              <w:t>
 </w:t>
            </w:r>
          </w:p>
          <w:bookmarkEnd w:id="158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590"/>
          <w:p>
            <w:pPr>
              <w:spacing w:after="20"/>
              <w:ind w:left="20"/>
              <w:jc w:val="both"/>
            </w:pPr>
            <w:r>
              <w:rPr>
                <w:rFonts w:ascii="Times New Roman"/>
                <w:b w:val="false"/>
                <w:i w:val="false"/>
                <w:color w:val="000000"/>
                <w:sz w:val="20"/>
              </w:rPr>
              <w:t>
 </w:t>
            </w:r>
          </w:p>
          <w:bookmarkEnd w:id="159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1591"/>
          <w:p>
            <w:pPr>
              <w:spacing w:after="20"/>
              <w:ind w:left="20"/>
              <w:jc w:val="both"/>
            </w:pPr>
            <w:r>
              <w:rPr>
                <w:rFonts w:ascii="Times New Roman"/>
                <w:b w:val="false"/>
                <w:i w:val="false"/>
                <w:color w:val="000000"/>
                <w:sz w:val="20"/>
              </w:rPr>
              <w:t>
 </w:t>
            </w:r>
          </w:p>
          <w:bookmarkEnd w:id="159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1592"/>
          <w:p>
            <w:pPr>
              <w:spacing w:after="20"/>
              <w:ind w:left="20"/>
              <w:jc w:val="both"/>
            </w:pPr>
            <w:r>
              <w:rPr>
                <w:rFonts w:ascii="Times New Roman"/>
                <w:b w:val="false"/>
                <w:i w:val="false"/>
                <w:color w:val="000000"/>
                <w:sz w:val="20"/>
              </w:rPr>
              <w:t>
Функционалдық топ</w:t>
            </w:r>
          </w:p>
          <w:bookmarkEnd w:id="1592"/>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1593"/>
          <w:p>
            <w:pPr>
              <w:spacing w:after="20"/>
              <w:ind w:left="20"/>
              <w:jc w:val="both"/>
            </w:pPr>
            <w:r>
              <w:rPr>
                <w:rFonts w:ascii="Times New Roman"/>
                <w:b w:val="false"/>
                <w:i w:val="false"/>
                <w:color w:val="000000"/>
                <w:sz w:val="20"/>
              </w:rPr>
              <w:t>
 </w:t>
            </w:r>
          </w:p>
          <w:bookmarkEnd w:id="15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594"/>
          <w:p>
            <w:pPr>
              <w:spacing w:after="20"/>
              <w:ind w:left="20"/>
              <w:jc w:val="both"/>
            </w:pPr>
            <w:r>
              <w:rPr>
                <w:rFonts w:ascii="Times New Roman"/>
                <w:b w:val="false"/>
                <w:i w:val="false"/>
                <w:color w:val="000000"/>
                <w:sz w:val="20"/>
              </w:rPr>
              <w:t>
 </w:t>
            </w:r>
          </w:p>
          <w:bookmarkEnd w:id="159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1595"/>
          <w:p>
            <w:pPr>
              <w:spacing w:after="20"/>
              <w:ind w:left="20"/>
              <w:jc w:val="both"/>
            </w:pPr>
            <w:r>
              <w:rPr>
                <w:rFonts w:ascii="Times New Roman"/>
                <w:b w:val="false"/>
                <w:i w:val="false"/>
                <w:color w:val="000000"/>
                <w:sz w:val="20"/>
              </w:rPr>
              <w:t>
 </w:t>
            </w:r>
          </w:p>
          <w:bookmarkEnd w:id="159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596"/>
          <w:p>
            <w:pPr>
              <w:spacing w:after="20"/>
              <w:ind w:left="20"/>
              <w:jc w:val="both"/>
            </w:pPr>
            <w:r>
              <w:rPr>
                <w:rFonts w:ascii="Times New Roman"/>
                <w:b w:val="false"/>
                <w:i w:val="false"/>
                <w:color w:val="000000"/>
                <w:sz w:val="20"/>
              </w:rPr>
              <w:t>
Санаты</w:t>
            </w:r>
          </w:p>
          <w:bookmarkEnd w:id="1596"/>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597"/>
          <w:p>
            <w:pPr>
              <w:spacing w:after="20"/>
              <w:ind w:left="20"/>
              <w:jc w:val="both"/>
            </w:pPr>
            <w:r>
              <w:rPr>
                <w:rFonts w:ascii="Times New Roman"/>
                <w:b w:val="false"/>
                <w:i w:val="false"/>
                <w:color w:val="000000"/>
                <w:sz w:val="20"/>
              </w:rPr>
              <w:t>
 </w:t>
            </w:r>
          </w:p>
          <w:bookmarkEnd w:id="15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598"/>
          <w:p>
            <w:pPr>
              <w:spacing w:after="20"/>
              <w:ind w:left="20"/>
              <w:jc w:val="both"/>
            </w:pPr>
            <w:r>
              <w:rPr>
                <w:rFonts w:ascii="Times New Roman"/>
                <w:b w:val="false"/>
                <w:i w:val="false"/>
                <w:color w:val="000000"/>
                <w:sz w:val="20"/>
              </w:rPr>
              <w:t>
 </w:t>
            </w:r>
          </w:p>
          <w:bookmarkEnd w:id="159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1599"/>
          <w:p>
            <w:pPr>
              <w:spacing w:after="20"/>
              <w:ind w:left="20"/>
              <w:jc w:val="both"/>
            </w:pPr>
            <w:r>
              <w:rPr>
                <w:rFonts w:ascii="Times New Roman"/>
                <w:b w:val="false"/>
                <w:i w:val="false"/>
                <w:color w:val="000000"/>
                <w:sz w:val="20"/>
              </w:rPr>
              <w:t>
5</w:t>
            </w:r>
          </w:p>
          <w:bookmarkEnd w:id="159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600"/>
          <w:p>
            <w:pPr>
              <w:spacing w:after="20"/>
              <w:ind w:left="20"/>
              <w:jc w:val="both"/>
            </w:pPr>
            <w:r>
              <w:rPr>
                <w:rFonts w:ascii="Times New Roman"/>
                <w:b w:val="false"/>
                <w:i w:val="false"/>
                <w:color w:val="000000"/>
                <w:sz w:val="20"/>
              </w:rPr>
              <w:t>
 </w:t>
            </w:r>
          </w:p>
          <w:bookmarkEnd w:id="160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1601"/>
          <w:p>
            <w:pPr>
              <w:spacing w:after="20"/>
              <w:ind w:left="20"/>
              <w:jc w:val="both"/>
            </w:pPr>
            <w:r>
              <w:rPr>
                <w:rFonts w:ascii="Times New Roman"/>
                <w:b w:val="false"/>
                <w:i w:val="false"/>
                <w:color w:val="000000"/>
                <w:sz w:val="20"/>
              </w:rPr>
              <w:t>
 </w:t>
            </w:r>
          </w:p>
          <w:bookmarkEnd w:id="160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602"/>
          <w:p>
            <w:pPr>
              <w:spacing w:after="20"/>
              <w:ind w:left="20"/>
              <w:jc w:val="both"/>
            </w:pPr>
            <w:r>
              <w:rPr>
                <w:rFonts w:ascii="Times New Roman"/>
                <w:b w:val="false"/>
                <w:i w:val="false"/>
                <w:color w:val="000000"/>
                <w:sz w:val="20"/>
              </w:rPr>
              <w:t>
 </w:t>
            </w:r>
          </w:p>
          <w:bookmarkEnd w:id="160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1603"/>
          <w:p>
            <w:pPr>
              <w:spacing w:after="20"/>
              <w:ind w:left="20"/>
              <w:jc w:val="both"/>
            </w:pPr>
            <w:r>
              <w:rPr>
                <w:rFonts w:ascii="Times New Roman"/>
                <w:b w:val="false"/>
                <w:i w:val="false"/>
                <w:color w:val="000000"/>
                <w:sz w:val="20"/>
              </w:rPr>
              <w:t>
 </w:t>
            </w:r>
          </w:p>
          <w:bookmarkEnd w:id="160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1604"/>
          <w:p>
            <w:pPr>
              <w:spacing w:after="20"/>
              <w:ind w:left="20"/>
              <w:jc w:val="both"/>
            </w:pPr>
            <w:r>
              <w:rPr>
                <w:rFonts w:ascii="Times New Roman"/>
                <w:b w:val="false"/>
                <w:i w:val="false"/>
                <w:color w:val="000000"/>
                <w:sz w:val="20"/>
              </w:rPr>
              <w:t>
 </w:t>
            </w:r>
          </w:p>
          <w:bookmarkEnd w:id="160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605"/>
          <w:p>
            <w:pPr>
              <w:spacing w:after="20"/>
              <w:ind w:left="20"/>
              <w:jc w:val="both"/>
            </w:pPr>
            <w:r>
              <w:rPr>
                <w:rFonts w:ascii="Times New Roman"/>
                <w:b w:val="false"/>
                <w:i w:val="false"/>
                <w:color w:val="000000"/>
                <w:sz w:val="20"/>
              </w:rPr>
              <w:t>
 </w:t>
            </w:r>
          </w:p>
          <w:bookmarkEnd w:id="160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1606"/>
          <w:p>
            <w:pPr>
              <w:spacing w:after="20"/>
              <w:ind w:left="20"/>
              <w:jc w:val="both"/>
            </w:pPr>
            <w:r>
              <w:rPr>
                <w:rFonts w:ascii="Times New Roman"/>
                <w:b w:val="false"/>
                <w:i w:val="false"/>
                <w:color w:val="000000"/>
                <w:sz w:val="20"/>
              </w:rPr>
              <w:t>
 </w:t>
            </w:r>
          </w:p>
          <w:bookmarkEnd w:id="160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607"/>
          <w:p>
            <w:pPr>
              <w:spacing w:after="20"/>
              <w:ind w:left="20"/>
              <w:jc w:val="both"/>
            </w:pPr>
            <w:r>
              <w:rPr>
                <w:rFonts w:ascii="Times New Roman"/>
                <w:b w:val="false"/>
                <w:i w:val="false"/>
                <w:color w:val="000000"/>
                <w:sz w:val="20"/>
              </w:rPr>
              <w:t>
7</w:t>
            </w:r>
          </w:p>
          <w:bookmarkEnd w:id="160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1608"/>
          <w:p>
            <w:pPr>
              <w:spacing w:after="20"/>
              <w:ind w:left="20"/>
              <w:jc w:val="both"/>
            </w:pPr>
            <w:r>
              <w:rPr>
                <w:rFonts w:ascii="Times New Roman"/>
                <w:b w:val="false"/>
                <w:i w:val="false"/>
                <w:color w:val="000000"/>
                <w:sz w:val="20"/>
              </w:rPr>
              <w:t>
 </w:t>
            </w:r>
          </w:p>
          <w:bookmarkEnd w:id="160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1609"/>
          <w:p>
            <w:pPr>
              <w:spacing w:after="20"/>
              <w:ind w:left="20"/>
              <w:jc w:val="both"/>
            </w:pPr>
            <w:r>
              <w:rPr>
                <w:rFonts w:ascii="Times New Roman"/>
                <w:b w:val="false"/>
                <w:i w:val="false"/>
                <w:color w:val="000000"/>
                <w:sz w:val="20"/>
              </w:rPr>
              <w:t>
 </w:t>
            </w:r>
          </w:p>
          <w:bookmarkEnd w:id="160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1610"/>
          <w:p>
            <w:pPr>
              <w:spacing w:after="20"/>
              <w:ind w:left="20"/>
              <w:jc w:val="both"/>
            </w:pPr>
            <w:r>
              <w:rPr>
                <w:rFonts w:ascii="Times New Roman"/>
                <w:b w:val="false"/>
                <w:i w:val="false"/>
                <w:color w:val="000000"/>
                <w:sz w:val="20"/>
              </w:rPr>
              <w:t>
16</w:t>
            </w:r>
          </w:p>
          <w:bookmarkEnd w:id="161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611"/>
          <w:p>
            <w:pPr>
              <w:spacing w:after="20"/>
              <w:ind w:left="20"/>
              <w:jc w:val="both"/>
            </w:pPr>
            <w:r>
              <w:rPr>
                <w:rFonts w:ascii="Times New Roman"/>
                <w:b w:val="false"/>
                <w:i w:val="false"/>
                <w:color w:val="000000"/>
                <w:sz w:val="20"/>
              </w:rPr>
              <w:t>
 </w:t>
            </w:r>
          </w:p>
          <w:bookmarkEnd w:id="161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1612"/>
          <w:p>
            <w:pPr>
              <w:spacing w:after="20"/>
              <w:ind w:left="20"/>
              <w:jc w:val="both"/>
            </w:pPr>
            <w:r>
              <w:rPr>
                <w:rFonts w:ascii="Times New Roman"/>
                <w:b w:val="false"/>
                <w:i w:val="false"/>
                <w:color w:val="000000"/>
                <w:sz w:val="20"/>
              </w:rPr>
              <w:t>
 </w:t>
            </w:r>
          </w:p>
          <w:bookmarkEnd w:id="161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613"/>
          <w:p>
            <w:pPr>
              <w:spacing w:after="20"/>
              <w:ind w:left="20"/>
              <w:jc w:val="both"/>
            </w:pPr>
            <w:r>
              <w:rPr>
                <w:rFonts w:ascii="Times New Roman"/>
                <w:b w:val="false"/>
                <w:i w:val="false"/>
                <w:color w:val="000000"/>
                <w:sz w:val="20"/>
              </w:rPr>
              <w:t>
 </w:t>
            </w:r>
          </w:p>
          <w:bookmarkEnd w:id="161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Меркі аудандық мәслихатының</w:t>
            </w:r>
            <w:r>
              <w:br/>
            </w:r>
            <w:r>
              <w:rPr>
                <w:rFonts w:ascii="Times New Roman"/>
                <w:b w:val="false"/>
                <w:i w:val="false"/>
                <w:color w:val="000000"/>
                <w:sz w:val="20"/>
              </w:rPr>
              <w:t xml:space="preserve"> 2017 жылғы 25 желтоқсандағы</w:t>
            </w:r>
            <w:r>
              <w:br/>
            </w:r>
            <w:r>
              <w:rPr>
                <w:rFonts w:ascii="Times New Roman"/>
                <w:b w:val="false"/>
                <w:i w:val="false"/>
                <w:color w:val="000000"/>
                <w:sz w:val="20"/>
              </w:rPr>
              <w:t xml:space="preserve"> № 23-2 шешіміне 12 қосымша</w:t>
            </w:r>
          </w:p>
        </w:tc>
      </w:tr>
    </w:tbl>
    <w:bookmarkStart w:name="z2293" w:id="1614"/>
    <w:p>
      <w:pPr>
        <w:spacing w:after="0"/>
        <w:ind w:left="0"/>
        <w:jc w:val="left"/>
      </w:pPr>
      <w:r>
        <w:rPr>
          <w:rFonts w:ascii="Times New Roman"/>
          <w:b/>
          <w:i w:val="false"/>
          <w:color w:val="000000"/>
        </w:rPr>
        <w:t xml:space="preserve"> 2018 жылға арналған Кеңес ауылдық округінің бюджеті</w:t>
      </w:r>
    </w:p>
    <w:bookmarkEnd w:id="1614"/>
    <w:p>
      <w:pPr>
        <w:spacing w:after="0"/>
        <w:ind w:left="0"/>
        <w:jc w:val="both"/>
      </w:pPr>
      <w:r>
        <w:rPr>
          <w:rFonts w:ascii="Times New Roman"/>
          <w:b w:val="false"/>
          <w:i w:val="false"/>
          <w:color w:val="ff0000"/>
          <w:sz w:val="28"/>
        </w:rPr>
        <w:t xml:space="preserve">
      Ескерту. 12–қосымшаға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 29-2</w:t>
      </w:r>
      <w:r>
        <w:rPr>
          <w:rFonts w:ascii="Times New Roman"/>
          <w:b w:val="false"/>
          <w:i w:val="false"/>
          <w:color w:val="ff0000"/>
          <w:sz w:val="28"/>
        </w:rPr>
        <w:t xml:space="preserve"> (01.01.2018 қолданысқа енгізіледі); 17.09.2018 </w:t>
      </w:r>
      <w:r>
        <w:rPr>
          <w:rFonts w:ascii="Times New Roman"/>
          <w:b w:val="false"/>
          <w:i w:val="false"/>
          <w:color w:val="ff0000"/>
          <w:sz w:val="28"/>
        </w:rPr>
        <w:t>№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52" w:id="1615"/>
    <w:p>
      <w:pPr>
        <w:spacing w:after="0"/>
        <w:ind w:left="0"/>
        <w:jc w:val="left"/>
      </w:pPr>
      <w:r>
        <w:rPr>
          <w:rFonts w:ascii="Times New Roman"/>
          <w:b/>
          <w:i w:val="false"/>
          <w:color w:val="000000"/>
        </w:rPr>
        <w:t xml:space="preserve"> 2019 жылға арналған Кеңес ауылдық округінің бюджеті</w:t>
      </w:r>
    </w:p>
    <w:bookmarkEnd w:id="1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616"/>
          <w:p>
            <w:pPr>
              <w:spacing w:after="20"/>
              <w:ind w:left="20"/>
              <w:jc w:val="both"/>
            </w:pPr>
            <w:r>
              <w:rPr>
                <w:rFonts w:ascii="Times New Roman"/>
                <w:b w:val="false"/>
                <w:i w:val="false"/>
                <w:color w:val="000000"/>
                <w:sz w:val="20"/>
              </w:rPr>
              <w:t>
Санаты</w:t>
            </w:r>
          </w:p>
          <w:bookmarkEnd w:id="1616"/>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1617"/>
          <w:p>
            <w:pPr>
              <w:spacing w:after="20"/>
              <w:ind w:left="20"/>
              <w:jc w:val="both"/>
            </w:pPr>
            <w:r>
              <w:rPr>
                <w:rFonts w:ascii="Times New Roman"/>
                <w:b w:val="false"/>
                <w:i w:val="false"/>
                <w:color w:val="000000"/>
                <w:sz w:val="20"/>
              </w:rPr>
              <w:t>
 </w:t>
            </w:r>
          </w:p>
          <w:bookmarkEnd w:id="16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1618"/>
          <w:p>
            <w:pPr>
              <w:spacing w:after="20"/>
              <w:ind w:left="20"/>
              <w:jc w:val="both"/>
            </w:pPr>
            <w:r>
              <w:rPr>
                <w:rFonts w:ascii="Times New Roman"/>
                <w:b w:val="false"/>
                <w:i w:val="false"/>
                <w:color w:val="000000"/>
                <w:sz w:val="20"/>
              </w:rPr>
              <w:t>
 </w:t>
            </w:r>
          </w:p>
          <w:bookmarkEnd w:id="16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619"/>
          <w:p>
            <w:pPr>
              <w:spacing w:after="20"/>
              <w:ind w:left="20"/>
              <w:jc w:val="both"/>
            </w:pPr>
            <w:r>
              <w:rPr>
                <w:rFonts w:ascii="Times New Roman"/>
                <w:b w:val="false"/>
                <w:i w:val="false"/>
                <w:color w:val="000000"/>
                <w:sz w:val="20"/>
              </w:rPr>
              <w:t>
 </w:t>
            </w:r>
          </w:p>
          <w:bookmarkEnd w:id="1619"/>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620"/>
          <w:p>
            <w:pPr>
              <w:spacing w:after="20"/>
              <w:ind w:left="20"/>
              <w:jc w:val="both"/>
            </w:pPr>
            <w:r>
              <w:rPr>
                <w:rFonts w:ascii="Times New Roman"/>
                <w:b w:val="false"/>
                <w:i w:val="false"/>
                <w:color w:val="000000"/>
                <w:sz w:val="20"/>
              </w:rPr>
              <w:t>
1</w:t>
            </w:r>
          </w:p>
          <w:bookmarkEnd w:id="1620"/>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1621"/>
          <w:p>
            <w:pPr>
              <w:spacing w:after="20"/>
              <w:ind w:left="20"/>
              <w:jc w:val="both"/>
            </w:pPr>
            <w:r>
              <w:rPr>
                <w:rFonts w:ascii="Times New Roman"/>
                <w:b w:val="false"/>
                <w:i w:val="false"/>
                <w:color w:val="000000"/>
                <w:sz w:val="20"/>
              </w:rPr>
              <w:t>
 </w:t>
            </w:r>
          </w:p>
          <w:bookmarkEnd w:id="162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622"/>
          <w:p>
            <w:pPr>
              <w:spacing w:after="20"/>
              <w:ind w:left="20"/>
              <w:jc w:val="both"/>
            </w:pPr>
            <w:r>
              <w:rPr>
                <w:rFonts w:ascii="Times New Roman"/>
                <w:b w:val="false"/>
                <w:i w:val="false"/>
                <w:color w:val="000000"/>
                <w:sz w:val="20"/>
              </w:rPr>
              <w:t>
1</w:t>
            </w:r>
          </w:p>
          <w:bookmarkEnd w:id="162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623"/>
          <w:p>
            <w:pPr>
              <w:spacing w:after="20"/>
              <w:ind w:left="20"/>
              <w:jc w:val="both"/>
            </w:pPr>
            <w:r>
              <w:rPr>
                <w:rFonts w:ascii="Times New Roman"/>
                <w:b w:val="false"/>
                <w:i w:val="false"/>
                <w:color w:val="000000"/>
                <w:sz w:val="20"/>
              </w:rPr>
              <w:t>
 </w:t>
            </w:r>
          </w:p>
          <w:bookmarkEnd w:id="162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1624"/>
          <w:p>
            <w:pPr>
              <w:spacing w:after="20"/>
              <w:ind w:left="20"/>
              <w:jc w:val="both"/>
            </w:pPr>
            <w:r>
              <w:rPr>
                <w:rFonts w:ascii="Times New Roman"/>
                <w:b w:val="false"/>
                <w:i w:val="false"/>
                <w:color w:val="000000"/>
                <w:sz w:val="20"/>
              </w:rPr>
              <w:t>
 </w:t>
            </w:r>
          </w:p>
          <w:bookmarkEnd w:id="162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625"/>
          <w:p>
            <w:pPr>
              <w:spacing w:after="20"/>
              <w:ind w:left="20"/>
              <w:jc w:val="both"/>
            </w:pPr>
            <w:r>
              <w:rPr>
                <w:rFonts w:ascii="Times New Roman"/>
                <w:b w:val="false"/>
                <w:i w:val="false"/>
                <w:color w:val="000000"/>
                <w:sz w:val="20"/>
              </w:rPr>
              <w:t>
 </w:t>
            </w:r>
          </w:p>
          <w:bookmarkEnd w:id="162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1626"/>
          <w:p>
            <w:pPr>
              <w:spacing w:after="20"/>
              <w:ind w:left="20"/>
              <w:jc w:val="both"/>
            </w:pPr>
            <w:r>
              <w:rPr>
                <w:rFonts w:ascii="Times New Roman"/>
                <w:b w:val="false"/>
                <w:i w:val="false"/>
                <w:color w:val="000000"/>
                <w:sz w:val="20"/>
              </w:rPr>
              <w:t>
 </w:t>
            </w:r>
          </w:p>
          <w:bookmarkEnd w:id="162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1627"/>
          <w:p>
            <w:pPr>
              <w:spacing w:after="20"/>
              <w:ind w:left="20"/>
              <w:jc w:val="both"/>
            </w:pPr>
            <w:r>
              <w:rPr>
                <w:rFonts w:ascii="Times New Roman"/>
                <w:b w:val="false"/>
                <w:i w:val="false"/>
                <w:color w:val="000000"/>
                <w:sz w:val="20"/>
              </w:rPr>
              <w:t>
 </w:t>
            </w:r>
          </w:p>
          <w:bookmarkEnd w:id="162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628"/>
          <w:p>
            <w:pPr>
              <w:spacing w:after="20"/>
              <w:ind w:left="20"/>
              <w:jc w:val="both"/>
            </w:pPr>
            <w:r>
              <w:rPr>
                <w:rFonts w:ascii="Times New Roman"/>
                <w:b w:val="false"/>
                <w:i w:val="false"/>
                <w:color w:val="000000"/>
                <w:sz w:val="20"/>
              </w:rPr>
              <w:t>
 </w:t>
            </w:r>
          </w:p>
          <w:bookmarkEnd w:id="162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1629"/>
          <w:p>
            <w:pPr>
              <w:spacing w:after="20"/>
              <w:ind w:left="20"/>
              <w:jc w:val="both"/>
            </w:pPr>
            <w:r>
              <w:rPr>
                <w:rFonts w:ascii="Times New Roman"/>
                <w:b w:val="false"/>
                <w:i w:val="false"/>
                <w:color w:val="000000"/>
                <w:sz w:val="20"/>
              </w:rPr>
              <w:t>
4</w:t>
            </w:r>
          </w:p>
          <w:bookmarkEnd w:id="162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630"/>
          <w:p>
            <w:pPr>
              <w:spacing w:after="20"/>
              <w:ind w:left="20"/>
              <w:jc w:val="both"/>
            </w:pPr>
            <w:r>
              <w:rPr>
                <w:rFonts w:ascii="Times New Roman"/>
                <w:b w:val="false"/>
                <w:i w:val="false"/>
                <w:color w:val="000000"/>
                <w:sz w:val="20"/>
              </w:rPr>
              <w:t>
 </w:t>
            </w:r>
          </w:p>
          <w:bookmarkEnd w:id="163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1631"/>
          <w:p>
            <w:pPr>
              <w:spacing w:after="20"/>
              <w:ind w:left="20"/>
              <w:jc w:val="both"/>
            </w:pPr>
            <w:r>
              <w:rPr>
                <w:rFonts w:ascii="Times New Roman"/>
                <w:b w:val="false"/>
                <w:i w:val="false"/>
                <w:color w:val="000000"/>
                <w:sz w:val="20"/>
              </w:rPr>
              <w:t>
 </w:t>
            </w:r>
          </w:p>
          <w:bookmarkEnd w:id="163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632"/>
          <w:p>
            <w:pPr>
              <w:spacing w:after="20"/>
              <w:ind w:left="20"/>
              <w:jc w:val="both"/>
            </w:pPr>
            <w:r>
              <w:rPr>
                <w:rFonts w:ascii="Times New Roman"/>
                <w:b w:val="false"/>
                <w:i w:val="false"/>
                <w:color w:val="000000"/>
                <w:sz w:val="20"/>
              </w:rPr>
              <w:t>
Функционалдық топ</w:t>
            </w:r>
          </w:p>
          <w:bookmarkEnd w:id="1632"/>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1633"/>
          <w:p>
            <w:pPr>
              <w:spacing w:after="20"/>
              <w:ind w:left="20"/>
              <w:jc w:val="both"/>
            </w:pPr>
            <w:r>
              <w:rPr>
                <w:rFonts w:ascii="Times New Roman"/>
                <w:b w:val="false"/>
                <w:i w:val="false"/>
                <w:color w:val="000000"/>
                <w:sz w:val="20"/>
              </w:rPr>
              <w:t>
 </w:t>
            </w:r>
          </w:p>
          <w:bookmarkEnd w:id="16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1634"/>
          <w:p>
            <w:pPr>
              <w:spacing w:after="20"/>
              <w:ind w:left="20"/>
              <w:jc w:val="both"/>
            </w:pPr>
            <w:r>
              <w:rPr>
                <w:rFonts w:ascii="Times New Roman"/>
                <w:b w:val="false"/>
                <w:i w:val="false"/>
                <w:color w:val="000000"/>
                <w:sz w:val="20"/>
              </w:rPr>
              <w:t>
 </w:t>
            </w:r>
          </w:p>
          <w:bookmarkEnd w:id="16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1635"/>
          <w:p>
            <w:pPr>
              <w:spacing w:after="20"/>
              <w:ind w:left="20"/>
              <w:jc w:val="both"/>
            </w:pPr>
            <w:r>
              <w:rPr>
                <w:rFonts w:ascii="Times New Roman"/>
                <w:b w:val="false"/>
                <w:i w:val="false"/>
                <w:color w:val="000000"/>
                <w:sz w:val="20"/>
              </w:rPr>
              <w:t>
 </w:t>
            </w:r>
          </w:p>
          <w:bookmarkEnd w:id="1635"/>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636"/>
          <w:p>
            <w:pPr>
              <w:spacing w:after="20"/>
              <w:ind w:left="20"/>
              <w:jc w:val="both"/>
            </w:pPr>
            <w:r>
              <w:rPr>
                <w:rFonts w:ascii="Times New Roman"/>
                <w:b w:val="false"/>
                <w:i w:val="false"/>
                <w:color w:val="000000"/>
                <w:sz w:val="20"/>
              </w:rPr>
              <w:t>
1</w:t>
            </w:r>
          </w:p>
          <w:bookmarkEnd w:id="1636"/>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1637"/>
          <w:p>
            <w:pPr>
              <w:spacing w:after="20"/>
              <w:ind w:left="20"/>
              <w:jc w:val="both"/>
            </w:pPr>
            <w:r>
              <w:rPr>
                <w:rFonts w:ascii="Times New Roman"/>
                <w:b w:val="false"/>
                <w:i w:val="false"/>
                <w:color w:val="000000"/>
                <w:sz w:val="20"/>
              </w:rPr>
              <w:t>
 </w:t>
            </w:r>
          </w:p>
          <w:bookmarkEnd w:id="163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1638"/>
          <w:p>
            <w:pPr>
              <w:spacing w:after="20"/>
              <w:ind w:left="20"/>
              <w:jc w:val="both"/>
            </w:pPr>
            <w:r>
              <w:rPr>
                <w:rFonts w:ascii="Times New Roman"/>
                <w:b w:val="false"/>
                <w:i w:val="false"/>
                <w:color w:val="000000"/>
                <w:sz w:val="20"/>
              </w:rPr>
              <w:t>
01</w:t>
            </w:r>
          </w:p>
          <w:bookmarkEnd w:id="163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1639"/>
          <w:p>
            <w:pPr>
              <w:spacing w:after="20"/>
              <w:ind w:left="20"/>
              <w:jc w:val="both"/>
            </w:pPr>
            <w:r>
              <w:rPr>
                <w:rFonts w:ascii="Times New Roman"/>
                <w:b w:val="false"/>
                <w:i w:val="false"/>
                <w:color w:val="000000"/>
                <w:sz w:val="20"/>
              </w:rPr>
              <w:t>
 </w:t>
            </w:r>
          </w:p>
          <w:bookmarkEnd w:id="163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640"/>
          <w:p>
            <w:pPr>
              <w:spacing w:after="20"/>
              <w:ind w:left="20"/>
              <w:jc w:val="both"/>
            </w:pPr>
            <w:r>
              <w:rPr>
                <w:rFonts w:ascii="Times New Roman"/>
                <w:b w:val="false"/>
                <w:i w:val="false"/>
                <w:color w:val="000000"/>
                <w:sz w:val="20"/>
              </w:rPr>
              <w:t>
 </w:t>
            </w:r>
          </w:p>
          <w:bookmarkEnd w:id="164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1641"/>
          <w:p>
            <w:pPr>
              <w:spacing w:after="20"/>
              <w:ind w:left="20"/>
              <w:jc w:val="both"/>
            </w:pPr>
            <w:r>
              <w:rPr>
                <w:rFonts w:ascii="Times New Roman"/>
                <w:b w:val="false"/>
                <w:i w:val="false"/>
                <w:color w:val="000000"/>
                <w:sz w:val="20"/>
              </w:rPr>
              <w:t>
07</w:t>
            </w:r>
          </w:p>
          <w:bookmarkEnd w:id="164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642"/>
          <w:p>
            <w:pPr>
              <w:spacing w:after="20"/>
              <w:ind w:left="20"/>
              <w:jc w:val="both"/>
            </w:pPr>
            <w:r>
              <w:rPr>
                <w:rFonts w:ascii="Times New Roman"/>
                <w:b w:val="false"/>
                <w:i w:val="false"/>
                <w:color w:val="000000"/>
                <w:sz w:val="20"/>
              </w:rPr>
              <w:t>
 </w:t>
            </w:r>
          </w:p>
          <w:bookmarkEnd w:id="164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643"/>
          <w:p>
            <w:pPr>
              <w:spacing w:after="20"/>
              <w:ind w:left="20"/>
              <w:jc w:val="both"/>
            </w:pPr>
            <w:r>
              <w:rPr>
                <w:rFonts w:ascii="Times New Roman"/>
                <w:b w:val="false"/>
                <w:i w:val="false"/>
                <w:color w:val="000000"/>
                <w:sz w:val="20"/>
              </w:rPr>
              <w:t>
 </w:t>
            </w:r>
          </w:p>
          <w:bookmarkEnd w:id="164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644"/>
          <w:p>
            <w:pPr>
              <w:spacing w:after="20"/>
              <w:ind w:left="20"/>
              <w:jc w:val="both"/>
            </w:pPr>
            <w:r>
              <w:rPr>
                <w:rFonts w:ascii="Times New Roman"/>
                <w:b w:val="false"/>
                <w:i w:val="false"/>
                <w:color w:val="000000"/>
                <w:sz w:val="20"/>
              </w:rPr>
              <w:t>
 </w:t>
            </w:r>
          </w:p>
          <w:bookmarkEnd w:id="164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1645"/>
          <w:p>
            <w:pPr>
              <w:spacing w:after="20"/>
              <w:ind w:left="20"/>
              <w:jc w:val="both"/>
            </w:pPr>
            <w:r>
              <w:rPr>
                <w:rFonts w:ascii="Times New Roman"/>
                <w:b w:val="false"/>
                <w:i w:val="false"/>
                <w:color w:val="000000"/>
                <w:sz w:val="20"/>
              </w:rPr>
              <w:t>
 </w:t>
            </w:r>
          </w:p>
          <w:bookmarkEnd w:id="164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1646"/>
          <w:p>
            <w:pPr>
              <w:spacing w:after="20"/>
              <w:ind w:left="20"/>
              <w:jc w:val="both"/>
            </w:pPr>
            <w:r>
              <w:rPr>
                <w:rFonts w:ascii="Times New Roman"/>
                <w:b w:val="false"/>
                <w:i w:val="false"/>
                <w:color w:val="000000"/>
                <w:sz w:val="20"/>
              </w:rPr>
              <w:t>
13</w:t>
            </w:r>
          </w:p>
          <w:bookmarkEnd w:id="164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647"/>
          <w:p>
            <w:pPr>
              <w:spacing w:after="20"/>
              <w:ind w:left="20"/>
              <w:jc w:val="both"/>
            </w:pPr>
            <w:r>
              <w:rPr>
                <w:rFonts w:ascii="Times New Roman"/>
                <w:b w:val="false"/>
                <w:i w:val="false"/>
                <w:color w:val="000000"/>
                <w:sz w:val="20"/>
              </w:rPr>
              <w:t>
 </w:t>
            </w:r>
          </w:p>
          <w:bookmarkEnd w:id="164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1648"/>
          <w:p>
            <w:pPr>
              <w:spacing w:after="20"/>
              <w:ind w:left="20"/>
              <w:jc w:val="both"/>
            </w:pPr>
            <w:r>
              <w:rPr>
                <w:rFonts w:ascii="Times New Roman"/>
                <w:b w:val="false"/>
                <w:i w:val="false"/>
                <w:color w:val="000000"/>
                <w:sz w:val="20"/>
              </w:rPr>
              <w:t>
 </w:t>
            </w:r>
          </w:p>
          <w:bookmarkEnd w:id="164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1649"/>
          <w:p>
            <w:pPr>
              <w:spacing w:after="20"/>
              <w:ind w:left="20"/>
              <w:jc w:val="both"/>
            </w:pPr>
            <w:r>
              <w:rPr>
                <w:rFonts w:ascii="Times New Roman"/>
                <w:b w:val="false"/>
                <w:i w:val="false"/>
                <w:color w:val="000000"/>
                <w:sz w:val="20"/>
              </w:rPr>
              <w:t>
 </w:t>
            </w:r>
          </w:p>
          <w:bookmarkEnd w:id="164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1650"/>
          <w:p>
            <w:pPr>
              <w:spacing w:after="20"/>
              <w:ind w:left="20"/>
              <w:jc w:val="both"/>
            </w:pPr>
            <w:r>
              <w:rPr>
                <w:rFonts w:ascii="Times New Roman"/>
                <w:b w:val="false"/>
                <w:i w:val="false"/>
                <w:color w:val="000000"/>
                <w:sz w:val="20"/>
              </w:rPr>
              <w:t>
 </w:t>
            </w:r>
          </w:p>
          <w:bookmarkEnd w:id="165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651"/>
          <w:p>
            <w:pPr>
              <w:spacing w:after="20"/>
              <w:ind w:left="20"/>
              <w:jc w:val="both"/>
            </w:pPr>
            <w:r>
              <w:rPr>
                <w:rFonts w:ascii="Times New Roman"/>
                <w:b w:val="false"/>
                <w:i w:val="false"/>
                <w:color w:val="000000"/>
                <w:sz w:val="20"/>
              </w:rPr>
              <w:t>
Функционалдық топ</w:t>
            </w:r>
          </w:p>
          <w:bookmarkEnd w:id="1651"/>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1652"/>
          <w:p>
            <w:pPr>
              <w:spacing w:after="20"/>
              <w:ind w:left="20"/>
              <w:jc w:val="both"/>
            </w:pPr>
            <w:r>
              <w:rPr>
                <w:rFonts w:ascii="Times New Roman"/>
                <w:b w:val="false"/>
                <w:i w:val="false"/>
                <w:color w:val="000000"/>
                <w:sz w:val="20"/>
              </w:rPr>
              <w:t>
 </w:t>
            </w:r>
          </w:p>
          <w:bookmarkEnd w:id="16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1653"/>
          <w:p>
            <w:pPr>
              <w:spacing w:after="20"/>
              <w:ind w:left="20"/>
              <w:jc w:val="both"/>
            </w:pPr>
            <w:r>
              <w:rPr>
                <w:rFonts w:ascii="Times New Roman"/>
                <w:b w:val="false"/>
                <w:i w:val="false"/>
                <w:color w:val="000000"/>
                <w:sz w:val="20"/>
              </w:rPr>
              <w:t>
 </w:t>
            </w:r>
          </w:p>
          <w:bookmarkEnd w:id="165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1654"/>
          <w:p>
            <w:pPr>
              <w:spacing w:after="20"/>
              <w:ind w:left="20"/>
              <w:jc w:val="both"/>
            </w:pPr>
            <w:r>
              <w:rPr>
                <w:rFonts w:ascii="Times New Roman"/>
                <w:b w:val="false"/>
                <w:i w:val="false"/>
                <w:color w:val="000000"/>
                <w:sz w:val="20"/>
              </w:rPr>
              <w:t>
 </w:t>
            </w:r>
          </w:p>
          <w:bookmarkEnd w:id="165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655"/>
          <w:p>
            <w:pPr>
              <w:spacing w:after="20"/>
              <w:ind w:left="20"/>
              <w:jc w:val="both"/>
            </w:pPr>
            <w:r>
              <w:rPr>
                <w:rFonts w:ascii="Times New Roman"/>
                <w:b w:val="false"/>
                <w:i w:val="false"/>
                <w:color w:val="000000"/>
                <w:sz w:val="20"/>
              </w:rPr>
              <w:t>
Санаты</w:t>
            </w:r>
          </w:p>
          <w:bookmarkEnd w:id="1655"/>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656"/>
          <w:p>
            <w:pPr>
              <w:spacing w:after="20"/>
              <w:ind w:left="20"/>
              <w:jc w:val="both"/>
            </w:pPr>
            <w:r>
              <w:rPr>
                <w:rFonts w:ascii="Times New Roman"/>
                <w:b w:val="false"/>
                <w:i w:val="false"/>
                <w:color w:val="000000"/>
                <w:sz w:val="20"/>
              </w:rPr>
              <w:t>
 </w:t>
            </w:r>
          </w:p>
          <w:bookmarkEnd w:id="16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1657"/>
          <w:p>
            <w:pPr>
              <w:spacing w:after="20"/>
              <w:ind w:left="20"/>
              <w:jc w:val="both"/>
            </w:pPr>
            <w:r>
              <w:rPr>
                <w:rFonts w:ascii="Times New Roman"/>
                <w:b w:val="false"/>
                <w:i w:val="false"/>
                <w:color w:val="000000"/>
                <w:sz w:val="20"/>
              </w:rPr>
              <w:t>
 </w:t>
            </w:r>
          </w:p>
          <w:bookmarkEnd w:id="165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1658"/>
          <w:p>
            <w:pPr>
              <w:spacing w:after="20"/>
              <w:ind w:left="20"/>
              <w:jc w:val="both"/>
            </w:pPr>
            <w:r>
              <w:rPr>
                <w:rFonts w:ascii="Times New Roman"/>
                <w:b w:val="false"/>
                <w:i w:val="false"/>
                <w:color w:val="000000"/>
                <w:sz w:val="20"/>
              </w:rPr>
              <w:t>
5</w:t>
            </w:r>
          </w:p>
          <w:bookmarkEnd w:id="165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659"/>
          <w:p>
            <w:pPr>
              <w:spacing w:after="20"/>
              <w:ind w:left="20"/>
              <w:jc w:val="both"/>
            </w:pPr>
            <w:r>
              <w:rPr>
                <w:rFonts w:ascii="Times New Roman"/>
                <w:b w:val="false"/>
                <w:i w:val="false"/>
                <w:color w:val="000000"/>
                <w:sz w:val="20"/>
              </w:rPr>
              <w:t>
 </w:t>
            </w:r>
          </w:p>
          <w:bookmarkEnd w:id="165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1660"/>
          <w:p>
            <w:pPr>
              <w:spacing w:after="20"/>
              <w:ind w:left="20"/>
              <w:jc w:val="both"/>
            </w:pPr>
            <w:r>
              <w:rPr>
                <w:rFonts w:ascii="Times New Roman"/>
                <w:b w:val="false"/>
                <w:i w:val="false"/>
                <w:color w:val="000000"/>
                <w:sz w:val="20"/>
              </w:rPr>
              <w:t>
 </w:t>
            </w:r>
          </w:p>
          <w:bookmarkEnd w:id="166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1661"/>
          <w:p>
            <w:pPr>
              <w:spacing w:after="20"/>
              <w:ind w:left="20"/>
              <w:jc w:val="both"/>
            </w:pPr>
            <w:r>
              <w:rPr>
                <w:rFonts w:ascii="Times New Roman"/>
                <w:b w:val="false"/>
                <w:i w:val="false"/>
                <w:color w:val="000000"/>
                <w:sz w:val="20"/>
              </w:rPr>
              <w:t>
 </w:t>
            </w:r>
          </w:p>
          <w:bookmarkEnd w:id="166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1662"/>
          <w:p>
            <w:pPr>
              <w:spacing w:after="20"/>
              <w:ind w:left="20"/>
              <w:jc w:val="both"/>
            </w:pPr>
            <w:r>
              <w:rPr>
                <w:rFonts w:ascii="Times New Roman"/>
                <w:b w:val="false"/>
                <w:i w:val="false"/>
                <w:color w:val="000000"/>
                <w:sz w:val="20"/>
              </w:rPr>
              <w:t>
 </w:t>
            </w:r>
          </w:p>
          <w:bookmarkEnd w:id="166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1663"/>
          <w:p>
            <w:pPr>
              <w:spacing w:after="20"/>
              <w:ind w:left="20"/>
              <w:jc w:val="both"/>
            </w:pPr>
            <w:r>
              <w:rPr>
                <w:rFonts w:ascii="Times New Roman"/>
                <w:b w:val="false"/>
                <w:i w:val="false"/>
                <w:color w:val="000000"/>
                <w:sz w:val="20"/>
              </w:rPr>
              <w:t>
 </w:t>
            </w:r>
          </w:p>
          <w:bookmarkEnd w:id="166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664"/>
          <w:p>
            <w:pPr>
              <w:spacing w:after="20"/>
              <w:ind w:left="20"/>
              <w:jc w:val="both"/>
            </w:pPr>
            <w:r>
              <w:rPr>
                <w:rFonts w:ascii="Times New Roman"/>
                <w:b w:val="false"/>
                <w:i w:val="false"/>
                <w:color w:val="000000"/>
                <w:sz w:val="20"/>
              </w:rPr>
              <w:t>
 </w:t>
            </w:r>
          </w:p>
          <w:bookmarkEnd w:id="166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665"/>
          <w:p>
            <w:pPr>
              <w:spacing w:after="20"/>
              <w:ind w:left="20"/>
              <w:jc w:val="both"/>
            </w:pPr>
            <w:r>
              <w:rPr>
                <w:rFonts w:ascii="Times New Roman"/>
                <w:b w:val="false"/>
                <w:i w:val="false"/>
                <w:color w:val="000000"/>
                <w:sz w:val="20"/>
              </w:rPr>
              <w:t>
 </w:t>
            </w:r>
          </w:p>
          <w:bookmarkEnd w:id="166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666"/>
          <w:p>
            <w:pPr>
              <w:spacing w:after="20"/>
              <w:ind w:left="20"/>
              <w:jc w:val="both"/>
            </w:pPr>
            <w:r>
              <w:rPr>
                <w:rFonts w:ascii="Times New Roman"/>
                <w:b w:val="false"/>
                <w:i w:val="false"/>
                <w:color w:val="000000"/>
                <w:sz w:val="20"/>
              </w:rPr>
              <w:t>
7</w:t>
            </w:r>
          </w:p>
          <w:bookmarkEnd w:id="166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667"/>
          <w:p>
            <w:pPr>
              <w:spacing w:after="20"/>
              <w:ind w:left="20"/>
              <w:jc w:val="both"/>
            </w:pPr>
            <w:r>
              <w:rPr>
                <w:rFonts w:ascii="Times New Roman"/>
                <w:b w:val="false"/>
                <w:i w:val="false"/>
                <w:color w:val="000000"/>
                <w:sz w:val="20"/>
              </w:rPr>
              <w:t>
 </w:t>
            </w:r>
          </w:p>
          <w:bookmarkEnd w:id="166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668"/>
          <w:p>
            <w:pPr>
              <w:spacing w:after="20"/>
              <w:ind w:left="20"/>
              <w:jc w:val="both"/>
            </w:pPr>
            <w:r>
              <w:rPr>
                <w:rFonts w:ascii="Times New Roman"/>
                <w:b w:val="false"/>
                <w:i w:val="false"/>
                <w:color w:val="000000"/>
                <w:sz w:val="20"/>
              </w:rPr>
              <w:t>
 </w:t>
            </w:r>
          </w:p>
          <w:bookmarkEnd w:id="166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669"/>
          <w:p>
            <w:pPr>
              <w:spacing w:after="20"/>
              <w:ind w:left="20"/>
              <w:jc w:val="both"/>
            </w:pPr>
            <w:r>
              <w:rPr>
                <w:rFonts w:ascii="Times New Roman"/>
                <w:b w:val="false"/>
                <w:i w:val="false"/>
                <w:color w:val="000000"/>
                <w:sz w:val="20"/>
              </w:rPr>
              <w:t>
16</w:t>
            </w:r>
          </w:p>
          <w:bookmarkEnd w:id="166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670"/>
          <w:p>
            <w:pPr>
              <w:spacing w:after="20"/>
              <w:ind w:left="20"/>
              <w:jc w:val="both"/>
            </w:pPr>
            <w:r>
              <w:rPr>
                <w:rFonts w:ascii="Times New Roman"/>
                <w:b w:val="false"/>
                <w:i w:val="false"/>
                <w:color w:val="000000"/>
                <w:sz w:val="20"/>
              </w:rPr>
              <w:t>
 </w:t>
            </w:r>
          </w:p>
          <w:bookmarkEnd w:id="167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671"/>
          <w:p>
            <w:pPr>
              <w:spacing w:after="20"/>
              <w:ind w:left="20"/>
              <w:jc w:val="both"/>
            </w:pPr>
            <w:r>
              <w:rPr>
                <w:rFonts w:ascii="Times New Roman"/>
                <w:b w:val="false"/>
                <w:i w:val="false"/>
                <w:color w:val="000000"/>
                <w:sz w:val="20"/>
              </w:rPr>
              <w:t>
 </w:t>
            </w:r>
          </w:p>
          <w:bookmarkEnd w:id="167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672"/>
          <w:p>
            <w:pPr>
              <w:spacing w:after="20"/>
              <w:ind w:left="20"/>
              <w:jc w:val="both"/>
            </w:pPr>
            <w:r>
              <w:rPr>
                <w:rFonts w:ascii="Times New Roman"/>
                <w:b w:val="false"/>
                <w:i w:val="false"/>
                <w:color w:val="000000"/>
                <w:sz w:val="20"/>
              </w:rPr>
              <w:t>
 </w:t>
            </w:r>
          </w:p>
          <w:bookmarkEnd w:id="167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410" w:id="1673"/>
    <w:p>
      <w:pPr>
        <w:spacing w:after="0"/>
        <w:ind w:left="0"/>
        <w:jc w:val="left"/>
      </w:pPr>
      <w:r>
        <w:rPr>
          <w:rFonts w:ascii="Times New Roman"/>
          <w:b/>
          <w:i w:val="false"/>
          <w:color w:val="000000"/>
        </w:rPr>
        <w:t xml:space="preserve"> 2020 жылға арналған Кеңес ауылдық округінің бюджеті</w:t>
      </w:r>
    </w:p>
    <w:bookmarkEnd w:id="1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674"/>
          <w:p>
            <w:pPr>
              <w:spacing w:after="20"/>
              <w:ind w:left="20"/>
              <w:jc w:val="both"/>
            </w:pPr>
            <w:r>
              <w:rPr>
                <w:rFonts w:ascii="Times New Roman"/>
                <w:b w:val="false"/>
                <w:i w:val="false"/>
                <w:color w:val="000000"/>
                <w:sz w:val="20"/>
              </w:rPr>
              <w:t>
Санаты</w:t>
            </w:r>
          </w:p>
          <w:bookmarkEnd w:id="1674"/>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1675"/>
          <w:p>
            <w:pPr>
              <w:spacing w:after="20"/>
              <w:ind w:left="20"/>
              <w:jc w:val="both"/>
            </w:pPr>
            <w:r>
              <w:rPr>
                <w:rFonts w:ascii="Times New Roman"/>
                <w:b w:val="false"/>
                <w:i w:val="false"/>
                <w:color w:val="000000"/>
                <w:sz w:val="20"/>
              </w:rPr>
              <w:t>
 </w:t>
            </w:r>
          </w:p>
          <w:bookmarkEnd w:id="16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676"/>
          <w:p>
            <w:pPr>
              <w:spacing w:after="20"/>
              <w:ind w:left="20"/>
              <w:jc w:val="both"/>
            </w:pPr>
            <w:r>
              <w:rPr>
                <w:rFonts w:ascii="Times New Roman"/>
                <w:b w:val="false"/>
                <w:i w:val="false"/>
                <w:color w:val="000000"/>
                <w:sz w:val="20"/>
              </w:rPr>
              <w:t>
 </w:t>
            </w:r>
          </w:p>
          <w:bookmarkEnd w:id="16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677"/>
          <w:p>
            <w:pPr>
              <w:spacing w:after="20"/>
              <w:ind w:left="20"/>
              <w:jc w:val="both"/>
            </w:pPr>
            <w:r>
              <w:rPr>
                <w:rFonts w:ascii="Times New Roman"/>
                <w:b w:val="false"/>
                <w:i w:val="false"/>
                <w:color w:val="000000"/>
                <w:sz w:val="20"/>
              </w:rPr>
              <w:t>
 </w:t>
            </w:r>
          </w:p>
          <w:bookmarkEnd w:id="167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678"/>
          <w:p>
            <w:pPr>
              <w:spacing w:after="20"/>
              <w:ind w:left="20"/>
              <w:jc w:val="both"/>
            </w:pPr>
            <w:r>
              <w:rPr>
                <w:rFonts w:ascii="Times New Roman"/>
                <w:b w:val="false"/>
                <w:i w:val="false"/>
                <w:color w:val="000000"/>
                <w:sz w:val="20"/>
              </w:rPr>
              <w:t>
1</w:t>
            </w:r>
          </w:p>
          <w:bookmarkEnd w:id="1678"/>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1679"/>
          <w:p>
            <w:pPr>
              <w:spacing w:after="20"/>
              <w:ind w:left="20"/>
              <w:jc w:val="both"/>
            </w:pPr>
            <w:r>
              <w:rPr>
                <w:rFonts w:ascii="Times New Roman"/>
                <w:b w:val="false"/>
                <w:i w:val="false"/>
                <w:color w:val="000000"/>
                <w:sz w:val="20"/>
              </w:rPr>
              <w:t>
 </w:t>
            </w:r>
          </w:p>
          <w:bookmarkEnd w:id="167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680"/>
          <w:p>
            <w:pPr>
              <w:spacing w:after="20"/>
              <w:ind w:left="20"/>
              <w:jc w:val="both"/>
            </w:pPr>
            <w:r>
              <w:rPr>
                <w:rFonts w:ascii="Times New Roman"/>
                <w:b w:val="false"/>
                <w:i w:val="false"/>
                <w:color w:val="000000"/>
                <w:sz w:val="20"/>
              </w:rPr>
              <w:t>
1</w:t>
            </w:r>
          </w:p>
          <w:bookmarkEnd w:id="168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681"/>
          <w:p>
            <w:pPr>
              <w:spacing w:after="20"/>
              <w:ind w:left="20"/>
              <w:jc w:val="both"/>
            </w:pPr>
            <w:r>
              <w:rPr>
                <w:rFonts w:ascii="Times New Roman"/>
                <w:b w:val="false"/>
                <w:i w:val="false"/>
                <w:color w:val="000000"/>
                <w:sz w:val="20"/>
              </w:rPr>
              <w:t>
 </w:t>
            </w:r>
          </w:p>
          <w:bookmarkEnd w:id="168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1682"/>
          <w:p>
            <w:pPr>
              <w:spacing w:after="20"/>
              <w:ind w:left="20"/>
              <w:jc w:val="both"/>
            </w:pPr>
            <w:r>
              <w:rPr>
                <w:rFonts w:ascii="Times New Roman"/>
                <w:b w:val="false"/>
                <w:i w:val="false"/>
                <w:color w:val="000000"/>
                <w:sz w:val="20"/>
              </w:rPr>
              <w:t>
 </w:t>
            </w:r>
          </w:p>
          <w:bookmarkEnd w:id="168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1683"/>
          <w:p>
            <w:pPr>
              <w:spacing w:after="20"/>
              <w:ind w:left="20"/>
              <w:jc w:val="both"/>
            </w:pPr>
            <w:r>
              <w:rPr>
                <w:rFonts w:ascii="Times New Roman"/>
                <w:b w:val="false"/>
                <w:i w:val="false"/>
                <w:color w:val="000000"/>
                <w:sz w:val="20"/>
              </w:rPr>
              <w:t>
 </w:t>
            </w:r>
          </w:p>
          <w:bookmarkEnd w:id="168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684"/>
          <w:p>
            <w:pPr>
              <w:spacing w:after="20"/>
              <w:ind w:left="20"/>
              <w:jc w:val="both"/>
            </w:pPr>
            <w:r>
              <w:rPr>
                <w:rFonts w:ascii="Times New Roman"/>
                <w:b w:val="false"/>
                <w:i w:val="false"/>
                <w:color w:val="000000"/>
                <w:sz w:val="20"/>
              </w:rPr>
              <w:t>
 </w:t>
            </w:r>
          </w:p>
          <w:bookmarkEnd w:id="168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685"/>
          <w:p>
            <w:pPr>
              <w:spacing w:after="20"/>
              <w:ind w:left="20"/>
              <w:jc w:val="both"/>
            </w:pPr>
            <w:r>
              <w:rPr>
                <w:rFonts w:ascii="Times New Roman"/>
                <w:b w:val="false"/>
                <w:i w:val="false"/>
                <w:color w:val="000000"/>
                <w:sz w:val="20"/>
              </w:rPr>
              <w:t>
 </w:t>
            </w:r>
          </w:p>
          <w:bookmarkEnd w:id="168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1686"/>
          <w:p>
            <w:pPr>
              <w:spacing w:after="20"/>
              <w:ind w:left="20"/>
              <w:jc w:val="both"/>
            </w:pPr>
            <w:r>
              <w:rPr>
                <w:rFonts w:ascii="Times New Roman"/>
                <w:b w:val="false"/>
                <w:i w:val="false"/>
                <w:color w:val="000000"/>
                <w:sz w:val="20"/>
              </w:rPr>
              <w:t>
 </w:t>
            </w:r>
          </w:p>
          <w:bookmarkEnd w:id="168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687"/>
          <w:p>
            <w:pPr>
              <w:spacing w:after="20"/>
              <w:ind w:left="20"/>
              <w:jc w:val="both"/>
            </w:pPr>
            <w:r>
              <w:rPr>
                <w:rFonts w:ascii="Times New Roman"/>
                <w:b w:val="false"/>
                <w:i w:val="false"/>
                <w:color w:val="000000"/>
                <w:sz w:val="20"/>
              </w:rPr>
              <w:t>
4</w:t>
            </w:r>
          </w:p>
          <w:bookmarkEnd w:id="168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688"/>
          <w:p>
            <w:pPr>
              <w:spacing w:after="20"/>
              <w:ind w:left="20"/>
              <w:jc w:val="both"/>
            </w:pPr>
            <w:r>
              <w:rPr>
                <w:rFonts w:ascii="Times New Roman"/>
                <w:b w:val="false"/>
                <w:i w:val="false"/>
                <w:color w:val="000000"/>
                <w:sz w:val="20"/>
              </w:rPr>
              <w:t>
 </w:t>
            </w:r>
          </w:p>
          <w:bookmarkEnd w:id="168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689"/>
          <w:p>
            <w:pPr>
              <w:spacing w:after="20"/>
              <w:ind w:left="20"/>
              <w:jc w:val="both"/>
            </w:pPr>
            <w:r>
              <w:rPr>
                <w:rFonts w:ascii="Times New Roman"/>
                <w:b w:val="false"/>
                <w:i w:val="false"/>
                <w:color w:val="000000"/>
                <w:sz w:val="20"/>
              </w:rPr>
              <w:t>
 </w:t>
            </w:r>
          </w:p>
          <w:bookmarkEnd w:id="168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690"/>
          <w:p>
            <w:pPr>
              <w:spacing w:after="20"/>
              <w:ind w:left="20"/>
              <w:jc w:val="both"/>
            </w:pPr>
            <w:r>
              <w:rPr>
                <w:rFonts w:ascii="Times New Roman"/>
                <w:b w:val="false"/>
                <w:i w:val="false"/>
                <w:color w:val="000000"/>
                <w:sz w:val="20"/>
              </w:rPr>
              <w:t>
Функционалдық топ</w:t>
            </w:r>
          </w:p>
          <w:bookmarkEnd w:id="1690"/>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691"/>
          <w:p>
            <w:pPr>
              <w:spacing w:after="20"/>
              <w:ind w:left="20"/>
              <w:jc w:val="both"/>
            </w:pPr>
            <w:r>
              <w:rPr>
                <w:rFonts w:ascii="Times New Roman"/>
                <w:b w:val="false"/>
                <w:i w:val="false"/>
                <w:color w:val="000000"/>
                <w:sz w:val="20"/>
              </w:rPr>
              <w:t>
 </w:t>
            </w:r>
          </w:p>
          <w:bookmarkEnd w:id="16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692"/>
          <w:p>
            <w:pPr>
              <w:spacing w:after="20"/>
              <w:ind w:left="20"/>
              <w:jc w:val="both"/>
            </w:pPr>
            <w:r>
              <w:rPr>
                <w:rFonts w:ascii="Times New Roman"/>
                <w:b w:val="false"/>
                <w:i w:val="false"/>
                <w:color w:val="000000"/>
                <w:sz w:val="20"/>
              </w:rPr>
              <w:t>
 </w:t>
            </w:r>
          </w:p>
          <w:bookmarkEnd w:id="16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693"/>
          <w:p>
            <w:pPr>
              <w:spacing w:after="20"/>
              <w:ind w:left="20"/>
              <w:jc w:val="both"/>
            </w:pPr>
            <w:r>
              <w:rPr>
                <w:rFonts w:ascii="Times New Roman"/>
                <w:b w:val="false"/>
                <w:i w:val="false"/>
                <w:color w:val="000000"/>
                <w:sz w:val="20"/>
              </w:rPr>
              <w:t>
 </w:t>
            </w:r>
          </w:p>
          <w:bookmarkEnd w:id="169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694"/>
          <w:p>
            <w:pPr>
              <w:spacing w:after="20"/>
              <w:ind w:left="20"/>
              <w:jc w:val="both"/>
            </w:pPr>
            <w:r>
              <w:rPr>
                <w:rFonts w:ascii="Times New Roman"/>
                <w:b w:val="false"/>
                <w:i w:val="false"/>
                <w:color w:val="000000"/>
                <w:sz w:val="20"/>
              </w:rPr>
              <w:t>
1</w:t>
            </w:r>
          </w:p>
          <w:bookmarkEnd w:id="1694"/>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695"/>
          <w:p>
            <w:pPr>
              <w:spacing w:after="20"/>
              <w:ind w:left="20"/>
              <w:jc w:val="both"/>
            </w:pPr>
            <w:r>
              <w:rPr>
                <w:rFonts w:ascii="Times New Roman"/>
                <w:b w:val="false"/>
                <w:i w:val="false"/>
                <w:color w:val="000000"/>
                <w:sz w:val="20"/>
              </w:rPr>
              <w:t>
 </w:t>
            </w:r>
          </w:p>
          <w:bookmarkEnd w:id="169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696"/>
          <w:p>
            <w:pPr>
              <w:spacing w:after="20"/>
              <w:ind w:left="20"/>
              <w:jc w:val="both"/>
            </w:pPr>
            <w:r>
              <w:rPr>
                <w:rFonts w:ascii="Times New Roman"/>
                <w:b w:val="false"/>
                <w:i w:val="false"/>
                <w:color w:val="000000"/>
                <w:sz w:val="20"/>
              </w:rPr>
              <w:t>
01</w:t>
            </w:r>
          </w:p>
          <w:bookmarkEnd w:id="169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1697"/>
          <w:p>
            <w:pPr>
              <w:spacing w:after="20"/>
              <w:ind w:left="20"/>
              <w:jc w:val="both"/>
            </w:pPr>
            <w:r>
              <w:rPr>
                <w:rFonts w:ascii="Times New Roman"/>
                <w:b w:val="false"/>
                <w:i w:val="false"/>
                <w:color w:val="000000"/>
                <w:sz w:val="20"/>
              </w:rPr>
              <w:t>
 </w:t>
            </w:r>
          </w:p>
          <w:bookmarkEnd w:id="169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698"/>
          <w:p>
            <w:pPr>
              <w:spacing w:after="20"/>
              <w:ind w:left="20"/>
              <w:jc w:val="both"/>
            </w:pPr>
            <w:r>
              <w:rPr>
                <w:rFonts w:ascii="Times New Roman"/>
                <w:b w:val="false"/>
                <w:i w:val="false"/>
                <w:color w:val="000000"/>
                <w:sz w:val="20"/>
              </w:rPr>
              <w:t>
 </w:t>
            </w:r>
          </w:p>
          <w:bookmarkEnd w:id="169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699"/>
          <w:p>
            <w:pPr>
              <w:spacing w:after="20"/>
              <w:ind w:left="20"/>
              <w:jc w:val="both"/>
            </w:pPr>
            <w:r>
              <w:rPr>
                <w:rFonts w:ascii="Times New Roman"/>
                <w:b w:val="false"/>
                <w:i w:val="false"/>
                <w:color w:val="000000"/>
                <w:sz w:val="20"/>
              </w:rPr>
              <w:t>
07</w:t>
            </w:r>
          </w:p>
          <w:bookmarkEnd w:id="169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1700"/>
          <w:p>
            <w:pPr>
              <w:spacing w:after="20"/>
              <w:ind w:left="20"/>
              <w:jc w:val="both"/>
            </w:pPr>
            <w:r>
              <w:rPr>
                <w:rFonts w:ascii="Times New Roman"/>
                <w:b w:val="false"/>
                <w:i w:val="false"/>
                <w:color w:val="000000"/>
                <w:sz w:val="20"/>
              </w:rPr>
              <w:t>
 </w:t>
            </w:r>
          </w:p>
          <w:bookmarkEnd w:id="170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1701"/>
          <w:p>
            <w:pPr>
              <w:spacing w:after="20"/>
              <w:ind w:left="20"/>
              <w:jc w:val="both"/>
            </w:pPr>
            <w:r>
              <w:rPr>
                <w:rFonts w:ascii="Times New Roman"/>
                <w:b w:val="false"/>
                <w:i w:val="false"/>
                <w:color w:val="000000"/>
                <w:sz w:val="20"/>
              </w:rPr>
              <w:t>
 </w:t>
            </w:r>
          </w:p>
          <w:bookmarkEnd w:id="170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1702"/>
          <w:p>
            <w:pPr>
              <w:spacing w:after="20"/>
              <w:ind w:left="20"/>
              <w:jc w:val="both"/>
            </w:pPr>
            <w:r>
              <w:rPr>
                <w:rFonts w:ascii="Times New Roman"/>
                <w:b w:val="false"/>
                <w:i w:val="false"/>
                <w:color w:val="000000"/>
                <w:sz w:val="20"/>
              </w:rPr>
              <w:t>
 </w:t>
            </w:r>
          </w:p>
          <w:bookmarkEnd w:id="170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703"/>
          <w:p>
            <w:pPr>
              <w:spacing w:after="20"/>
              <w:ind w:left="20"/>
              <w:jc w:val="both"/>
            </w:pPr>
            <w:r>
              <w:rPr>
                <w:rFonts w:ascii="Times New Roman"/>
                <w:b w:val="false"/>
                <w:i w:val="false"/>
                <w:color w:val="000000"/>
                <w:sz w:val="20"/>
              </w:rPr>
              <w:t>
 </w:t>
            </w:r>
          </w:p>
          <w:bookmarkEnd w:id="170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704"/>
          <w:p>
            <w:pPr>
              <w:spacing w:after="20"/>
              <w:ind w:left="20"/>
              <w:jc w:val="both"/>
            </w:pPr>
            <w:r>
              <w:rPr>
                <w:rFonts w:ascii="Times New Roman"/>
                <w:b w:val="false"/>
                <w:i w:val="false"/>
                <w:color w:val="000000"/>
                <w:sz w:val="20"/>
              </w:rPr>
              <w:t>
13</w:t>
            </w:r>
          </w:p>
          <w:bookmarkEnd w:id="170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705"/>
          <w:p>
            <w:pPr>
              <w:spacing w:after="20"/>
              <w:ind w:left="20"/>
              <w:jc w:val="both"/>
            </w:pPr>
            <w:r>
              <w:rPr>
                <w:rFonts w:ascii="Times New Roman"/>
                <w:b w:val="false"/>
                <w:i w:val="false"/>
                <w:color w:val="000000"/>
                <w:sz w:val="20"/>
              </w:rPr>
              <w:t>
 </w:t>
            </w:r>
          </w:p>
          <w:bookmarkEnd w:id="170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706"/>
          <w:p>
            <w:pPr>
              <w:spacing w:after="20"/>
              <w:ind w:left="20"/>
              <w:jc w:val="both"/>
            </w:pPr>
            <w:r>
              <w:rPr>
                <w:rFonts w:ascii="Times New Roman"/>
                <w:b w:val="false"/>
                <w:i w:val="false"/>
                <w:color w:val="000000"/>
                <w:sz w:val="20"/>
              </w:rPr>
              <w:t>
 </w:t>
            </w:r>
          </w:p>
          <w:bookmarkEnd w:id="170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1707"/>
          <w:p>
            <w:pPr>
              <w:spacing w:after="20"/>
              <w:ind w:left="20"/>
              <w:jc w:val="both"/>
            </w:pPr>
            <w:r>
              <w:rPr>
                <w:rFonts w:ascii="Times New Roman"/>
                <w:b w:val="false"/>
                <w:i w:val="false"/>
                <w:color w:val="000000"/>
                <w:sz w:val="20"/>
              </w:rPr>
              <w:t>
 </w:t>
            </w:r>
          </w:p>
          <w:bookmarkEnd w:id="170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1708"/>
          <w:p>
            <w:pPr>
              <w:spacing w:after="20"/>
              <w:ind w:left="20"/>
              <w:jc w:val="both"/>
            </w:pPr>
            <w:r>
              <w:rPr>
                <w:rFonts w:ascii="Times New Roman"/>
                <w:b w:val="false"/>
                <w:i w:val="false"/>
                <w:color w:val="000000"/>
                <w:sz w:val="20"/>
              </w:rPr>
              <w:t>
 </w:t>
            </w:r>
          </w:p>
          <w:bookmarkEnd w:id="170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1709"/>
          <w:p>
            <w:pPr>
              <w:spacing w:after="20"/>
              <w:ind w:left="20"/>
              <w:jc w:val="both"/>
            </w:pPr>
            <w:r>
              <w:rPr>
                <w:rFonts w:ascii="Times New Roman"/>
                <w:b w:val="false"/>
                <w:i w:val="false"/>
                <w:color w:val="000000"/>
                <w:sz w:val="20"/>
              </w:rPr>
              <w:t>
Функционалдық топ</w:t>
            </w:r>
          </w:p>
          <w:bookmarkEnd w:id="1709"/>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1710"/>
          <w:p>
            <w:pPr>
              <w:spacing w:after="20"/>
              <w:ind w:left="20"/>
              <w:jc w:val="both"/>
            </w:pPr>
            <w:r>
              <w:rPr>
                <w:rFonts w:ascii="Times New Roman"/>
                <w:b w:val="false"/>
                <w:i w:val="false"/>
                <w:color w:val="000000"/>
                <w:sz w:val="20"/>
              </w:rPr>
              <w:t>
 </w:t>
            </w:r>
          </w:p>
          <w:bookmarkEnd w:id="17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1711"/>
          <w:p>
            <w:pPr>
              <w:spacing w:after="20"/>
              <w:ind w:left="20"/>
              <w:jc w:val="both"/>
            </w:pPr>
            <w:r>
              <w:rPr>
                <w:rFonts w:ascii="Times New Roman"/>
                <w:b w:val="false"/>
                <w:i w:val="false"/>
                <w:color w:val="000000"/>
                <w:sz w:val="20"/>
              </w:rPr>
              <w:t>
 </w:t>
            </w:r>
          </w:p>
          <w:bookmarkEnd w:id="1711"/>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712"/>
          <w:p>
            <w:pPr>
              <w:spacing w:after="20"/>
              <w:ind w:left="20"/>
              <w:jc w:val="both"/>
            </w:pPr>
            <w:r>
              <w:rPr>
                <w:rFonts w:ascii="Times New Roman"/>
                <w:b w:val="false"/>
                <w:i w:val="false"/>
                <w:color w:val="000000"/>
                <w:sz w:val="20"/>
              </w:rPr>
              <w:t>
 </w:t>
            </w:r>
          </w:p>
          <w:bookmarkEnd w:id="171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1713"/>
          <w:p>
            <w:pPr>
              <w:spacing w:after="20"/>
              <w:ind w:left="20"/>
              <w:jc w:val="both"/>
            </w:pPr>
            <w:r>
              <w:rPr>
                <w:rFonts w:ascii="Times New Roman"/>
                <w:b w:val="false"/>
                <w:i w:val="false"/>
                <w:color w:val="000000"/>
                <w:sz w:val="20"/>
              </w:rPr>
              <w:t>
Санаты</w:t>
            </w:r>
          </w:p>
          <w:bookmarkEnd w:id="1713"/>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1714"/>
          <w:p>
            <w:pPr>
              <w:spacing w:after="20"/>
              <w:ind w:left="20"/>
              <w:jc w:val="both"/>
            </w:pPr>
            <w:r>
              <w:rPr>
                <w:rFonts w:ascii="Times New Roman"/>
                <w:b w:val="false"/>
                <w:i w:val="false"/>
                <w:color w:val="000000"/>
                <w:sz w:val="20"/>
              </w:rPr>
              <w:t>
 </w:t>
            </w:r>
          </w:p>
          <w:bookmarkEnd w:id="17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1715"/>
          <w:p>
            <w:pPr>
              <w:spacing w:after="20"/>
              <w:ind w:left="20"/>
              <w:jc w:val="both"/>
            </w:pPr>
            <w:r>
              <w:rPr>
                <w:rFonts w:ascii="Times New Roman"/>
                <w:b w:val="false"/>
                <w:i w:val="false"/>
                <w:color w:val="000000"/>
                <w:sz w:val="20"/>
              </w:rPr>
              <w:t>
 </w:t>
            </w:r>
          </w:p>
          <w:bookmarkEnd w:id="171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716"/>
          <w:p>
            <w:pPr>
              <w:spacing w:after="20"/>
              <w:ind w:left="20"/>
              <w:jc w:val="both"/>
            </w:pPr>
            <w:r>
              <w:rPr>
                <w:rFonts w:ascii="Times New Roman"/>
                <w:b w:val="false"/>
                <w:i w:val="false"/>
                <w:color w:val="000000"/>
                <w:sz w:val="20"/>
              </w:rPr>
              <w:t>
5</w:t>
            </w:r>
          </w:p>
          <w:bookmarkEnd w:id="171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1717"/>
          <w:p>
            <w:pPr>
              <w:spacing w:after="20"/>
              <w:ind w:left="20"/>
              <w:jc w:val="both"/>
            </w:pPr>
            <w:r>
              <w:rPr>
                <w:rFonts w:ascii="Times New Roman"/>
                <w:b w:val="false"/>
                <w:i w:val="false"/>
                <w:color w:val="000000"/>
                <w:sz w:val="20"/>
              </w:rPr>
              <w:t>
 </w:t>
            </w:r>
          </w:p>
          <w:bookmarkEnd w:id="171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718"/>
          <w:p>
            <w:pPr>
              <w:spacing w:after="20"/>
              <w:ind w:left="20"/>
              <w:jc w:val="both"/>
            </w:pPr>
            <w:r>
              <w:rPr>
                <w:rFonts w:ascii="Times New Roman"/>
                <w:b w:val="false"/>
                <w:i w:val="false"/>
                <w:color w:val="000000"/>
                <w:sz w:val="20"/>
              </w:rPr>
              <w:t>
 </w:t>
            </w:r>
          </w:p>
          <w:bookmarkEnd w:id="171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1719"/>
          <w:p>
            <w:pPr>
              <w:spacing w:after="20"/>
              <w:ind w:left="20"/>
              <w:jc w:val="both"/>
            </w:pPr>
            <w:r>
              <w:rPr>
                <w:rFonts w:ascii="Times New Roman"/>
                <w:b w:val="false"/>
                <w:i w:val="false"/>
                <w:color w:val="000000"/>
                <w:sz w:val="20"/>
              </w:rPr>
              <w:t>
 </w:t>
            </w:r>
          </w:p>
          <w:bookmarkEnd w:id="171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720"/>
          <w:p>
            <w:pPr>
              <w:spacing w:after="20"/>
              <w:ind w:left="20"/>
              <w:jc w:val="both"/>
            </w:pPr>
            <w:r>
              <w:rPr>
                <w:rFonts w:ascii="Times New Roman"/>
                <w:b w:val="false"/>
                <w:i w:val="false"/>
                <w:color w:val="000000"/>
                <w:sz w:val="20"/>
              </w:rPr>
              <w:t>
 </w:t>
            </w:r>
          </w:p>
          <w:bookmarkEnd w:id="172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1721"/>
          <w:p>
            <w:pPr>
              <w:spacing w:after="20"/>
              <w:ind w:left="20"/>
              <w:jc w:val="both"/>
            </w:pPr>
            <w:r>
              <w:rPr>
                <w:rFonts w:ascii="Times New Roman"/>
                <w:b w:val="false"/>
                <w:i w:val="false"/>
                <w:color w:val="000000"/>
                <w:sz w:val="20"/>
              </w:rPr>
              <w:t>
 </w:t>
            </w:r>
          </w:p>
          <w:bookmarkEnd w:id="172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1722"/>
          <w:p>
            <w:pPr>
              <w:spacing w:after="20"/>
              <w:ind w:left="20"/>
              <w:jc w:val="both"/>
            </w:pPr>
            <w:r>
              <w:rPr>
                <w:rFonts w:ascii="Times New Roman"/>
                <w:b w:val="false"/>
                <w:i w:val="false"/>
                <w:color w:val="000000"/>
                <w:sz w:val="20"/>
              </w:rPr>
              <w:t>
 </w:t>
            </w:r>
          </w:p>
          <w:bookmarkEnd w:id="172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723"/>
          <w:p>
            <w:pPr>
              <w:spacing w:after="20"/>
              <w:ind w:left="20"/>
              <w:jc w:val="both"/>
            </w:pPr>
            <w:r>
              <w:rPr>
                <w:rFonts w:ascii="Times New Roman"/>
                <w:b w:val="false"/>
                <w:i w:val="false"/>
                <w:color w:val="000000"/>
                <w:sz w:val="20"/>
              </w:rPr>
              <w:t>
 </w:t>
            </w:r>
          </w:p>
          <w:bookmarkEnd w:id="172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724"/>
          <w:p>
            <w:pPr>
              <w:spacing w:after="20"/>
              <w:ind w:left="20"/>
              <w:jc w:val="both"/>
            </w:pPr>
            <w:r>
              <w:rPr>
                <w:rFonts w:ascii="Times New Roman"/>
                <w:b w:val="false"/>
                <w:i w:val="false"/>
                <w:color w:val="000000"/>
                <w:sz w:val="20"/>
              </w:rPr>
              <w:t>
7</w:t>
            </w:r>
          </w:p>
          <w:bookmarkEnd w:id="172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725"/>
          <w:p>
            <w:pPr>
              <w:spacing w:after="20"/>
              <w:ind w:left="20"/>
              <w:jc w:val="both"/>
            </w:pPr>
            <w:r>
              <w:rPr>
                <w:rFonts w:ascii="Times New Roman"/>
                <w:b w:val="false"/>
                <w:i w:val="false"/>
                <w:color w:val="000000"/>
                <w:sz w:val="20"/>
              </w:rPr>
              <w:t>
 </w:t>
            </w:r>
          </w:p>
          <w:bookmarkEnd w:id="172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1726"/>
          <w:p>
            <w:pPr>
              <w:spacing w:after="20"/>
              <w:ind w:left="20"/>
              <w:jc w:val="both"/>
            </w:pPr>
            <w:r>
              <w:rPr>
                <w:rFonts w:ascii="Times New Roman"/>
                <w:b w:val="false"/>
                <w:i w:val="false"/>
                <w:color w:val="000000"/>
                <w:sz w:val="20"/>
              </w:rPr>
              <w:t>
 </w:t>
            </w:r>
          </w:p>
          <w:bookmarkEnd w:id="172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727"/>
          <w:p>
            <w:pPr>
              <w:spacing w:after="20"/>
              <w:ind w:left="20"/>
              <w:jc w:val="both"/>
            </w:pPr>
            <w:r>
              <w:rPr>
                <w:rFonts w:ascii="Times New Roman"/>
                <w:b w:val="false"/>
                <w:i w:val="false"/>
                <w:color w:val="000000"/>
                <w:sz w:val="20"/>
              </w:rPr>
              <w:t>
16</w:t>
            </w:r>
          </w:p>
          <w:bookmarkEnd w:id="172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728"/>
          <w:p>
            <w:pPr>
              <w:spacing w:after="20"/>
              <w:ind w:left="20"/>
              <w:jc w:val="both"/>
            </w:pPr>
            <w:r>
              <w:rPr>
                <w:rFonts w:ascii="Times New Roman"/>
                <w:b w:val="false"/>
                <w:i w:val="false"/>
                <w:color w:val="000000"/>
                <w:sz w:val="20"/>
              </w:rPr>
              <w:t>
 </w:t>
            </w:r>
          </w:p>
          <w:bookmarkEnd w:id="172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729"/>
          <w:p>
            <w:pPr>
              <w:spacing w:after="20"/>
              <w:ind w:left="20"/>
              <w:jc w:val="both"/>
            </w:pPr>
            <w:r>
              <w:rPr>
                <w:rFonts w:ascii="Times New Roman"/>
                <w:b w:val="false"/>
                <w:i w:val="false"/>
                <w:color w:val="000000"/>
                <w:sz w:val="20"/>
              </w:rPr>
              <w:t>
 </w:t>
            </w:r>
          </w:p>
          <w:bookmarkEnd w:id="172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730"/>
          <w:p>
            <w:pPr>
              <w:spacing w:after="20"/>
              <w:ind w:left="20"/>
              <w:jc w:val="both"/>
            </w:pPr>
            <w:r>
              <w:rPr>
                <w:rFonts w:ascii="Times New Roman"/>
                <w:b w:val="false"/>
                <w:i w:val="false"/>
                <w:color w:val="000000"/>
                <w:sz w:val="20"/>
              </w:rPr>
              <w:t>
 </w:t>
            </w:r>
          </w:p>
          <w:bookmarkEnd w:id="173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23-2 шешіміне 13 қосымша</w:t>
            </w:r>
          </w:p>
        </w:tc>
      </w:tr>
    </w:tbl>
    <w:bookmarkStart w:name="z2469" w:id="1731"/>
    <w:p>
      <w:pPr>
        <w:spacing w:after="0"/>
        <w:ind w:left="0"/>
        <w:jc w:val="left"/>
      </w:pPr>
      <w:r>
        <w:rPr>
          <w:rFonts w:ascii="Times New Roman"/>
          <w:b/>
          <w:i w:val="false"/>
          <w:color w:val="000000"/>
        </w:rPr>
        <w:t xml:space="preserve"> 2018 жылға арналған Ақермен ауылдық округінің бюджеті</w:t>
      </w:r>
    </w:p>
    <w:bookmarkEnd w:id="1731"/>
    <w:p>
      <w:pPr>
        <w:spacing w:after="0"/>
        <w:ind w:left="0"/>
        <w:jc w:val="both"/>
      </w:pPr>
      <w:r>
        <w:rPr>
          <w:rFonts w:ascii="Times New Roman"/>
          <w:b w:val="false"/>
          <w:i w:val="false"/>
          <w:color w:val="ff0000"/>
          <w:sz w:val="28"/>
        </w:rPr>
        <w:t xml:space="preserve">
      Ескерту. 13–қосымшаға өзгерістер енгізілді - Жамбыл облысы Меркі аудандық мәслихатының 19.03.2018 </w:t>
      </w:r>
      <w:r>
        <w:rPr>
          <w:rFonts w:ascii="Times New Roman"/>
          <w:b w:val="false"/>
          <w:i w:val="false"/>
          <w:color w:val="ff0000"/>
          <w:sz w:val="28"/>
        </w:rPr>
        <w:t>№ 26-2</w:t>
      </w:r>
      <w:r>
        <w:rPr>
          <w:rFonts w:ascii="Times New Roman"/>
          <w:b w:val="false"/>
          <w:i w:val="false"/>
          <w:color w:val="ff0000"/>
          <w:sz w:val="28"/>
        </w:rPr>
        <w:t xml:space="preserve"> (01.01.2018 қолданысқа енгізіледі); 28.05.2018 </w:t>
      </w:r>
      <w:r>
        <w:rPr>
          <w:rFonts w:ascii="Times New Roman"/>
          <w:b w:val="false"/>
          <w:i w:val="false"/>
          <w:color w:val="ff0000"/>
          <w:sz w:val="28"/>
        </w:rPr>
        <w:t>№29-2</w:t>
      </w:r>
      <w:r>
        <w:rPr>
          <w:rFonts w:ascii="Times New Roman"/>
          <w:b w:val="false"/>
          <w:i w:val="false"/>
          <w:color w:val="ff0000"/>
          <w:sz w:val="28"/>
        </w:rPr>
        <w:t xml:space="preserve"> (01.01.2018 қолданысқа енгізіледі); 20.08.2018 </w:t>
      </w:r>
      <w:r>
        <w:rPr>
          <w:rFonts w:ascii="Times New Roman"/>
          <w:b w:val="false"/>
          <w:i w:val="false"/>
          <w:color w:val="ff0000"/>
          <w:sz w:val="28"/>
        </w:rPr>
        <w:t>№ 32-2</w:t>
      </w:r>
      <w:r>
        <w:rPr>
          <w:rFonts w:ascii="Times New Roman"/>
          <w:b w:val="false"/>
          <w:i w:val="false"/>
          <w:color w:val="ff0000"/>
          <w:sz w:val="28"/>
        </w:rPr>
        <w:t xml:space="preserve"> (01.01.2018 қолданысқа енгізіледі); 17.09.2018 № 34-2</w:t>
      </w:r>
      <w:r>
        <w:rPr>
          <w:rFonts w:ascii="Times New Roman"/>
          <w:b w:val="false"/>
          <w:i w:val="false"/>
          <w:color w:val="ff0000"/>
          <w:sz w:val="28"/>
        </w:rPr>
        <w:t xml:space="preserve"> (01.01.2018 қолданысқа енгізіледі); 30.11.2018 </w:t>
      </w:r>
      <w:r>
        <w:rPr>
          <w:rFonts w:ascii="Times New Roman"/>
          <w:b w:val="false"/>
          <w:i w:val="false"/>
          <w:color w:val="ff0000"/>
          <w:sz w:val="28"/>
        </w:rPr>
        <w:t>№ 37-2</w:t>
      </w:r>
      <w:r>
        <w:rPr>
          <w:rFonts w:ascii="Times New Roman"/>
          <w:b w:val="false"/>
          <w:i w:val="false"/>
          <w:color w:val="ff0000"/>
          <w:sz w:val="28"/>
        </w:rPr>
        <w:t xml:space="preserve"> (01.01.2018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көшелеріндегі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530" w:id="1732"/>
    <w:p>
      <w:pPr>
        <w:spacing w:after="0"/>
        <w:ind w:left="0"/>
        <w:jc w:val="left"/>
      </w:pPr>
      <w:r>
        <w:rPr>
          <w:rFonts w:ascii="Times New Roman"/>
          <w:b/>
          <w:i w:val="false"/>
          <w:color w:val="000000"/>
        </w:rPr>
        <w:t xml:space="preserve"> 2019 жылға арналған Ақермен ауылдық округінің бюджеті</w:t>
      </w:r>
    </w:p>
    <w:bookmarkEnd w:id="1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1733"/>
          <w:p>
            <w:pPr>
              <w:spacing w:after="20"/>
              <w:ind w:left="20"/>
              <w:jc w:val="both"/>
            </w:pPr>
            <w:r>
              <w:rPr>
                <w:rFonts w:ascii="Times New Roman"/>
                <w:b w:val="false"/>
                <w:i w:val="false"/>
                <w:color w:val="000000"/>
                <w:sz w:val="20"/>
              </w:rPr>
              <w:t>
Санаты</w:t>
            </w:r>
          </w:p>
          <w:bookmarkEnd w:id="1733"/>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734"/>
          <w:p>
            <w:pPr>
              <w:spacing w:after="20"/>
              <w:ind w:left="20"/>
              <w:jc w:val="both"/>
            </w:pPr>
            <w:r>
              <w:rPr>
                <w:rFonts w:ascii="Times New Roman"/>
                <w:b w:val="false"/>
                <w:i w:val="false"/>
                <w:color w:val="000000"/>
                <w:sz w:val="20"/>
              </w:rPr>
              <w:t>
 </w:t>
            </w:r>
          </w:p>
          <w:bookmarkEnd w:id="17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1735"/>
          <w:p>
            <w:pPr>
              <w:spacing w:after="20"/>
              <w:ind w:left="20"/>
              <w:jc w:val="both"/>
            </w:pPr>
            <w:r>
              <w:rPr>
                <w:rFonts w:ascii="Times New Roman"/>
                <w:b w:val="false"/>
                <w:i w:val="false"/>
                <w:color w:val="000000"/>
                <w:sz w:val="20"/>
              </w:rPr>
              <w:t>
 </w:t>
            </w:r>
          </w:p>
          <w:bookmarkEnd w:id="17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1736"/>
          <w:p>
            <w:pPr>
              <w:spacing w:after="20"/>
              <w:ind w:left="20"/>
              <w:jc w:val="both"/>
            </w:pPr>
            <w:r>
              <w:rPr>
                <w:rFonts w:ascii="Times New Roman"/>
                <w:b w:val="false"/>
                <w:i w:val="false"/>
                <w:color w:val="000000"/>
                <w:sz w:val="20"/>
              </w:rPr>
              <w:t>
 </w:t>
            </w:r>
          </w:p>
          <w:bookmarkEnd w:id="1736"/>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1737"/>
          <w:p>
            <w:pPr>
              <w:spacing w:after="20"/>
              <w:ind w:left="20"/>
              <w:jc w:val="both"/>
            </w:pPr>
            <w:r>
              <w:rPr>
                <w:rFonts w:ascii="Times New Roman"/>
                <w:b w:val="false"/>
                <w:i w:val="false"/>
                <w:color w:val="000000"/>
                <w:sz w:val="20"/>
              </w:rPr>
              <w:t>
1</w:t>
            </w:r>
          </w:p>
          <w:bookmarkEnd w:id="173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1738"/>
          <w:p>
            <w:pPr>
              <w:spacing w:after="20"/>
              <w:ind w:left="20"/>
              <w:jc w:val="both"/>
            </w:pPr>
            <w:r>
              <w:rPr>
                <w:rFonts w:ascii="Times New Roman"/>
                <w:b w:val="false"/>
                <w:i w:val="false"/>
                <w:color w:val="000000"/>
                <w:sz w:val="20"/>
              </w:rPr>
              <w:t>
 </w:t>
            </w:r>
          </w:p>
          <w:bookmarkEnd w:id="173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739"/>
          <w:p>
            <w:pPr>
              <w:spacing w:after="20"/>
              <w:ind w:left="20"/>
              <w:jc w:val="both"/>
            </w:pPr>
            <w:r>
              <w:rPr>
                <w:rFonts w:ascii="Times New Roman"/>
                <w:b w:val="false"/>
                <w:i w:val="false"/>
                <w:color w:val="000000"/>
                <w:sz w:val="20"/>
              </w:rPr>
              <w:t>
1</w:t>
            </w:r>
          </w:p>
          <w:bookmarkEnd w:id="173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740"/>
          <w:p>
            <w:pPr>
              <w:spacing w:after="20"/>
              <w:ind w:left="20"/>
              <w:jc w:val="both"/>
            </w:pPr>
            <w:r>
              <w:rPr>
                <w:rFonts w:ascii="Times New Roman"/>
                <w:b w:val="false"/>
                <w:i w:val="false"/>
                <w:color w:val="000000"/>
                <w:sz w:val="20"/>
              </w:rPr>
              <w:t>
 </w:t>
            </w:r>
          </w:p>
          <w:bookmarkEnd w:id="174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1741"/>
          <w:p>
            <w:pPr>
              <w:spacing w:after="20"/>
              <w:ind w:left="20"/>
              <w:jc w:val="both"/>
            </w:pPr>
            <w:r>
              <w:rPr>
                <w:rFonts w:ascii="Times New Roman"/>
                <w:b w:val="false"/>
                <w:i w:val="false"/>
                <w:color w:val="000000"/>
                <w:sz w:val="20"/>
              </w:rPr>
              <w:t>
 </w:t>
            </w:r>
          </w:p>
          <w:bookmarkEnd w:id="174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742"/>
          <w:p>
            <w:pPr>
              <w:spacing w:after="20"/>
              <w:ind w:left="20"/>
              <w:jc w:val="both"/>
            </w:pPr>
            <w:r>
              <w:rPr>
                <w:rFonts w:ascii="Times New Roman"/>
                <w:b w:val="false"/>
                <w:i w:val="false"/>
                <w:color w:val="000000"/>
                <w:sz w:val="20"/>
              </w:rPr>
              <w:t>
 </w:t>
            </w:r>
          </w:p>
          <w:bookmarkEnd w:id="174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1743"/>
          <w:p>
            <w:pPr>
              <w:spacing w:after="20"/>
              <w:ind w:left="20"/>
              <w:jc w:val="both"/>
            </w:pPr>
            <w:r>
              <w:rPr>
                <w:rFonts w:ascii="Times New Roman"/>
                <w:b w:val="false"/>
                <w:i w:val="false"/>
                <w:color w:val="000000"/>
                <w:sz w:val="20"/>
              </w:rPr>
              <w:t>
 </w:t>
            </w:r>
          </w:p>
          <w:bookmarkEnd w:id="174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744"/>
          <w:p>
            <w:pPr>
              <w:spacing w:after="20"/>
              <w:ind w:left="20"/>
              <w:jc w:val="both"/>
            </w:pPr>
            <w:r>
              <w:rPr>
                <w:rFonts w:ascii="Times New Roman"/>
                <w:b w:val="false"/>
                <w:i w:val="false"/>
                <w:color w:val="000000"/>
                <w:sz w:val="20"/>
              </w:rPr>
              <w:t>
 </w:t>
            </w:r>
          </w:p>
          <w:bookmarkEnd w:id="174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1745"/>
          <w:p>
            <w:pPr>
              <w:spacing w:after="20"/>
              <w:ind w:left="20"/>
              <w:jc w:val="both"/>
            </w:pPr>
            <w:r>
              <w:rPr>
                <w:rFonts w:ascii="Times New Roman"/>
                <w:b w:val="false"/>
                <w:i w:val="false"/>
                <w:color w:val="000000"/>
                <w:sz w:val="20"/>
              </w:rPr>
              <w:t>
 </w:t>
            </w:r>
          </w:p>
          <w:bookmarkEnd w:id="174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746"/>
          <w:p>
            <w:pPr>
              <w:spacing w:after="20"/>
              <w:ind w:left="20"/>
              <w:jc w:val="both"/>
            </w:pPr>
            <w:r>
              <w:rPr>
                <w:rFonts w:ascii="Times New Roman"/>
                <w:b w:val="false"/>
                <w:i w:val="false"/>
                <w:color w:val="000000"/>
                <w:sz w:val="20"/>
              </w:rPr>
              <w:t>
4</w:t>
            </w:r>
          </w:p>
          <w:bookmarkEnd w:id="174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1747"/>
          <w:p>
            <w:pPr>
              <w:spacing w:after="20"/>
              <w:ind w:left="20"/>
              <w:jc w:val="both"/>
            </w:pPr>
            <w:r>
              <w:rPr>
                <w:rFonts w:ascii="Times New Roman"/>
                <w:b w:val="false"/>
                <w:i w:val="false"/>
                <w:color w:val="000000"/>
                <w:sz w:val="20"/>
              </w:rPr>
              <w:t>
 </w:t>
            </w:r>
          </w:p>
          <w:bookmarkEnd w:id="174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1748"/>
          <w:p>
            <w:pPr>
              <w:spacing w:after="20"/>
              <w:ind w:left="20"/>
              <w:jc w:val="both"/>
            </w:pPr>
            <w:r>
              <w:rPr>
                <w:rFonts w:ascii="Times New Roman"/>
                <w:b w:val="false"/>
                <w:i w:val="false"/>
                <w:color w:val="000000"/>
                <w:sz w:val="20"/>
              </w:rPr>
              <w:t>
 </w:t>
            </w:r>
          </w:p>
          <w:bookmarkEnd w:id="174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1749"/>
          <w:p>
            <w:pPr>
              <w:spacing w:after="20"/>
              <w:ind w:left="20"/>
              <w:jc w:val="both"/>
            </w:pPr>
            <w:r>
              <w:rPr>
                <w:rFonts w:ascii="Times New Roman"/>
                <w:b w:val="false"/>
                <w:i w:val="false"/>
                <w:color w:val="000000"/>
                <w:sz w:val="20"/>
              </w:rPr>
              <w:t>
Функционалдық топ</w:t>
            </w:r>
          </w:p>
          <w:bookmarkEnd w:id="1749"/>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750"/>
          <w:p>
            <w:pPr>
              <w:spacing w:after="20"/>
              <w:ind w:left="20"/>
              <w:jc w:val="both"/>
            </w:pPr>
            <w:r>
              <w:rPr>
                <w:rFonts w:ascii="Times New Roman"/>
                <w:b w:val="false"/>
                <w:i w:val="false"/>
                <w:color w:val="000000"/>
                <w:sz w:val="20"/>
              </w:rPr>
              <w:t>
 </w:t>
            </w:r>
          </w:p>
          <w:bookmarkEnd w:id="17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751"/>
          <w:p>
            <w:pPr>
              <w:spacing w:after="20"/>
              <w:ind w:left="20"/>
              <w:jc w:val="both"/>
            </w:pPr>
            <w:r>
              <w:rPr>
                <w:rFonts w:ascii="Times New Roman"/>
                <w:b w:val="false"/>
                <w:i w:val="false"/>
                <w:color w:val="000000"/>
                <w:sz w:val="20"/>
              </w:rPr>
              <w:t>
 </w:t>
            </w:r>
          </w:p>
          <w:bookmarkEnd w:id="17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752"/>
          <w:p>
            <w:pPr>
              <w:spacing w:after="20"/>
              <w:ind w:left="20"/>
              <w:jc w:val="both"/>
            </w:pPr>
            <w:r>
              <w:rPr>
                <w:rFonts w:ascii="Times New Roman"/>
                <w:b w:val="false"/>
                <w:i w:val="false"/>
                <w:color w:val="000000"/>
                <w:sz w:val="20"/>
              </w:rPr>
              <w:t>
 </w:t>
            </w:r>
          </w:p>
          <w:bookmarkEnd w:id="1752"/>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1753"/>
          <w:p>
            <w:pPr>
              <w:spacing w:after="20"/>
              <w:ind w:left="20"/>
              <w:jc w:val="both"/>
            </w:pPr>
            <w:r>
              <w:rPr>
                <w:rFonts w:ascii="Times New Roman"/>
                <w:b w:val="false"/>
                <w:i w:val="false"/>
                <w:color w:val="000000"/>
                <w:sz w:val="20"/>
              </w:rPr>
              <w:t>
1</w:t>
            </w:r>
          </w:p>
          <w:bookmarkEnd w:id="175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754"/>
          <w:p>
            <w:pPr>
              <w:spacing w:after="20"/>
              <w:ind w:left="20"/>
              <w:jc w:val="both"/>
            </w:pPr>
            <w:r>
              <w:rPr>
                <w:rFonts w:ascii="Times New Roman"/>
                <w:b w:val="false"/>
                <w:i w:val="false"/>
                <w:color w:val="000000"/>
                <w:sz w:val="20"/>
              </w:rPr>
              <w:t>
 </w:t>
            </w:r>
          </w:p>
          <w:bookmarkEnd w:id="175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755"/>
          <w:p>
            <w:pPr>
              <w:spacing w:after="20"/>
              <w:ind w:left="20"/>
              <w:jc w:val="both"/>
            </w:pPr>
            <w:r>
              <w:rPr>
                <w:rFonts w:ascii="Times New Roman"/>
                <w:b w:val="false"/>
                <w:i w:val="false"/>
                <w:color w:val="000000"/>
                <w:sz w:val="20"/>
              </w:rPr>
              <w:t>
01</w:t>
            </w:r>
          </w:p>
          <w:bookmarkEnd w:id="175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1756"/>
          <w:p>
            <w:pPr>
              <w:spacing w:after="20"/>
              <w:ind w:left="20"/>
              <w:jc w:val="both"/>
            </w:pPr>
            <w:r>
              <w:rPr>
                <w:rFonts w:ascii="Times New Roman"/>
                <w:b w:val="false"/>
                <w:i w:val="false"/>
                <w:color w:val="000000"/>
                <w:sz w:val="20"/>
              </w:rPr>
              <w:t>
 </w:t>
            </w:r>
          </w:p>
          <w:bookmarkEnd w:id="175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1757"/>
          <w:p>
            <w:pPr>
              <w:spacing w:after="20"/>
              <w:ind w:left="20"/>
              <w:jc w:val="both"/>
            </w:pPr>
            <w:r>
              <w:rPr>
                <w:rFonts w:ascii="Times New Roman"/>
                <w:b w:val="false"/>
                <w:i w:val="false"/>
                <w:color w:val="000000"/>
                <w:sz w:val="20"/>
              </w:rPr>
              <w:t>
 </w:t>
            </w:r>
          </w:p>
          <w:bookmarkEnd w:id="175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1758"/>
          <w:p>
            <w:pPr>
              <w:spacing w:after="20"/>
              <w:ind w:left="20"/>
              <w:jc w:val="both"/>
            </w:pPr>
            <w:r>
              <w:rPr>
                <w:rFonts w:ascii="Times New Roman"/>
                <w:b w:val="false"/>
                <w:i w:val="false"/>
                <w:color w:val="000000"/>
                <w:sz w:val="20"/>
              </w:rPr>
              <w:t>
04</w:t>
            </w:r>
          </w:p>
          <w:bookmarkEnd w:id="175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1759"/>
          <w:p>
            <w:pPr>
              <w:spacing w:after="20"/>
              <w:ind w:left="20"/>
              <w:jc w:val="both"/>
            </w:pPr>
            <w:r>
              <w:rPr>
                <w:rFonts w:ascii="Times New Roman"/>
                <w:b w:val="false"/>
                <w:i w:val="false"/>
                <w:color w:val="000000"/>
                <w:sz w:val="20"/>
              </w:rPr>
              <w:t>
 </w:t>
            </w:r>
          </w:p>
          <w:bookmarkEnd w:id="175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1760"/>
          <w:p>
            <w:pPr>
              <w:spacing w:after="20"/>
              <w:ind w:left="20"/>
              <w:jc w:val="both"/>
            </w:pPr>
            <w:r>
              <w:rPr>
                <w:rFonts w:ascii="Times New Roman"/>
                <w:b w:val="false"/>
                <w:i w:val="false"/>
                <w:color w:val="000000"/>
                <w:sz w:val="20"/>
              </w:rPr>
              <w:t>
 </w:t>
            </w:r>
          </w:p>
          <w:bookmarkEnd w:id="176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1761"/>
          <w:p>
            <w:pPr>
              <w:spacing w:after="20"/>
              <w:ind w:left="20"/>
              <w:jc w:val="both"/>
            </w:pPr>
            <w:r>
              <w:rPr>
                <w:rFonts w:ascii="Times New Roman"/>
                <w:b w:val="false"/>
                <w:i w:val="false"/>
                <w:color w:val="000000"/>
                <w:sz w:val="20"/>
              </w:rPr>
              <w:t>
07</w:t>
            </w:r>
          </w:p>
          <w:bookmarkEnd w:id="176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1762"/>
          <w:p>
            <w:pPr>
              <w:spacing w:after="20"/>
              <w:ind w:left="20"/>
              <w:jc w:val="both"/>
            </w:pPr>
            <w:r>
              <w:rPr>
                <w:rFonts w:ascii="Times New Roman"/>
                <w:b w:val="false"/>
                <w:i w:val="false"/>
                <w:color w:val="000000"/>
                <w:sz w:val="20"/>
              </w:rPr>
              <w:t>
 </w:t>
            </w:r>
          </w:p>
          <w:bookmarkEnd w:id="176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1763"/>
          <w:p>
            <w:pPr>
              <w:spacing w:after="20"/>
              <w:ind w:left="20"/>
              <w:jc w:val="both"/>
            </w:pPr>
            <w:r>
              <w:rPr>
                <w:rFonts w:ascii="Times New Roman"/>
                <w:b w:val="false"/>
                <w:i w:val="false"/>
                <w:color w:val="000000"/>
                <w:sz w:val="20"/>
              </w:rPr>
              <w:t>
 </w:t>
            </w:r>
          </w:p>
          <w:bookmarkEnd w:id="176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1764"/>
          <w:p>
            <w:pPr>
              <w:spacing w:after="20"/>
              <w:ind w:left="20"/>
              <w:jc w:val="both"/>
            </w:pPr>
            <w:r>
              <w:rPr>
                <w:rFonts w:ascii="Times New Roman"/>
                <w:b w:val="false"/>
                <w:i w:val="false"/>
                <w:color w:val="000000"/>
                <w:sz w:val="20"/>
              </w:rPr>
              <w:t>
 </w:t>
            </w:r>
          </w:p>
          <w:bookmarkEnd w:id="176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1765"/>
          <w:p>
            <w:pPr>
              <w:spacing w:after="20"/>
              <w:ind w:left="20"/>
              <w:jc w:val="both"/>
            </w:pPr>
            <w:r>
              <w:rPr>
                <w:rFonts w:ascii="Times New Roman"/>
                <w:b w:val="false"/>
                <w:i w:val="false"/>
                <w:color w:val="000000"/>
                <w:sz w:val="20"/>
              </w:rPr>
              <w:t>
 </w:t>
            </w:r>
          </w:p>
          <w:bookmarkEnd w:id="176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766"/>
          <w:p>
            <w:pPr>
              <w:spacing w:after="20"/>
              <w:ind w:left="20"/>
              <w:jc w:val="both"/>
            </w:pPr>
            <w:r>
              <w:rPr>
                <w:rFonts w:ascii="Times New Roman"/>
                <w:b w:val="false"/>
                <w:i w:val="false"/>
                <w:color w:val="000000"/>
                <w:sz w:val="20"/>
              </w:rPr>
              <w:t>
13</w:t>
            </w:r>
          </w:p>
          <w:bookmarkEnd w:id="176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1767"/>
          <w:p>
            <w:pPr>
              <w:spacing w:after="20"/>
              <w:ind w:left="20"/>
              <w:jc w:val="both"/>
            </w:pPr>
            <w:r>
              <w:rPr>
                <w:rFonts w:ascii="Times New Roman"/>
                <w:b w:val="false"/>
                <w:i w:val="false"/>
                <w:color w:val="000000"/>
                <w:sz w:val="20"/>
              </w:rPr>
              <w:t>
 </w:t>
            </w:r>
          </w:p>
          <w:bookmarkEnd w:id="176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1768"/>
          <w:p>
            <w:pPr>
              <w:spacing w:after="20"/>
              <w:ind w:left="20"/>
              <w:jc w:val="both"/>
            </w:pPr>
            <w:r>
              <w:rPr>
                <w:rFonts w:ascii="Times New Roman"/>
                <w:b w:val="false"/>
                <w:i w:val="false"/>
                <w:color w:val="000000"/>
                <w:sz w:val="20"/>
              </w:rPr>
              <w:t>
 </w:t>
            </w:r>
          </w:p>
          <w:bookmarkEnd w:id="176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1769"/>
          <w:p>
            <w:pPr>
              <w:spacing w:after="20"/>
              <w:ind w:left="20"/>
              <w:jc w:val="both"/>
            </w:pPr>
            <w:r>
              <w:rPr>
                <w:rFonts w:ascii="Times New Roman"/>
                <w:b w:val="false"/>
                <w:i w:val="false"/>
                <w:color w:val="000000"/>
                <w:sz w:val="20"/>
              </w:rPr>
              <w:t>
 </w:t>
            </w:r>
          </w:p>
          <w:bookmarkEnd w:id="176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770"/>
          <w:p>
            <w:pPr>
              <w:spacing w:after="20"/>
              <w:ind w:left="20"/>
              <w:jc w:val="both"/>
            </w:pPr>
            <w:r>
              <w:rPr>
                <w:rFonts w:ascii="Times New Roman"/>
                <w:b w:val="false"/>
                <w:i w:val="false"/>
                <w:color w:val="000000"/>
                <w:sz w:val="20"/>
              </w:rPr>
              <w:t>
 </w:t>
            </w:r>
          </w:p>
          <w:bookmarkEnd w:id="177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1771"/>
          <w:p>
            <w:pPr>
              <w:spacing w:after="20"/>
              <w:ind w:left="20"/>
              <w:jc w:val="both"/>
            </w:pPr>
            <w:r>
              <w:rPr>
                <w:rFonts w:ascii="Times New Roman"/>
                <w:b w:val="false"/>
                <w:i w:val="false"/>
                <w:color w:val="000000"/>
                <w:sz w:val="20"/>
              </w:rPr>
              <w:t>
Функционалдық топ</w:t>
            </w:r>
          </w:p>
          <w:bookmarkEnd w:id="1771"/>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1772"/>
          <w:p>
            <w:pPr>
              <w:spacing w:after="20"/>
              <w:ind w:left="20"/>
              <w:jc w:val="both"/>
            </w:pPr>
            <w:r>
              <w:rPr>
                <w:rFonts w:ascii="Times New Roman"/>
                <w:b w:val="false"/>
                <w:i w:val="false"/>
                <w:color w:val="000000"/>
                <w:sz w:val="20"/>
              </w:rPr>
              <w:t>
 </w:t>
            </w:r>
          </w:p>
          <w:bookmarkEnd w:id="17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1773"/>
          <w:p>
            <w:pPr>
              <w:spacing w:after="20"/>
              <w:ind w:left="20"/>
              <w:jc w:val="both"/>
            </w:pPr>
            <w:r>
              <w:rPr>
                <w:rFonts w:ascii="Times New Roman"/>
                <w:b w:val="false"/>
                <w:i w:val="false"/>
                <w:color w:val="000000"/>
                <w:sz w:val="20"/>
              </w:rPr>
              <w:t>
 </w:t>
            </w:r>
          </w:p>
          <w:bookmarkEnd w:id="177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1774"/>
          <w:p>
            <w:pPr>
              <w:spacing w:after="20"/>
              <w:ind w:left="20"/>
              <w:jc w:val="both"/>
            </w:pPr>
            <w:r>
              <w:rPr>
                <w:rFonts w:ascii="Times New Roman"/>
                <w:b w:val="false"/>
                <w:i w:val="false"/>
                <w:color w:val="000000"/>
                <w:sz w:val="20"/>
              </w:rPr>
              <w:t>
 </w:t>
            </w:r>
          </w:p>
          <w:bookmarkEnd w:id="177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1775"/>
          <w:p>
            <w:pPr>
              <w:spacing w:after="20"/>
              <w:ind w:left="20"/>
              <w:jc w:val="both"/>
            </w:pPr>
            <w:r>
              <w:rPr>
                <w:rFonts w:ascii="Times New Roman"/>
                <w:b w:val="false"/>
                <w:i w:val="false"/>
                <w:color w:val="000000"/>
                <w:sz w:val="20"/>
              </w:rPr>
              <w:t>
Санаты</w:t>
            </w:r>
          </w:p>
          <w:bookmarkEnd w:id="1775"/>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1776"/>
          <w:p>
            <w:pPr>
              <w:spacing w:after="20"/>
              <w:ind w:left="20"/>
              <w:jc w:val="both"/>
            </w:pPr>
            <w:r>
              <w:rPr>
                <w:rFonts w:ascii="Times New Roman"/>
                <w:b w:val="false"/>
                <w:i w:val="false"/>
                <w:color w:val="000000"/>
                <w:sz w:val="20"/>
              </w:rPr>
              <w:t>
 </w:t>
            </w:r>
          </w:p>
          <w:bookmarkEnd w:id="17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1777"/>
          <w:p>
            <w:pPr>
              <w:spacing w:after="20"/>
              <w:ind w:left="20"/>
              <w:jc w:val="both"/>
            </w:pPr>
            <w:r>
              <w:rPr>
                <w:rFonts w:ascii="Times New Roman"/>
                <w:b w:val="false"/>
                <w:i w:val="false"/>
                <w:color w:val="000000"/>
                <w:sz w:val="20"/>
              </w:rPr>
              <w:t>
 </w:t>
            </w:r>
          </w:p>
          <w:bookmarkEnd w:id="177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1778"/>
          <w:p>
            <w:pPr>
              <w:spacing w:after="20"/>
              <w:ind w:left="20"/>
              <w:jc w:val="both"/>
            </w:pPr>
            <w:r>
              <w:rPr>
                <w:rFonts w:ascii="Times New Roman"/>
                <w:b w:val="false"/>
                <w:i w:val="false"/>
                <w:color w:val="000000"/>
                <w:sz w:val="20"/>
              </w:rPr>
              <w:t>
5</w:t>
            </w:r>
          </w:p>
          <w:bookmarkEnd w:id="177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1779"/>
          <w:p>
            <w:pPr>
              <w:spacing w:after="20"/>
              <w:ind w:left="20"/>
              <w:jc w:val="both"/>
            </w:pPr>
            <w:r>
              <w:rPr>
                <w:rFonts w:ascii="Times New Roman"/>
                <w:b w:val="false"/>
                <w:i w:val="false"/>
                <w:color w:val="000000"/>
                <w:sz w:val="20"/>
              </w:rPr>
              <w:t>
 </w:t>
            </w:r>
          </w:p>
          <w:bookmarkEnd w:id="177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1780"/>
          <w:p>
            <w:pPr>
              <w:spacing w:after="20"/>
              <w:ind w:left="20"/>
              <w:jc w:val="both"/>
            </w:pPr>
            <w:r>
              <w:rPr>
                <w:rFonts w:ascii="Times New Roman"/>
                <w:b w:val="false"/>
                <w:i w:val="false"/>
                <w:color w:val="000000"/>
                <w:sz w:val="20"/>
              </w:rPr>
              <w:t>
 </w:t>
            </w:r>
          </w:p>
          <w:bookmarkEnd w:id="178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1781"/>
          <w:p>
            <w:pPr>
              <w:spacing w:after="20"/>
              <w:ind w:left="20"/>
              <w:jc w:val="both"/>
            </w:pPr>
            <w:r>
              <w:rPr>
                <w:rFonts w:ascii="Times New Roman"/>
                <w:b w:val="false"/>
                <w:i w:val="false"/>
                <w:color w:val="000000"/>
                <w:sz w:val="20"/>
              </w:rPr>
              <w:t>
 </w:t>
            </w:r>
          </w:p>
          <w:bookmarkEnd w:id="178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1782"/>
          <w:p>
            <w:pPr>
              <w:spacing w:after="20"/>
              <w:ind w:left="20"/>
              <w:jc w:val="both"/>
            </w:pPr>
            <w:r>
              <w:rPr>
                <w:rFonts w:ascii="Times New Roman"/>
                <w:b w:val="false"/>
                <w:i w:val="false"/>
                <w:color w:val="000000"/>
                <w:sz w:val="20"/>
              </w:rPr>
              <w:t>
 </w:t>
            </w:r>
          </w:p>
          <w:bookmarkEnd w:id="178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1783"/>
          <w:p>
            <w:pPr>
              <w:spacing w:after="20"/>
              <w:ind w:left="20"/>
              <w:jc w:val="both"/>
            </w:pPr>
            <w:r>
              <w:rPr>
                <w:rFonts w:ascii="Times New Roman"/>
                <w:b w:val="false"/>
                <w:i w:val="false"/>
                <w:color w:val="000000"/>
                <w:sz w:val="20"/>
              </w:rPr>
              <w:t>
 </w:t>
            </w:r>
          </w:p>
          <w:bookmarkEnd w:id="178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1784"/>
          <w:p>
            <w:pPr>
              <w:spacing w:after="20"/>
              <w:ind w:left="20"/>
              <w:jc w:val="both"/>
            </w:pPr>
            <w:r>
              <w:rPr>
                <w:rFonts w:ascii="Times New Roman"/>
                <w:b w:val="false"/>
                <w:i w:val="false"/>
                <w:color w:val="000000"/>
                <w:sz w:val="20"/>
              </w:rPr>
              <w:t>
 </w:t>
            </w:r>
          </w:p>
          <w:bookmarkEnd w:id="178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1785"/>
          <w:p>
            <w:pPr>
              <w:spacing w:after="20"/>
              <w:ind w:left="20"/>
              <w:jc w:val="both"/>
            </w:pPr>
            <w:r>
              <w:rPr>
                <w:rFonts w:ascii="Times New Roman"/>
                <w:b w:val="false"/>
                <w:i w:val="false"/>
                <w:color w:val="000000"/>
                <w:sz w:val="20"/>
              </w:rPr>
              <w:t>
 </w:t>
            </w:r>
          </w:p>
          <w:bookmarkEnd w:id="178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1786"/>
          <w:p>
            <w:pPr>
              <w:spacing w:after="20"/>
              <w:ind w:left="20"/>
              <w:jc w:val="both"/>
            </w:pPr>
            <w:r>
              <w:rPr>
                <w:rFonts w:ascii="Times New Roman"/>
                <w:b w:val="false"/>
                <w:i w:val="false"/>
                <w:color w:val="000000"/>
                <w:sz w:val="20"/>
              </w:rPr>
              <w:t>
7</w:t>
            </w:r>
          </w:p>
          <w:bookmarkEnd w:id="178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787"/>
          <w:p>
            <w:pPr>
              <w:spacing w:after="20"/>
              <w:ind w:left="20"/>
              <w:jc w:val="both"/>
            </w:pPr>
            <w:r>
              <w:rPr>
                <w:rFonts w:ascii="Times New Roman"/>
                <w:b w:val="false"/>
                <w:i w:val="false"/>
                <w:color w:val="000000"/>
                <w:sz w:val="20"/>
              </w:rPr>
              <w:t>
 </w:t>
            </w:r>
          </w:p>
          <w:bookmarkEnd w:id="178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788"/>
          <w:p>
            <w:pPr>
              <w:spacing w:after="20"/>
              <w:ind w:left="20"/>
              <w:jc w:val="both"/>
            </w:pPr>
            <w:r>
              <w:rPr>
                <w:rFonts w:ascii="Times New Roman"/>
                <w:b w:val="false"/>
                <w:i w:val="false"/>
                <w:color w:val="000000"/>
                <w:sz w:val="20"/>
              </w:rPr>
              <w:t>
 </w:t>
            </w:r>
          </w:p>
          <w:bookmarkEnd w:id="178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1789"/>
          <w:p>
            <w:pPr>
              <w:spacing w:after="20"/>
              <w:ind w:left="20"/>
              <w:jc w:val="both"/>
            </w:pPr>
            <w:r>
              <w:rPr>
                <w:rFonts w:ascii="Times New Roman"/>
                <w:b w:val="false"/>
                <w:i w:val="false"/>
                <w:color w:val="000000"/>
                <w:sz w:val="20"/>
              </w:rPr>
              <w:t>
16</w:t>
            </w:r>
          </w:p>
          <w:bookmarkEnd w:id="178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1790"/>
          <w:p>
            <w:pPr>
              <w:spacing w:after="20"/>
              <w:ind w:left="20"/>
              <w:jc w:val="both"/>
            </w:pPr>
            <w:r>
              <w:rPr>
                <w:rFonts w:ascii="Times New Roman"/>
                <w:b w:val="false"/>
                <w:i w:val="false"/>
                <w:color w:val="000000"/>
                <w:sz w:val="20"/>
              </w:rPr>
              <w:t>
 </w:t>
            </w:r>
          </w:p>
          <w:bookmarkEnd w:id="179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1791"/>
          <w:p>
            <w:pPr>
              <w:spacing w:after="20"/>
              <w:ind w:left="20"/>
              <w:jc w:val="both"/>
            </w:pPr>
            <w:r>
              <w:rPr>
                <w:rFonts w:ascii="Times New Roman"/>
                <w:b w:val="false"/>
                <w:i w:val="false"/>
                <w:color w:val="000000"/>
                <w:sz w:val="20"/>
              </w:rPr>
              <w:t>
 </w:t>
            </w:r>
          </w:p>
          <w:bookmarkEnd w:id="179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792"/>
          <w:p>
            <w:pPr>
              <w:spacing w:after="20"/>
              <w:ind w:left="20"/>
              <w:jc w:val="both"/>
            </w:pPr>
            <w:r>
              <w:rPr>
                <w:rFonts w:ascii="Times New Roman"/>
                <w:b w:val="false"/>
                <w:i w:val="false"/>
                <w:color w:val="000000"/>
                <w:sz w:val="20"/>
              </w:rPr>
              <w:t>
 </w:t>
            </w:r>
          </w:p>
          <w:bookmarkEnd w:id="179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591" w:id="1793"/>
    <w:p>
      <w:pPr>
        <w:spacing w:after="0"/>
        <w:ind w:left="0"/>
        <w:jc w:val="left"/>
      </w:pPr>
      <w:r>
        <w:rPr>
          <w:rFonts w:ascii="Times New Roman"/>
          <w:b/>
          <w:i w:val="false"/>
          <w:color w:val="000000"/>
        </w:rPr>
        <w:t xml:space="preserve"> 2020 жылға арналған Ақермен ауылдық округінің бюджеті</w:t>
      </w:r>
    </w:p>
    <w:bookmarkEnd w:id="1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1794"/>
          <w:p>
            <w:pPr>
              <w:spacing w:after="20"/>
              <w:ind w:left="20"/>
              <w:jc w:val="both"/>
            </w:pPr>
            <w:r>
              <w:rPr>
                <w:rFonts w:ascii="Times New Roman"/>
                <w:b w:val="false"/>
                <w:i w:val="false"/>
                <w:color w:val="000000"/>
                <w:sz w:val="20"/>
              </w:rPr>
              <w:t>
Санаты</w:t>
            </w:r>
          </w:p>
          <w:bookmarkEnd w:id="1794"/>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1795"/>
          <w:p>
            <w:pPr>
              <w:spacing w:after="20"/>
              <w:ind w:left="20"/>
              <w:jc w:val="both"/>
            </w:pPr>
            <w:r>
              <w:rPr>
                <w:rFonts w:ascii="Times New Roman"/>
                <w:b w:val="false"/>
                <w:i w:val="false"/>
                <w:color w:val="000000"/>
                <w:sz w:val="20"/>
              </w:rPr>
              <w:t>
 </w:t>
            </w:r>
          </w:p>
          <w:bookmarkEnd w:id="17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1796"/>
          <w:p>
            <w:pPr>
              <w:spacing w:after="20"/>
              <w:ind w:left="20"/>
              <w:jc w:val="both"/>
            </w:pPr>
            <w:r>
              <w:rPr>
                <w:rFonts w:ascii="Times New Roman"/>
                <w:b w:val="false"/>
                <w:i w:val="false"/>
                <w:color w:val="000000"/>
                <w:sz w:val="20"/>
              </w:rPr>
              <w:t>
 </w:t>
            </w:r>
          </w:p>
          <w:bookmarkEnd w:id="17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1797"/>
          <w:p>
            <w:pPr>
              <w:spacing w:after="20"/>
              <w:ind w:left="20"/>
              <w:jc w:val="both"/>
            </w:pPr>
            <w:r>
              <w:rPr>
                <w:rFonts w:ascii="Times New Roman"/>
                <w:b w:val="false"/>
                <w:i w:val="false"/>
                <w:color w:val="000000"/>
                <w:sz w:val="20"/>
              </w:rPr>
              <w:t>
 </w:t>
            </w:r>
          </w:p>
          <w:bookmarkEnd w:id="1797"/>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798"/>
          <w:p>
            <w:pPr>
              <w:spacing w:after="20"/>
              <w:ind w:left="20"/>
              <w:jc w:val="both"/>
            </w:pPr>
            <w:r>
              <w:rPr>
                <w:rFonts w:ascii="Times New Roman"/>
                <w:b w:val="false"/>
                <w:i w:val="false"/>
                <w:color w:val="000000"/>
                <w:sz w:val="20"/>
              </w:rPr>
              <w:t>
1</w:t>
            </w:r>
          </w:p>
          <w:bookmarkEnd w:id="1798"/>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799"/>
          <w:p>
            <w:pPr>
              <w:spacing w:after="20"/>
              <w:ind w:left="20"/>
              <w:jc w:val="both"/>
            </w:pPr>
            <w:r>
              <w:rPr>
                <w:rFonts w:ascii="Times New Roman"/>
                <w:b w:val="false"/>
                <w:i w:val="false"/>
                <w:color w:val="000000"/>
                <w:sz w:val="20"/>
              </w:rPr>
              <w:t>
 </w:t>
            </w:r>
          </w:p>
          <w:bookmarkEnd w:id="179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1800"/>
          <w:p>
            <w:pPr>
              <w:spacing w:after="20"/>
              <w:ind w:left="20"/>
              <w:jc w:val="both"/>
            </w:pPr>
            <w:r>
              <w:rPr>
                <w:rFonts w:ascii="Times New Roman"/>
                <w:b w:val="false"/>
                <w:i w:val="false"/>
                <w:color w:val="000000"/>
                <w:sz w:val="20"/>
              </w:rPr>
              <w:t>
1</w:t>
            </w:r>
          </w:p>
          <w:bookmarkEnd w:id="180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1801"/>
          <w:p>
            <w:pPr>
              <w:spacing w:after="20"/>
              <w:ind w:left="20"/>
              <w:jc w:val="both"/>
            </w:pPr>
            <w:r>
              <w:rPr>
                <w:rFonts w:ascii="Times New Roman"/>
                <w:b w:val="false"/>
                <w:i w:val="false"/>
                <w:color w:val="000000"/>
                <w:sz w:val="20"/>
              </w:rPr>
              <w:t>
 </w:t>
            </w:r>
          </w:p>
          <w:bookmarkEnd w:id="180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1802"/>
          <w:p>
            <w:pPr>
              <w:spacing w:after="20"/>
              <w:ind w:left="20"/>
              <w:jc w:val="both"/>
            </w:pPr>
            <w:r>
              <w:rPr>
                <w:rFonts w:ascii="Times New Roman"/>
                <w:b w:val="false"/>
                <w:i w:val="false"/>
                <w:color w:val="000000"/>
                <w:sz w:val="20"/>
              </w:rPr>
              <w:t>
 </w:t>
            </w:r>
          </w:p>
          <w:bookmarkEnd w:id="180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1803"/>
          <w:p>
            <w:pPr>
              <w:spacing w:after="20"/>
              <w:ind w:left="20"/>
              <w:jc w:val="both"/>
            </w:pPr>
            <w:r>
              <w:rPr>
                <w:rFonts w:ascii="Times New Roman"/>
                <w:b w:val="false"/>
                <w:i w:val="false"/>
                <w:color w:val="000000"/>
                <w:sz w:val="20"/>
              </w:rPr>
              <w:t>
 </w:t>
            </w:r>
          </w:p>
          <w:bookmarkEnd w:id="180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1804"/>
          <w:p>
            <w:pPr>
              <w:spacing w:after="20"/>
              <w:ind w:left="20"/>
              <w:jc w:val="both"/>
            </w:pPr>
            <w:r>
              <w:rPr>
                <w:rFonts w:ascii="Times New Roman"/>
                <w:b w:val="false"/>
                <w:i w:val="false"/>
                <w:color w:val="000000"/>
                <w:sz w:val="20"/>
              </w:rPr>
              <w:t>
 </w:t>
            </w:r>
          </w:p>
          <w:bookmarkEnd w:id="180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1805"/>
          <w:p>
            <w:pPr>
              <w:spacing w:after="20"/>
              <w:ind w:left="20"/>
              <w:jc w:val="both"/>
            </w:pPr>
            <w:r>
              <w:rPr>
                <w:rFonts w:ascii="Times New Roman"/>
                <w:b w:val="false"/>
                <w:i w:val="false"/>
                <w:color w:val="000000"/>
                <w:sz w:val="20"/>
              </w:rPr>
              <w:t>
 </w:t>
            </w:r>
          </w:p>
          <w:bookmarkEnd w:id="180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1806"/>
          <w:p>
            <w:pPr>
              <w:spacing w:after="20"/>
              <w:ind w:left="20"/>
              <w:jc w:val="both"/>
            </w:pPr>
            <w:r>
              <w:rPr>
                <w:rFonts w:ascii="Times New Roman"/>
                <w:b w:val="false"/>
                <w:i w:val="false"/>
                <w:color w:val="000000"/>
                <w:sz w:val="20"/>
              </w:rPr>
              <w:t>
 </w:t>
            </w:r>
          </w:p>
          <w:bookmarkEnd w:id="180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1807"/>
          <w:p>
            <w:pPr>
              <w:spacing w:after="20"/>
              <w:ind w:left="20"/>
              <w:jc w:val="both"/>
            </w:pPr>
            <w:r>
              <w:rPr>
                <w:rFonts w:ascii="Times New Roman"/>
                <w:b w:val="false"/>
                <w:i w:val="false"/>
                <w:color w:val="000000"/>
                <w:sz w:val="20"/>
              </w:rPr>
              <w:t>
4</w:t>
            </w:r>
          </w:p>
          <w:bookmarkEnd w:id="180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1808"/>
          <w:p>
            <w:pPr>
              <w:spacing w:after="20"/>
              <w:ind w:left="20"/>
              <w:jc w:val="both"/>
            </w:pPr>
            <w:r>
              <w:rPr>
                <w:rFonts w:ascii="Times New Roman"/>
                <w:b w:val="false"/>
                <w:i w:val="false"/>
                <w:color w:val="000000"/>
                <w:sz w:val="20"/>
              </w:rPr>
              <w:t>
 </w:t>
            </w:r>
          </w:p>
          <w:bookmarkEnd w:id="1808"/>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1809"/>
          <w:p>
            <w:pPr>
              <w:spacing w:after="20"/>
              <w:ind w:left="20"/>
              <w:jc w:val="both"/>
            </w:pPr>
            <w:r>
              <w:rPr>
                <w:rFonts w:ascii="Times New Roman"/>
                <w:b w:val="false"/>
                <w:i w:val="false"/>
                <w:color w:val="000000"/>
                <w:sz w:val="20"/>
              </w:rPr>
              <w:t>
 </w:t>
            </w:r>
          </w:p>
          <w:bookmarkEnd w:id="180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5187"/>
        <w:gridCol w:w="2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1810"/>
          <w:p>
            <w:pPr>
              <w:spacing w:after="20"/>
              <w:ind w:left="20"/>
              <w:jc w:val="both"/>
            </w:pPr>
            <w:r>
              <w:rPr>
                <w:rFonts w:ascii="Times New Roman"/>
                <w:b w:val="false"/>
                <w:i w:val="false"/>
                <w:color w:val="000000"/>
                <w:sz w:val="20"/>
              </w:rPr>
              <w:t>
Функционалдық топ</w:t>
            </w:r>
          </w:p>
          <w:bookmarkEnd w:id="1810"/>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811"/>
          <w:p>
            <w:pPr>
              <w:spacing w:after="20"/>
              <w:ind w:left="20"/>
              <w:jc w:val="both"/>
            </w:pPr>
            <w:r>
              <w:rPr>
                <w:rFonts w:ascii="Times New Roman"/>
                <w:b w:val="false"/>
                <w:i w:val="false"/>
                <w:color w:val="000000"/>
                <w:sz w:val="20"/>
              </w:rPr>
              <w:t>
 </w:t>
            </w:r>
          </w:p>
          <w:bookmarkEnd w:id="18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1812"/>
          <w:p>
            <w:pPr>
              <w:spacing w:after="20"/>
              <w:ind w:left="20"/>
              <w:jc w:val="both"/>
            </w:pPr>
            <w:r>
              <w:rPr>
                <w:rFonts w:ascii="Times New Roman"/>
                <w:b w:val="false"/>
                <w:i w:val="false"/>
                <w:color w:val="000000"/>
                <w:sz w:val="20"/>
              </w:rPr>
              <w:t>
 </w:t>
            </w:r>
          </w:p>
          <w:bookmarkEnd w:id="18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813"/>
          <w:p>
            <w:pPr>
              <w:spacing w:after="20"/>
              <w:ind w:left="20"/>
              <w:jc w:val="both"/>
            </w:pPr>
            <w:r>
              <w:rPr>
                <w:rFonts w:ascii="Times New Roman"/>
                <w:b w:val="false"/>
                <w:i w:val="false"/>
                <w:color w:val="000000"/>
                <w:sz w:val="20"/>
              </w:rPr>
              <w:t>
 </w:t>
            </w:r>
          </w:p>
          <w:bookmarkEnd w:id="1813"/>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1814"/>
          <w:p>
            <w:pPr>
              <w:spacing w:after="20"/>
              <w:ind w:left="20"/>
              <w:jc w:val="both"/>
            </w:pPr>
            <w:r>
              <w:rPr>
                <w:rFonts w:ascii="Times New Roman"/>
                <w:b w:val="false"/>
                <w:i w:val="false"/>
                <w:color w:val="000000"/>
                <w:sz w:val="20"/>
              </w:rPr>
              <w:t>
1</w:t>
            </w:r>
          </w:p>
          <w:bookmarkEnd w:id="1814"/>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1815"/>
          <w:p>
            <w:pPr>
              <w:spacing w:after="20"/>
              <w:ind w:left="20"/>
              <w:jc w:val="both"/>
            </w:pPr>
            <w:r>
              <w:rPr>
                <w:rFonts w:ascii="Times New Roman"/>
                <w:b w:val="false"/>
                <w:i w:val="false"/>
                <w:color w:val="000000"/>
                <w:sz w:val="20"/>
              </w:rPr>
              <w:t>
 </w:t>
            </w:r>
          </w:p>
          <w:bookmarkEnd w:id="181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816"/>
          <w:p>
            <w:pPr>
              <w:spacing w:after="20"/>
              <w:ind w:left="20"/>
              <w:jc w:val="both"/>
            </w:pPr>
            <w:r>
              <w:rPr>
                <w:rFonts w:ascii="Times New Roman"/>
                <w:b w:val="false"/>
                <w:i w:val="false"/>
                <w:color w:val="000000"/>
                <w:sz w:val="20"/>
              </w:rPr>
              <w:t>
01</w:t>
            </w:r>
          </w:p>
          <w:bookmarkEnd w:id="181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1817"/>
          <w:p>
            <w:pPr>
              <w:spacing w:after="20"/>
              <w:ind w:left="20"/>
              <w:jc w:val="both"/>
            </w:pPr>
            <w:r>
              <w:rPr>
                <w:rFonts w:ascii="Times New Roman"/>
                <w:b w:val="false"/>
                <w:i w:val="false"/>
                <w:color w:val="000000"/>
                <w:sz w:val="20"/>
              </w:rPr>
              <w:t>
 </w:t>
            </w:r>
          </w:p>
          <w:bookmarkEnd w:id="181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1818"/>
          <w:p>
            <w:pPr>
              <w:spacing w:after="20"/>
              <w:ind w:left="20"/>
              <w:jc w:val="both"/>
            </w:pPr>
            <w:r>
              <w:rPr>
                <w:rFonts w:ascii="Times New Roman"/>
                <w:b w:val="false"/>
                <w:i w:val="false"/>
                <w:color w:val="000000"/>
                <w:sz w:val="20"/>
              </w:rPr>
              <w:t>
 </w:t>
            </w:r>
          </w:p>
          <w:bookmarkEnd w:id="181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1819"/>
          <w:p>
            <w:pPr>
              <w:spacing w:after="20"/>
              <w:ind w:left="20"/>
              <w:jc w:val="both"/>
            </w:pPr>
            <w:r>
              <w:rPr>
                <w:rFonts w:ascii="Times New Roman"/>
                <w:b w:val="false"/>
                <w:i w:val="false"/>
                <w:color w:val="000000"/>
                <w:sz w:val="20"/>
              </w:rPr>
              <w:t>
04</w:t>
            </w:r>
          </w:p>
          <w:bookmarkEnd w:id="181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1820"/>
          <w:p>
            <w:pPr>
              <w:spacing w:after="20"/>
              <w:ind w:left="20"/>
              <w:jc w:val="both"/>
            </w:pPr>
            <w:r>
              <w:rPr>
                <w:rFonts w:ascii="Times New Roman"/>
                <w:b w:val="false"/>
                <w:i w:val="false"/>
                <w:color w:val="000000"/>
                <w:sz w:val="20"/>
              </w:rPr>
              <w:t>
 </w:t>
            </w:r>
          </w:p>
          <w:bookmarkEnd w:id="182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1821"/>
          <w:p>
            <w:pPr>
              <w:spacing w:after="20"/>
              <w:ind w:left="20"/>
              <w:jc w:val="both"/>
            </w:pPr>
            <w:r>
              <w:rPr>
                <w:rFonts w:ascii="Times New Roman"/>
                <w:b w:val="false"/>
                <w:i w:val="false"/>
                <w:color w:val="000000"/>
                <w:sz w:val="20"/>
              </w:rPr>
              <w:t>
 </w:t>
            </w:r>
          </w:p>
          <w:bookmarkEnd w:id="182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1822"/>
          <w:p>
            <w:pPr>
              <w:spacing w:after="20"/>
              <w:ind w:left="20"/>
              <w:jc w:val="both"/>
            </w:pPr>
            <w:r>
              <w:rPr>
                <w:rFonts w:ascii="Times New Roman"/>
                <w:b w:val="false"/>
                <w:i w:val="false"/>
                <w:color w:val="000000"/>
                <w:sz w:val="20"/>
              </w:rPr>
              <w:t>
07</w:t>
            </w:r>
          </w:p>
          <w:bookmarkEnd w:id="182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1823"/>
          <w:p>
            <w:pPr>
              <w:spacing w:after="20"/>
              <w:ind w:left="20"/>
              <w:jc w:val="both"/>
            </w:pPr>
            <w:r>
              <w:rPr>
                <w:rFonts w:ascii="Times New Roman"/>
                <w:b w:val="false"/>
                <w:i w:val="false"/>
                <w:color w:val="000000"/>
                <w:sz w:val="20"/>
              </w:rPr>
              <w:t>
 </w:t>
            </w:r>
          </w:p>
          <w:bookmarkEnd w:id="182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1824"/>
          <w:p>
            <w:pPr>
              <w:spacing w:after="20"/>
              <w:ind w:left="20"/>
              <w:jc w:val="both"/>
            </w:pPr>
            <w:r>
              <w:rPr>
                <w:rFonts w:ascii="Times New Roman"/>
                <w:b w:val="false"/>
                <w:i w:val="false"/>
                <w:color w:val="000000"/>
                <w:sz w:val="20"/>
              </w:rPr>
              <w:t>
 </w:t>
            </w:r>
          </w:p>
          <w:bookmarkEnd w:id="1824"/>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1825"/>
          <w:p>
            <w:pPr>
              <w:spacing w:after="20"/>
              <w:ind w:left="20"/>
              <w:jc w:val="both"/>
            </w:pPr>
            <w:r>
              <w:rPr>
                <w:rFonts w:ascii="Times New Roman"/>
                <w:b w:val="false"/>
                <w:i w:val="false"/>
                <w:color w:val="000000"/>
                <w:sz w:val="20"/>
              </w:rPr>
              <w:t>
 </w:t>
            </w:r>
          </w:p>
          <w:bookmarkEnd w:id="182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1826"/>
          <w:p>
            <w:pPr>
              <w:spacing w:after="20"/>
              <w:ind w:left="20"/>
              <w:jc w:val="both"/>
            </w:pPr>
            <w:r>
              <w:rPr>
                <w:rFonts w:ascii="Times New Roman"/>
                <w:b w:val="false"/>
                <w:i w:val="false"/>
                <w:color w:val="000000"/>
                <w:sz w:val="20"/>
              </w:rPr>
              <w:t>
 </w:t>
            </w:r>
          </w:p>
          <w:bookmarkEnd w:id="182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1827"/>
          <w:p>
            <w:pPr>
              <w:spacing w:after="20"/>
              <w:ind w:left="20"/>
              <w:jc w:val="both"/>
            </w:pPr>
            <w:r>
              <w:rPr>
                <w:rFonts w:ascii="Times New Roman"/>
                <w:b w:val="false"/>
                <w:i w:val="false"/>
                <w:color w:val="000000"/>
                <w:sz w:val="20"/>
              </w:rPr>
              <w:t>
13</w:t>
            </w:r>
          </w:p>
          <w:bookmarkEnd w:id="182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828"/>
          <w:p>
            <w:pPr>
              <w:spacing w:after="20"/>
              <w:ind w:left="20"/>
              <w:jc w:val="both"/>
            </w:pPr>
            <w:r>
              <w:rPr>
                <w:rFonts w:ascii="Times New Roman"/>
                <w:b w:val="false"/>
                <w:i w:val="false"/>
                <w:color w:val="000000"/>
                <w:sz w:val="20"/>
              </w:rPr>
              <w:t>
 </w:t>
            </w:r>
          </w:p>
          <w:bookmarkEnd w:id="182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1829"/>
          <w:p>
            <w:pPr>
              <w:spacing w:after="20"/>
              <w:ind w:left="20"/>
              <w:jc w:val="both"/>
            </w:pPr>
            <w:r>
              <w:rPr>
                <w:rFonts w:ascii="Times New Roman"/>
                <w:b w:val="false"/>
                <w:i w:val="false"/>
                <w:color w:val="000000"/>
                <w:sz w:val="20"/>
              </w:rPr>
              <w:t>
 </w:t>
            </w:r>
          </w:p>
          <w:bookmarkEnd w:id="182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1830"/>
          <w:p>
            <w:pPr>
              <w:spacing w:after="20"/>
              <w:ind w:left="20"/>
              <w:jc w:val="both"/>
            </w:pPr>
            <w:r>
              <w:rPr>
                <w:rFonts w:ascii="Times New Roman"/>
                <w:b w:val="false"/>
                <w:i w:val="false"/>
                <w:color w:val="000000"/>
                <w:sz w:val="20"/>
              </w:rPr>
              <w:t>
 </w:t>
            </w:r>
          </w:p>
          <w:bookmarkEnd w:id="183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1831"/>
          <w:p>
            <w:pPr>
              <w:spacing w:after="20"/>
              <w:ind w:left="20"/>
              <w:jc w:val="both"/>
            </w:pPr>
            <w:r>
              <w:rPr>
                <w:rFonts w:ascii="Times New Roman"/>
                <w:b w:val="false"/>
                <w:i w:val="false"/>
                <w:color w:val="000000"/>
                <w:sz w:val="20"/>
              </w:rPr>
              <w:t>
 </w:t>
            </w:r>
          </w:p>
          <w:bookmarkEnd w:id="183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855"/>
        <w:gridCol w:w="855"/>
        <w:gridCol w:w="3891"/>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1832"/>
          <w:p>
            <w:pPr>
              <w:spacing w:after="20"/>
              <w:ind w:left="20"/>
              <w:jc w:val="both"/>
            </w:pPr>
            <w:r>
              <w:rPr>
                <w:rFonts w:ascii="Times New Roman"/>
                <w:b w:val="false"/>
                <w:i w:val="false"/>
                <w:color w:val="000000"/>
                <w:sz w:val="20"/>
              </w:rPr>
              <w:t>
Функционалдық топ</w:t>
            </w:r>
          </w:p>
          <w:bookmarkEnd w:id="1832"/>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1833"/>
          <w:p>
            <w:pPr>
              <w:spacing w:after="20"/>
              <w:ind w:left="20"/>
              <w:jc w:val="both"/>
            </w:pPr>
            <w:r>
              <w:rPr>
                <w:rFonts w:ascii="Times New Roman"/>
                <w:b w:val="false"/>
                <w:i w:val="false"/>
                <w:color w:val="000000"/>
                <w:sz w:val="20"/>
              </w:rPr>
              <w:t>
 </w:t>
            </w:r>
          </w:p>
          <w:bookmarkEnd w:id="18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1834"/>
          <w:p>
            <w:pPr>
              <w:spacing w:after="20"/>
              <w:ind w:left="20"/>
              <w:jc w:val="both"/>
            </w:pPr>
            <w:r>
              <w:rPr>
                <w:rFonts w:ascii="Times New Roman"/>
                <w:b w:val="false"/>
                <w:i w:val="false"/>
                <w:color w:val="000000"/>
                <w:sz w:val="20"/>
              </w:rPr>
              <w:t>
 </w:t>
            </w:r>
          </w:p>
          <w:bookmarkEnd w:id="183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1835"/>
          <w:p>
            <w:pPr>
              <w:spacing w:after="20"/>
              <w:ind w:left="20"/>
              <w:jc w:val="both"/>
            </w:pPr>
            <w:r>
              <w:rPr>
                <w:rFonts w:ascii="Times New Roman"/>
                <w:b w:val="false"/>
                <w:i w:val="false"/>
                <w:color w:val="000000"/>
                <w:sz w:val="20"/>
              </w:rPr>
              <w:t>
 </w:t>
            </w:r>
          </w:p>
          <w:bookmarkEnd w:id="183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1836"/>
          <w:p>
            <w:pPr>
              <w:spacing w:after="20"/>
              <w:ind w:left="20"/>
              <w:jc w:val="both"/>
            </w:pPr>
            <w:r>
              <w:rPr>
                <w:rFonts w:ascii="Times New Roman"/>
                <w:b w:val="false"/>
                <w:i w:val="false"/>
                <w:color w:val="000000"/>
                <w:sz w:val="20"/>
              </w:rPr>
              <w:t>
Санаты</w:t>
            </w:r>
          </w:p>
          <w:bookmarkEnd w:id="1836"/>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1837"/>
          <w:p>
            <w:pPr>
              <w:spacing w:after="20"/>
              <w:ind w:left="20"/>
              <w:jc w:val="both"/>
            </w:pPr>
            <w:r>
              <w:rPr>
                <w:rFonts w:ascii="Times New Roman"/>
                <w:b w:val="false"/>
                <w:i w:val="false"/>
                <w:color w:val="000000"/>
                <w:sz w:val="20"/>
              </w:rPr>
              <w:t>
 </w:t>
            </w:r>
          </w:p>
          <w:bookmarkEnd w:id="18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1838"/>
          <w:p>
            <w:pPr>
              <w:spacing w:after="20"/>
              <w:ind w:left="20"/>
              <w:jc w:val="both"/>
            </w:pPr>
            <w:r>
              <w:rPr>
                <w:rFonts w:ascii="Times New Roman"/>
                <w:b w:val="false"/>
                <w:i w:val="false"/>
                <w:color w:val="000000"/>
                <w:sz w:val="20"/>
              </w:rPr>
              <w:t>
 </w:t>
            </w:r>
          </w:p>
          <w:bookmarkEnd w:id="183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1839"/>
          <w:p>
            <w:pPr>
              <w:spacing w:after="20"/>
              <w:ind w:left="20"/>
              <w:jc w:val="both"/>
            </w:pPr>
            <w:r>
              <w:rPr>
                <w:rFonts w:ascii="Times New Roman"/>
                <w:b w:val="false"/>
                <w:i w:val="false"/>
                <w:color w:val="000000"/>
                <w:sz w:val="20"/>
              </w:rPr>
              <w:t>
5</w:t>
            </w:r>
          </w:p>
          <w:bookmarkEnd w:id="183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1840"/>
          <w:p>
            <w:pPr>
              <w:spacing w:after="20"/>
              <w:ind w:left="20"/>
              <w:jc w:val="both"/>
            </w:pPr>
            <w:r>
              <w:rPr>
                <w:rFonts w:ascii="Times New Roman"/>
                <w:b w:val="false"/>
                <w:i w:val="false"/>
                <w:color w:val="000000"/>
                <w:sz w:val="20"/>
              </w:rPr>
              <w:t>
 </w:t>
            </w:r>
          </w:p>
          <w:bookmarkEnd w:id="184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1841"/>
          <w:p>
            <w:pPr>
              <w:spacing w:after="20"/>
              <w:ind w:left="20"/>
              <w:jc w:val="both"/>
            </w:pPr>
            <w:r>
              <w:rPr>
                <w:rFonts w:ascii="Times New Roman"/>
                <w:b w:val="false"/>
                <w:i w:val="false"/>
                <w:color w:val="000000"/>
                <w:sz w:val="20"/>
              </w:rPr>
              <w:t>
 </w:t>
            </w:r>
          </w:p>
          <w:bookmarkEnd w:id="184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1842"/>
          <w:p>
            <w:pPr>
              <w:spacing w:after="20"/>
              <w:ind w:left="20"/>
              <w:jc w:val="both"/>
            </w:pPr>
            <w:r>
              <w:rPr>
                <w:rFonts w:ascii="Times New Roman"/>
                <w:b w:val="false"/>
                <w:i w:val="false"/>
                <w:color w:val="000000"/>
                <w:sz w:val="20"/>
              </w:rPr>
              <w:t>
 </w:t>
            </w:r>
          </w:p>
          <w:bookmarkEnd w:id="184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1843"/>
          <w:p>
            <w:pPr>
              <w:spacing w:after="20"/>
              <w:ind w:left="20"/>
              <w:jc w:val="both"/>
            </w:pPr>
            <w:r>
              <w:rPr>
                <w:rFonts w:ascii="Times New Roman"/>
                <w:b w:val="false"/>
                <w:i w:val="false"/>
                <w:color w:val="000000"/>
                <w:sz w:val="20"/>
              </w:rPr>
              <w:t>
 </w:t>
            </w:r>
          </w:p>
          <w:bookmarkEnd w:id="184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1844"/>
          <w:p>
            <w:pPr>
              <w:spacing w:after="20"/>
              <w:ind w:left="20"/>
              <w:jc w:val="both"/>
            </w:pPr>
            <w:r>
              <w:rPr>
                <w:rFonts w:ascii="Times New Roman"/>
                <w:b w:val="false"/>
                <w:i w:val="false"/>
                <w:color w:val="000000"/>
                <w:sz w:val="20"/>
              </w:rPr>
              <w:t>
 </w:t>
            </w:r>
          </w:p>
          <w:bookmarkEnd w:id="1844"/>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1845"/>
          <w:p>
            <w:pPr>
              <w:spacing w:after="20"/>
              <w:ind w:left="20"/>
              <w:jc w:val="both"/>
            </w:pPr>
            <w:r>
              <w:rPr>
                <w:rFonts w:ascii="Times New Roman"/>
                <w:b w:val="false"/>
                <w:i w:val="false"/>
                <w:color w:val="000000"/>
                <w:sz w:val="20"/>
              </w:rPr>
              <w:t>
 </w:t>
            </w:r>
          </w:p>
          <w:bookmarkEnd w:id="1845"/>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1846"/>
          <w:p>
            <w:pPr>
              <w:spacing w:after="20"/>
              <w:ind w:left="20"/>
              <w:jc w:val="both"/>
            </w:pPr>
            <w:r>
              <w:rPr>
                <w:rFonts w:ascii="Times New Roman"/>
                <w:b w:val="false"/>
                <w:i w:val="false"/>
                <w:color w:val="000000"/>
                <w:sz w:val="20"/>
              </w:rPr>
              <w:t>
 </w:t>
            </w:r>
          </w:p>
          <w:bookmarkEnd w:id="1846"/>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1847"/>
          <w:p>
            <w:pPr>
              <w:spacing w:after="20"/>
              <w:ind w:left="20"/>
              <w:jc w:val="both"/>
            </w:pPr>
            <w:r>
              <w:rPr>
                <w:rFonts w:ascii="Times New Roman"/>
                <w:b w:val="false"/>
                <w:i w:val="false"/>
                <w:color w:val="000000"/>
                <w:sz w:val="20"/>
              </w:rPr>
              <w:t>
7</w:t>
            </w:r>
          </w:p>
          <w:bookmarkEnd w:id="1847"/>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1848"/>
          <w:p>
            <w:pPr>
              <w:spacing w:after="20"/>
              <w:ind w:left="20"/>
              <w:jc w:val="both"/>
            </w:pPr>
            <w:r>
              <w:rPr>
                <w:rFonts w:ascii="Times New Roman"/>
                <w:b w:val="false"/>
                <w:i w:val="false"/>
                <w:color w:val="000000"/>
                <w:sz w:val="20"/>
              </w:rPr>
              <w:t>
 </w:t>
            </w:r>
          </w:p>
          <w:bookmarkEnd w:id="1848"/>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1849"/>
          <w:p>
            <w:pPr>
              <w:spacing w:after="20"/>
              <w:ind w:left="20"/>
              <w:jc w:val="both"/>
            </w:pPr>
            <w:r>
              <w:rPr>
                <w:rFonts w:ascii="Times New Roman"/>
                <w:b w:val="false"/>
                <w:i w:val="false"/>
                <w:color w:val="000000"/>
                <w:sz w:val="20"/>
              </w:rPr>
              <w:t>
 </w:t>
            </w:r>
          </w:p>
          <w:bookmarkEnd w:id="1849"/>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1850"/>
          <w:p>
            <w:pPr>
              <w:spacing w:after="20"/>
              <w:ind w:left="20"/>
              <w:jc w:val="both"/>
            </w:pPr>
            <w:r>
              <w:rPr>
                <w:rFonts w:ascii="Times New Roman"/>
                <w:b w:val="false"/>
                <w:i w:val="false"/>
                <w:color w:val="000000"/>
                <w:sz w:val="20"/>
              </w:rPr>
              <w:t>
16</w:t>
            </w:r>
          </w:p>
          <w:bookmarkEnd w:id="1850"/>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1851"/>
          <w:p>
            <w:pPr>
              <w:spacing w:after="20"/>
              <w:ind w:left="20"/>
              <w:jc w:val="both"/>
            </w:pPr>
            <w:r>
              <w:rPr>
                <w:rFonts w:ascii="Times New Roman"/>
                <w:b w:val="false"/>
                <w:i w:val="false"/>
                <w:color w:val="000000"/>
                <w:sz w:val="20"/>
              </w:rPr>
              <w:t>
 </w:t>
            </w:r>
          </w:p>
          <w:bookmarkEnd w:id="1851"/>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1852"/>
          <w:p>
            <w:pPr>
              <w:spacing w:after="20"/>
              <w:ind w:left="20"/>
              <w:jc w:val="both"/>
            </w:pPr>
            <w:r>
              <w:rPr>
                <w:rFonts w:ascii="Times New Roman"/>
                <w:b w:val="false"/>
                <w:i w:val="false"/>
                <w:color w:val="000000"/>
                <w:sz w:val="20"/>
              </w:rPr>
              <w:t>
 </w:t>
            </w:r>
          </w:p>
          <w:bookmarkEnd w:id="1852"/>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1853"/>
          <w:p>
            <w:pPr>
              <w:spacing w:after="20"/>
              <w:ind w:left="20"/>
              <w:jc w:val="both"/>
            </w:pPr>
            <w:r>
              <w:rPr>
                <w:rFonts w:ascii="Times New Roman"/>
                <w:b w:val="false"/>
                <w:i w:val="false"/>
                <w:color w:val="000000"/>
                <w:sz w:val="20"/>
              </w:rPr>
              <w:t>
 </w:t>
            </w:r>
          </w:p>
          <w:bookmarkEnd w:id="1853"/>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