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387a" w14:textId="4da3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2017 жылғы 14 желтоқсандағы № 355 қаулысы. Жамбыл облысы Әділет департаментінде 2018 жылғы 5 қаңтарда № 3667 болып тіркелді. Күші жойылды - Жамбыл облысы Меркі ауданынынң әкімдігінің 2019 жылғы 20 мамырдағы № 164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Жамбыл облысы Меркі ауданының әкімдігігінің 20.05.2019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енгізіледі.)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9 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ауданының әкімдігі ҚАУЛЫ ЕТЕДІ: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орындарына квота белгілеу туралы" Меркі ауданы әкімдігінің 2016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3294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жылғы 8 ақпанда "Меркі тынысы-Меркенский вестник" газетінде жарияланған) күші жойылды деп танылсын.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Меркі ауданы әкімдігінің "Халықты жұмыспен қамту орталығы" коммуналдық мемлекеттік мекемесі квотаға сәйкес жұмысқа орналастыруға жәрдемдесу бойынша шараларды қабылдасын.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Қасым Марат Жарылқасынұлына жүктелсін.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 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 белгіленген ұйымдардың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Жамбыл облысы Меркі аудандық әкімдігінің 30.03.2018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10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4443"/>
        <w:gridCol w:w="1591"/>
        <w:gridCol w:w="2336"/>
        <w:gridCol w:w="3312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тізімдік саны (адам)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(қызметкерлердің орташа тізімдік санынан %)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жұмыстағы, еңбек жағдайлары зиянды, қауіпті жұмыстардағы жұмыс орындарын есептемегенде бөлінген квота саны (адам)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"Сыпатай Батыр" жауапкершілігі шектеулі серіктестік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"Олжа" шаруа қожалығы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 әкімдігінің білім бөлімінің "№ 7 А. Тұрғымбаев атындағы жалпы білім беретін мектебі" коммуналдық мемлекеттік мекемесі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Меркі аудан әкімдігінің білім бөлімінің "№ 22 жалпы білім беретін мектебі" коммуналдық мемлекеттік мекемесі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Меркі аудан әкімдігінің білім бөлімінің "№ 14 М. Жылысбаев атындағы жалпы білім беретін мектебі" коммуналдық мемлекеттік мекемесі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Меркі аудан әкімдігінің білім бөлімінің "№ 12 Қ. Сарымолдаев атындағы жалпы білім беретін мектебі" коммуналдық мемлекеттік мекемесі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Меркі аудан әкімдігінің білім бөлімінің "№ 16 жалпы білім беретін мектебі" коммуналдық мемлекеттік мекемесі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