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12722" w14:textId="14127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Шу ауданы әкімдігінің 2016 жылғы 18 қазандағы № 391 қаулысына өзгерістер енгізу туралы</w:t>
      </w:r>
    </w:p>
    <w:p>
      <w:pPr>
        <w:spacing w:after="0"/>
        <w:ind w:left="0"/>
        <w:jc w:val="both"/>
      </w:pPr>
      <w:r>
        <w:rPr>
          <w:rFonts w:ascii="Times New Roman"/>
          <w:b w:val="false"/>
          <w:i w:val="false"/>
          <w:color w:val="000000"/>
          <w:sz w:val="28"/>
        </w:rPr>
        <w:t>Жамбыл облысы Шу аудандық әкімдігінің 2017 жылғы 27 сәуірдегі № 127 қаулысы. Жамбыл облысы Әділет департаментінде 2017 жылғы 2 маусымда № 3437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4"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2) тармақшасына,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Шу аудан әкімдігі </w:t>
      </w:r>
      <w:r>
        <w:rPr>
          <w:rFonts w:ascii="Times New Roman"/>
          <w:b/>
          <w:i w:val="false"/>
          <w:color w:val="000000"/>
          <w:sz w:val="28"/>
        </w:rPr>
        <w:t>ҚАУЛЫ ЕТЕДІ:</w:t>
      </w:r>
    </w:p>
    <w:bookmarkEnd w:id="0"/>
    <w:bookmarkStart w:name="z25" w:id="1"/>
    <w:p>
      <w:pPr>
        <w:spacing w:after="0"/>
        <w:ind w:left="0"/>
        <w:jc w:val="both"/>
      </w:pPr>
      <w:r>
        <w:rPr>
          <w:rFonts w:ascii="Times New Roman"/>
          <w:b w:val="false"/>
          <w:i w:val="false"/>
          <w:color w:val="000000"/>
          <w:sz w:val="28"/>
        </w:rPr>
        <w:t xml:space="preserve">
      1.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Шу ауданы әкімдігінің 2016 жылғы 18 қазандағы </w:t>
      </w:r>
      <w:r>
        <w:rPr>
          <w:rFonts w:ascii="Times New Roman"/>
          <w:b w:val="false"/>
          <w:i w:val="false"/>
          <w:color w:val="000000"/>
          <w:sz w:val="28"/>
        </w:rPr>
        <w:t>№ 391</w:t>
      </w:r>
      <w:r>
        <w:rPr>
          <w:rFonts w:ascii="Times New Roman"/>
          <w:b w:val="false"/>
          <w:i w:val="false"/>
          <w:color w:val="000000"/>
          <w:sz w:val="28"/>
        </w:rPr>
        <w:t xml:space="preserve"> қаулысына (Нормативтік құқықтық актілерді мемлекеттік тіркеу тізілімінде </w:t>
      </w:r>
      <w:r>
        <w:rPr>
          <w:rFonts w:ascii="Times New Roman"/>
          <w:b w:val="false"/>
          <w:i w:val="false"/>
          <w:color w:val="000000"/>
          <w:sz w:val="28"/>
        </w:rPr>
        <w:t>№ 3219</w:t>
      </w:r>
      <w:r>
        <w:rPr>
          <w:rFonts w:ascii="Times New Roman"/>
          <w:b w:val="false"/>
          <w:i w:val="false"/>
          <w:color w:val="000000"/>
          <w:sz w:val="28"/>
        </w:rPr>
        <w:t xml:space="preserve"> болып тіркелген, 2016 жылдың 30 қарашасында № 102 (9072) "Шу өңірі" газетінде, 2016 жылдың 30 қарашасында "Әділет" ақпараттық-құқықтық жүйесінде жарияланған) келесі өзгерістер енгізілсін:</w:t>
      </w:r>
    </w:p>
    <w:bookmarkEnd w:id="1"/>
    <w:bookmarkStart w:name="z8" w:id="2"/>
    <w:p>
      <w:pPr>
        <w:spacing w:after="0"/>
        <w:ind w:left="0"/>
        <w:jc w:val="both"/>
      </w:pPr>
      <w:r>
        <w:rPr>
          <w:rFonts w:ascii="Times New Roman"/>
          <w:b w:val="false"/>
          <w:i w:val="false"/>
          <w:color w:val="000000"/>
          <w:sz w:val="28"/>
        </w:rPr>
        <w:t xml:space="preserve">
      аталған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9" w:id="3"/>
    <w:p>
      <w:pPr>
        <w:spacing w:after="0"/>
        <w:ind w:left="0"/>
        <w:jc w:val="both"/>
      </w:pPr>
      <w:r>
        <w:rPr>
          <w:rFonts w:ascii="Times New Roman"/>
          <w:b w:val="false"/>
          <w:i w:val="false"/>
          <w:color w:val="000000"/>
          <w:sz w:val="28"/>
        </w:rPr>
        <w:t>
      2. Осы қаулының орындалуын бақылау аудан әкімінің орынбасары Ербол Еркінұлы Аймамбетовке жүктелсін.</w:t>
      </w:r>
    </w:p>
    <w:bookmarkEnd w:id="3"/>
    <w:bookmarkStart w:name="z10"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Осы қаулы әдiлет органдарында мемлекеттiк тiркелген күннен бастап күшiне енедi және оның алғашқы ресми жарияланған күнінен кейiн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 міндетін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Жақсыбаев</w:t>
            </w:r>
            <w:r>
              <w:rPr>
                <w:rFonts w:ascii="Times New Roman"/>
                <w:b w:val="false"/>
                <w:i w:val="false"/>
                <w:color w:val="000000"/>
                <w:sz w:val="20"/>
              </w:rPr>
              <w:t>
</w:t>
            </w:r>
          </w:p>
        </w:tc>
      </w:tr>
    </w:tbl>
    <w:bookmarkStart w:name="z28" w:id="5"/>
    <w:p>
      <w:pPr>
        <w:spacing w:after="0"/>
        <w:ind w:left="0"/>
        <w:jc w:val="both"/>
      </w:pPr>
      <w:r>
        <w:rPr>
          <w:rFonts w:ascii="Times New Roman"/>
          <w:b w:val="false"/>
          <w:i w:val="false"/>
          <w:color w:val="000000"/>
          <w:sz w:val="28"/>
        </w:rPr>
        <w:t>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Шу ауданы әкімдігінің 2016 жылғы 18 қазандағы № 391 қаулысына өзгерістер енгізу туралы" 2017 жылғы 27 сәуірдегі № 127 қаулысына келісім парағы</w:t>
      </w:r>
    </w:p>
    <w:bookmarkEnd w:id="5"/>
    <w:bookmarkStart w:name="z29" w:id="6"/>
    <w:p>
      <w:pPr>
        <w:spacing w:after="0"/>
        <w:ind w:left="0"/>
        <w:jc w:val="both"/>
      </w:pPr>
      <w:r>
        <w:rPr>
          <w:rFonts w:ascii="Times New Roman"/>
          <w:b w:val="false"/>
          <w:i w:val="false"/>
          <w:color w:val="000000"/>
          <w:sz w:val="28"/>
        </w:rPr>
        <w:t>
      </w:t>
      </w:r>
      <w:r>
        <w:rPr>
          <w:rFonts w:ascii="Times New Roman"/>
          <w:b/>
          <w:i w:val="false"/>
          <w:color w:val="000000"/>
          <w:sz w:val="28"/>
        </w:rPr>
        <w:t>"КЕЛІСІЛДІ"</w:t>
      </w:r>
    </w:p>
    <w:bookmarkEnd w:id="6"/>
    <w:bookmarkStart w:name="z30" w:id="7"/>
    <w:p>
      <w:pPr>
        <w:spacing w:after="0"/>
        <w:ind w:left="0"/>
        <w:jc w:val="both"/>
      </w:pPr>
      <w:r>
        <w:rPr>
          <w:rFonts w:ascii="Times New Roman"/>
          <w:b w:val="false"/>
          <w:i w:val="false"/>
          <w:color w:val="000000"/>
          <w:sz w:val="28"/>
        </w:rPr>
        <w:t xml:space="preserve">
      Шу аудандық мәслихатының </w:t>
      </w:r>
    </w:p>
    <w:bookmarkEnd w:id="7"/>
    <w:bookmarkStart w:name="z31" w:id="8"/>
    <w:p>
      <w:pPr>
        <w:spacing w:after="0"/>
        <w:ind w:left="0"/>
        <w:jc w:val="both"/>
      </w:pPr>
      <w:r>
        <w:rPr>
          <w:rFonts w:ascii="Times New Roman"/>
          <w:b w:val="false"/>
          <w:i w:val="false"/>
          <w:color w:val="000000"/>
          <w:sz w:val="28"/>
        </w:rPr>
        <w:t>
      хатшысы</w:t>
      </w:r>
    </w:p>
    <w:bookmarkEnd w:id="8"/>
    <w:bookmarkStart w:name="z32" w:id="9"/>
    <w:p>
      <w:pPr>
        <w:spacing w:after="0"/>
        <w:ind w:left="0"/>
        <w:jc w:val="both"/>
      </w:pPr>
      <w:r>
        <w:rPr>
          <w:rFonts w:ascii="Times New Roman"/>
          <w:b w:val="false"/>
          <w:i w:val="false"/>
          <w:color w:val="000000"/>
          <w:sz w:val="28"/>
        </w:rPr>
        <w:t>
      Е. Өмірәлиев</w:t>
      </w:r>
    </w:p>
    <w:bookmarkEnd w:id="9"/>
    <w:bookmarkStart w:name="z33" w:id="10"/>
    <w:p>
      <w:pPr>
        <w:spacing w:after="0"/>
        <w:ind w:left="0"/>
        <w:jc w:val="both"/>
      </w:pPr>
      <w:r>
        <w:rPr>
          <w:rFonts w:ascii="Times New Roman"/>
          <w:b w:val="false"/>
          <w:i w:val="false"/>
          <w:color w:val="000000"/>
          <w:sz w:val="28"/>
        </w:rPr>
        <w:t>
      _______________ 2017 жыл</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ауданы әкімдігінің</w:t>
            </w:r>
            <w:r>
              <w:br/>
            </w:r>
            <w:r>
              <w:rPr>
                <w:rFonts w:ascii="Times New Roman"/>
                <w:b w:val="false"/>
                <w:i w:val="false"/>
                <w:color w:val="000000"/>
                <w:sz w:val="20"/>
              </w:rPr>
              <w:t>2017 жылғы 27 сәуірдегі</w:t>
            </w:r>
            <w:r>
              <w:br/>
            </w:r>
            <w:r>
              <w:rPr>
                <w:rFonts w:ascii="Times New Roman"/>
                <w:b w:val="false"/>
                <w:i w:val="false"/>
                <w:color w:val="000000"/>
                <w:sz w:val="20"/>
              </w:rPr>
              <w:t>№ 127 қаулысына қосымша</w:t>
            </w:r>
          </w:p>
        </w:tc>
      </w:tr>
    </w:tbl>
    <w:bookmarkStart w:name="z37" w:id="11"/>
    <w:p>
      <w:pPr>
        <w:spacing w:after="0"/>
        <w:ind w:left="0"/>
        <w:jc w:val="left"/>
      </w:pPr>
      <w:r>
        <w:rPr>
          <w:rFonts w:ascii="Times New Roman"/>
          <w:b/>
          <w:i w:val="false"/>
          <w:color w:val="000000"/>
        </w:rPr>
        <w:t xml:space="preserve">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тiзбесi</w:t>
      </w:r>
    </w:p>
    <w:bookmarkEnd w:id="11"/>
    <w:bookmarkStart w:name="z38" w:id="12"/>
    <w:p>
      <w:pPr>
        <w:spacing w:after="0"/>
        <w:ind w:left="0"/>
        <w:jc w:val="both"/>
      </w:pPr>
      <w:r>
        <w:rPr>
          <w:rFonts w:ascii="Times New Roman"/>
          <w:b w:val="false"/>
          <w:i w:val="false"/>
          <w:color w:val="000000"/>
          <w:sz w:val="28"/>
        </w:rPr>
        <w:t>
      1. Денсаулық сақтау саласында мамандарының лауазымдары:</w:t>
      </w:r>
    </w:p>
    <w:bookmarkEnd w:id="12"/>
    <w:bookmarkStart w:name="z39" w:id="13"/>
    <w:p>
      <w:pPr>
        <w:spacing w:after="0"/>
        <w:ind w:left="0"/>
        <w:jc w:val="both"/>
      </w:pPr>
      <w:r>
        <w:rPr>
          <w:rFonts w:ascii="Times New Roman"/>
          <w:b w:val="false"/>
          <w:i w:val="false"/>
          <w:color w:val="000000"/>
          <w:sz w:val="28"/>
        </w:rPr>
        <w:t>
      Барлық мамандықтағы дәрігерлер;</w:t>
      </w:r>
    </w:p>
    <w:bookmarkEnd w:id="13"/>
    <w:bookmarkStart w:name="z40" w:id="14"/>
    <w:p>
      <w:pPr>
        <w:spacing w:after="0"/>
        <w:ind w:left="0"/>
        <w:jc w:val="both"/>
      </w:pPr>
      <w:r>
        <w:rPr>
          <w:rFonts w:ascii="Times New Roman"/>
          <w:b w:val="false"/>
          <w:i w:val="false"/>
          <w:color w:val="000000"/>
          <w:sz w:val="28"/>
        </w:rPr>
        <w:t>
      Фармацевт–провизор;</w:t>
      </w:r>
    </w:p>
    <w:bookmarkEnd w:id="14"/>
    <w:bookmarkStart w:name="z41" w:id="15"/>
    <w:p>
      <w:pPr>
        <w:spacing w:after="0"/>
        <w:ind w:left="0"/>
        <w:jc w:val="both"/>
      </w:pPr>
      <w:r>
        <w:rPr>
          <w:rFonts w:ascii="Times New Roman"/>
          <w:b w:val="false"/>
          <w:i w:val="false"/>
          <w:color w:val="000000"/>
          <w:sz w:val="28"/>
        </w:rPr>
        <w:t>
      Фельдшер;</w:t>
      </w:r>
    </w:p>
    <w:bookmarkEnd w:id="15"/>
    <w:bookmarkStart w:name="z42" w:id="16"/>
    <w:p>
      <w:pPr>
        <w:spacing w:after="0"/>
        <w:ind w:left="0"/>
        <w:jc w:val="both"/>
      </w:pPr>
      <w:r>
        <w:rPr>
          <w:rFonts w:ascii="Times New Roman"/>
          <w:b w:val="false"/>
          <w:i w:val="false"/>
          <w:color w:val="000000"/>
          <w:sz w:val="28"/>
        </w:rPr>
        <w:t>
      Акушер;</w:t>
      </w:r>
    </w:p>
    <w:bookmarkEnd w:id="16"/>
    <w:bookmarkStart w:name="z43" w:id="17"/>
    <w:p>
      <w:pPr>
        <w:spacing w:after="0"/>
        <w:ind w:left="0"/>
        <w:jc w:val="both"/>
      </w:pPr>
      <w:r>
        <w:rPr>
          <w:rFonts w:ascii="Times New Roman"/>
          <w:b w:val="false"/>
          <w:i w:val="false"/>
          <w:color w:val="000000"/>
          <w:sz w:val="28"/>
        </w:rPr>
        <w:t>
      Зертханашы;</w:t>
      </w:r>
    </w:p>
    <w:bookmarkEnd w:id="17"/>
    <w:bookmarkStart w:name="z44" w:id="18"/>
    <w:p>
      <w:pPr>
        <w:spacing w:after="0"/>
        <w:ind w:left="0"/>
        <w:jc w:val="both"/>
      </w:pPr>
      <w:r>
        <w:rPr>
          <w:rFonts w:ascii="Times New Roman"/>
          <w:b w:val="false"/>
          <w:i w:val="false"/>
          <w:color w:val="000000"/>
          <w:sz w:val="28"/>
        </w:rPr>
        <w:t>
      Медициналық бике;</w:t>
      </w:r>
    </w:p>
    <w:bookmarkEnd w:id="18"/>
    <w:bookmarkStart w:name="z45" w:id="19"/>
    <w:p>
      <w:pPr>
        <w:spacing w:after="0"/>
        <w:ind w:left="0"/>
        <w:jc w:val="both"/>
      </w:pPr>
      <w:r>
        <w:rPr>
          <w:rFonts w:ascii="Times New Roman"/>
          <w:b w:val="false"/>
          <w:i w:val="false"/>
          <w:color w:val="000000"/>
          <w:sz w:val="28"/>
        </w:rPr>
        <w:t>
      Диетикалық бике;</w:t>
      </w:r>
    </w:p>
    <w:bookmarkEnd w:id="19"/>
    <w:bookmarkStart w:name="z46" w:id="20"/>
    <w:p>
      <w:pPr>
        <w:spacing w:after="0"/>
        <w:ind w:left="0"/>
        <w:jc w:val="both"/>
      </w:pPr>
      <w:r>
        <w:rPr>
          <w:rFonts w:ascii="Times New Roman"/>
          <w:b w:val="false"/>
          <w:i w:val="false"/>
          <w:color w:val="000000"/>
          <w:sz w:val="28"/>
        </w:rPr>
        <w:t>
      Әлеуметтік қызметкер;</w:t>
      </w:r>
    </w:p>
    <w:bookmarkEnd w:id="20"/>
    <w:bookmarkStart w:name="z47" w:id="21"/>
    <w:p>
      <w:pPr>
        <w:spacing w:after="0"/>
        <w:ind w:left="0"/>
        <w:jc w:val="both"/>
      </w:pPr>
      <w:r>
        <w:rPr>
          <w:rFonts w:ascii="Times New Roman"/>
          <w:b w:val="false"/>
          <w:i w:val="false"/>
          <w:color w:val="000000"/>
          <w:sz w:val="28"/>
        </w:rPr>
        <w:t>
      Психолог;</w:t>
      </w:r>
    </w:p>
    <w:bookmarkEnd w:id="21"/>
    <w:bookmarkStart w:name="z48" w:id="22"/>
    <w:p>
      <w:pPr>
        <w:spacing w:after="0"/>
        <w:ind w:left="0"/>
        <w:jc w:val="both"/>
      </w:pPr>
      <w:r>
        <w:rPr>
          <w:rFonts w:ascii="Times New Roman"/>
          <w:b w:val="false"/>
          <w:i w:val="false"/>
          <w:color w:val="000000"/>
          <w:sz w:val="28"/>
        </w:rPr>
        <w:t>
      Медициналық бикенің көмекшісі.</w:t>
      </w:r>
    </w:p>
    <w:bookmarkEnd w:id="22"/>
    <w:bookmarkStart w:name="z49" w:id="23"/>
    <w:p>
      <w:pPr>
        <w:spacing w:after="0"/>
        <w:ind w:left="0"/>
        <w:jc w:val="both"/>
      </w:pPr>
      <w:r>
        <w:rPr>
          <w:rFonts w:ascii="Times New Roman"/>
          <w:b w:val="false"/>
          <w:i w:val="false"/>
          <w:color w:val="000000"/>
          <w:sz w:val="28"/>
        </w:rPr>
        <w:t>
      2. Әлеуметтік қамсыздандыру саласында мамандарының лауазымдары:</w:t>
      </w:r>
    </w:p>
    <w:bookmarkEnd w:id="23"/>
    <w:bookmarkStart w:name="z50" w:id="24"/>
    <w:p>
      <w:pPr>
        <w:spacing w:after="0"/>
        <w:ind w:left="0"/>
        <w:jc w:val="both"/>
      </w:pPr>
      <w:r>
        <w:rPr>
          <w:rFonts w:ascii="Times New Roman"/>
          <w:b w:val="false"/>
          <w:i w:val="false"/>
          <w:color w:val="000000"/>
          <w:sz w:val="28"/>
        </w:rPr>
        <w:t>
      күтім бойынша әлеуметтік жұмысшы.</w:t>
      </w:r>
    </w:p>
    <w:bookmarkEnd w:id="24"/>
    <w:bookmarkStart w:name="z51" w:id="25"/>
    <w:p>
      <w:pPr>
        <w:spacing w:after="0"/>
        <w:ind w:left="0"/>
        <w:jc w:val="both"/>
      </w:pPr>
      <w:r>
        <w:rPr>
          <w:rFonts w:ascii="Times New Roman"/>
          <w:b w:val="false"/>
          <w:i w:val="false"/>
          <w:color w:val="000000"/>
          <w:sz w:val="28"/>
        </w:rPr>
        <w:t>
      3. Білім беру саласында мамандарының лауазымдары:</w:t>
      </w:r>
    </w:p>
    <w:bookmarkEnd w:id="25"/>
    <w:bookmarkStart w:name="z52" w:id="26"/>
    <w:p>
      <w:pPr>
        <w:spacing w:after="0"/>
        <w:ind w:left="0"/>
        <w:jc w:val="both"/>
      </w:pPr>
      <w:r>
        <w:rPr>
          <w:rFonts w:ascii="Times New Roman"/>
          <w:b w:val="false"/>
          <w:i w:val="false"/>
          <w:color w:val="000000"/>
          <w:sz w:val="28"/>
        </w:rPr>
        <w:t>
      Білім беру ұйымдарының барлық мамандықтар мұғалімдері;</w:t>
      </w:r>
    </w:p>
    <w:bookmarkEnd w:id="26"/>
    <w:bookmarkStart w:name="z53" w:id="27"/>
    <w:p>
      <w:pPr>
        <w:spacing w:after="0"/>
        <w:ind w:left="0"/>
        <w:jc w:val="both"/>
      </w:pPr>
      <w:r>
        <w:rPr>
          <w:rFonts w:ascii="Times New Roman"/>
          <w:b w:val="false"/>
          <w:i w:val="false"/>
          <w:color w:val="000000"/>
          <w:sz w:val="28"/>
        </w:rPr>
        <w:t>
      Жалпы білім беретін, жоғары техникалық мектептің, гимназияның, колледждің, училищенің, мектеп-балабақша кешенінің, арнайы түзету ұйымдары мен барлық үлгідегі және түрдегі интернаттық ұйымдардың директоры (басшысы, меңгерушісі);</w:t>
      </w:r>
    </w:p>
    <w:bookmarkEnd w:id="27"/>
    <w:bookmarkStart w:name="z54" w:id="28"/>
    <w:p>
      <w:pPr>
        <w:spacing w:after="0"/>
        <w:ind w:left="0"/>
        <w:jc w:val="both"/>
      </w:pPr>
      <w:r>
        <w:rPr>
          <w:rFonts w:ascii="Times New Roman"/>
          <w:b w:val="false"/>
          <w:i w:val="false"/>
          <w:color w:val="000000"/>
          <w:sz w:val="28"/>
        </w:rPr>
        <w:t>
      Училище (мектеп, мектеп-интернат) директоры (бастығы);</w:t>
      </w:r>
    </w:p>
    <w:bookmarkEnd w:id="28"/>
    <w:bookmarkStart w:name="z55" w:id="29"/>
    <w:p>
      <w:pPr>
        <w:spacing w:after="0"/>
        <w:ind w:left="0"/>
        <w:jc w:val="both"/>
      </w:pPr>
      <w:r>
        <w:rPr>
          <w:rFonts w:ascii="Times New Roman"/>
          <w:b w:val="false"/>
          <w:i w:val="false"/>
          <w:color w:val="000000"/>
          <w:sz w:val="28"/>
        </w:rPr>
        <w:t>
      Мектепке дейінгі ұйымның меңгерушісі;</w:t>
      </w:r>
    </w:p>
    <w:bookmarkEnd w:id="29"/>
    <w:bookmarkStart w:name="z56" w:id="30"/>
    <w:p>
      <w:pPr>
        <w:spacing w:after="0"/>
        <w:ind w:left="0"/>
        <w:jc w:val="both"/>
      </w:pPr>
      <w:r>
        <w:rPr>
          <w:rFonts w:ascii="Times New Roman"/>
          <w:b w:val="false"/>
          <w:i w:val="false"/>
          <w:color w:val="000000"/>
          <w:sz w:val="28"/>
        </w:rPr>
        <w:t>
      Шығармашылық шеберхананың жетекшісі (білім беру ұйымдарында);</w:t>
      </w:r>
    </w:p>
    <w:bookmarkEnd w:id="30"/>
    <w:bookmarkStart w:name="z57" w:id="31"/>
    <w:p>
      <w:pPr>
        <w:spacing w:after="0"/>
        <w:ind w:left="0"/>
        <w:jc w:val="both"/>
      </w:pPr>
      <w:r>
        <w:rPr>
          <w:rFonts w:ascii="Times New Roman"/>
          <w:b w:val="false"/>
          <w:i w:val="false"/>
          <w:color w:val="000000"/>
          <w:sz w:val="28"/>
        </w:rPr>
        <w:t xml:space="preserve">
      Дене тәрбиесінің жетекшісі (білім беру ұйымдарында); </w:t>
      </w:r>
    </w:p>
    <w:bookmarkEnd w:id="31"/>
    <w:bookmarkStart w:name="z58" w:id="32"/>
    <w:p>
      <w:pPr>
        <w:spacing w:after="0"/>
        <w:ind w:left="0"/>
        <w:jc w:val="both"/>
      </w:pPr>
      <w:r>
        <w:rPr>
          <w:rFonts w:ascii="Times New Roman"/>
          <w:b w:val="false"/>
          <w:i w:val="false"/>
          <w:color w:val="000000"/>
          <w:sz w:val="28"/>
        </w:rPr>
        <w:t>
      Алғашқы әскери даярлық жетекшісі, оқытушы-ұйымдастырушысы (оқу орнындағы әскери жетекші);</w:t>
      </w:r>
    </w:p>
    <w:bookmarkEnd w:id="32"/>
    <w:bookmarkStart w:name="z59" w:id="33"/>
    <w:p>
      <w:pPr>
        <w:spacing w:after="0"/>
        <w:ind w:left="0"/>
        <w:jc w:val="both"/>
      </w:pPr>
      <w:r>
        <w:rPr>
          <w:rFonts w:ascii="Times New Roman"/>
          <w:b w:val="false"/>
          <w:i w:val="false"/>
          <w:color w:val="000000"/>
          <w:sz w:val="28"/>
        </w:rPr>
        <w:t>
      Жалпы білім беретін мектептердің, мектеп-интернаттардың және басқа да бастауыш, негізгі орта, жалпы орта, техникалық және кәсіптік, орта білімнен кейінгі, қосымша білім беру ұйымдарындағы директордың (басшының) ғылыми, оқу, оқу-өндірістік, оқу-тәрбие, оқу-әдістемелік жұмысы, ақпараттық технологиялар, тәрбие жұмысы жөніндегі орынбасары;</w:t>
      </w:r>
    </w:p>
    <w:bookmarkEnd w:id="33"/>
    <w:bookmarkStart w:name="z60" w:id="34"/>
    <w:p>
      <w:pPr>
        <w:spacing w:after="0"/>
        <w:ind w:left="0"/>
        <w:jc w:val="both"/>
      </w:pPr>
      <w:r>
        <w:rPr>
          <w:rFonts w:ascii="Times New Roman"/>
          <w:b w:val="false"/>
          <w:i w:val="false"/>
          <w:color w:val="000000"/>
          <w:sz w:val="28"/>
        </w:rPr>
        <w:t xml:space="preserve">
      Оқу-өндірістік, оқу-тәрбие қызметімен тікелей айналысатын білім беру ұйымдарының бөлім меңгерушісі; </w:t>
      </w:r>
    </w:p>
    <w:bookmarkEnd w:id="34"/>
    <w:bookmarkStart w:name="z61" w:id="35"/>
    <w:p>
      <w:pPr>
        <w:spacing w:after="0"/>
        <w:ind w:left="0"/>
        <w:jc w:val="both"/>
      </w:pPr>
      <w:r>
        <w:rPr>
          <w:rFonts w:ascii="Times New Roman"/>
          <w:b w:val="false"/>
          <w:i w:val="false"/>
          <w:color w:val="000000"/>
          <w:sz w:val="28"/>
        </w:rPr>
        <w:t>
      Әлеуметтік педагог;</w:t>
      </w:r>
    </w:p>
    <w:bookmarkEnd w:id="35"/>
    <w:bookmarkStart w:name="z62" w:id="36"/>
    <w:p>
      <w:pPr>
        <w:spacing w:after="0"/>
        <w:ind w:left="0"/>
        <w:jc w:val="both"/>
      </w:pPr>
      <w:r>
        <w:rPr>
          <w:rFonts w:ascii="Times New Roman"/>
          <w:b w:val="false"/>
          <w:i w:val="false"/>
          <w:color w:val="000000"/>
          <w:sz w:val="28"/>
        </w:rPr>
        <w:t>
      Педагог-ұйымдастырушы;</w:t>
      </w:r>
    </w:p>
    <w:bookmarkEnd w:id="36"/>
    <w:bookmarkStart w:name="z63" w:id="37"/>
    <w:p>
      <w:pPr>
        <w:spacing w:after="0"/>
        <w:ind w:left="0"/>
        <w:jc w:val="both"/>
      </w:pPr>
      <w:r>
        <w:rPr>
          <w:rFonts w:ascii="Times New Roman"/>
          <w:b w:val="false"/>
          <w:i w:val="false"/>
          <w:color w:val="000000"/>
          <w:sz w:val="28"/>
        </w:rPr>
        <w:t>
      Қосымша білім педагогы;</w:t>
      </w:r>
    </w:p>
    <w:bookmarkEnd w:id="37"/>
    <w:bookmarkStart w:name="z64" w:id="38"/>
    <w:p>
      <w:pPr>
        <w:spacing w:after="0"/>
        <w:ind w:left="0"/>
        <w:jc w:val="both"/>
      </w:pPr>
      <w:r>
        <w:rPr>
          <w:rFonts w:ascii="Times New Roman"/>
          <w:b w:val="false"/>
          <w:i w:val="false"/>
          <w:color w:val="000000"/>
          <w:sz w:val="28"/>
        </w:rPr>
        <w:t>
      Тілдері мүкіс балалармен жұмыс істейтін мұғалім (оқу орындарындағы тілдері мүкіс балалармен жұмыс істейтін мұғалім);</w:t>
      </w:r>
    </w:p>
    <w:bookmarkEnd w:id="38"/>
    <w:bookmarkStart w:name="z65" w:id="39"/>
    <w:p>
      <w:pPr>
        <w:spacing w:after="0"/>
        <w:ind w:left="0"/>
        <w:jc w:val="both"/>
      </w:pPr>
      <w:r>
        <w:rPr>
          <w:rFonts w:ascii="Times New Roman"/>
          <w:b w:val="false"/>
          <w:i w:val="false"/>
          <w:color w:val="000000"/>
          <w:sz w:val="28"/>
        </w:rPr>
        <w:t>
      Педагог-психолог;</w:t>
      </w:r>
    </w:p>
    <w:bookmarkEnd w:id="39"/>
    <w:bookmarkStart w:name="z66" w:id="40"/>
    <w:p>
      <w:pPr>
        <w:spacing w:after="0"/>
        <w:ind w:left="0"/>
        <w:jc w:val="both"/>
      </w:pPr>
      <w:r>
        <w:rPr>
          <w:rFonts w:ascii="Times New Roman"/>
          <w:b w:val="false"/>
          <w:i w:val="false"/>
          <w:color w:val="000000"/>
          <w:sz w:val="28"/>
        </w:rPr>
        <w:t xml:space="preserve">
       </w:t>
      </w:r>
    </w:p>
    <w:bookmarkEnd w:id="40"/>
    <w:bookmarkStart w:name="z67" w:id="41"/>
    <w:p>
      <w:pPr>
        <w:spacing w:after="0"/>
        <w:ind w:left="0"/>
        <w:jc w:val="both"/>
      </w:pPr>
      <w:r>
        <w:rPr>
          <w:rFonts w:ascii="Times New Roman"/>
          <w:b w:val="false"/>
          <w:i w:val="false"/>
          <w:color w:val="000000"/>
          <w:sz w:val="28"/>
        </w:rPr>
        <w:t>
      Кеміс балалармен жұмыс істейтін мұғалім (дефектолог);</w:t>
      </w:r>
    </w:p>
    <w:bookmarkEnd w:id="41"/>
    <w:bookmarkStart w:name="z68" w:id="42"/>
    <w:p>
      <w:pPr>
        <w:spacing w:after="0"/>
        <w:ind w:left="0"/>
        <w:jc w:val="both"/>
      </w:pPr>
      <w:r>
        <w:rPr>
          <w:rFonts w:ascii="Times New Roman"/>
          <w:b w:val="false"/>
          <w:i w:val="false"/>
          <w:color w:val="000000"/>
          <w:sz w:val="28"/>
        </w:rPr>
        <w:t>
      Аға оқытушы, оқытушы;</w:t>
      </w:r>
    </w:p>
    <w:bookmarkEnd w:id="42"/>
    <w:bookmarkStart w:name="z69" w:id="43"/>
    <w:p>
      <w:pPr>
        <w:spacing w:after="0"/>
        <w:ind w:left="0"/>
        <w:jc w:val="both"/>
      </w:pPr>
      <w:r>
        <w:rPr>
          <w:rFonts w:ascii="Times New Roman"/>
          <w:b w:val="false"/>
          <w:i w:val="false"/>
          <w:color w:val="000000"/>
          <w:sz w:val="28"/>
        </w:rPr>
        <w:t>
      Аға тәрбиеші, тәрбиеші (білім беру ұйымдарында);</w:t>
      </w:r>
    </w:p>
    <w:bookmarkEnd w:id="43"/>
    <w:bookmarkStart w:name="z70" w:id="44"/>
    <w:p>
      <w:pPr>
        <w:spacing w:after="0"/>
        <w:ind w:left="0"/>
        <w:jc w:val="both"/>
      </w:pPr>
      <w:r>
        <w:rPr>
          <w:rFonts w:ascii="Times New Roman"/>
          <w:b w:val="false"/>
          <w:i w:val="false"/>
          <w:color w:val="000000"/>
          <w:sz w:val="28"/>
        </w:rPr>
        <w:t>
      Оқыту қызметімен тікелей айналысатын спорт жөніндегі жаттықтырушы-оқытушы, спорт жөніндегі аға жаттықтырушы-оқытушы;</w:t>
      </w:r>
    </w:p>
    <w:bookmarkEnd w:id="44"/>
    <w:bookmarkStart w:name="z71" w:id="45"/>
    <w:p>
      <w:pPr>
        <w:spacing w:after="0"/>
        <w:ind w:left="0"/>
        <w:jc w:val="both"/>
      </w:pPr>
      <w:r>
        <w:rPr>
          <w:rFonts w:ascii="Times New Roman"/>
          <w:b w:val="false"/>
          <w:i w:val="false"/>
          <w:color w:val="000000"/>
          <w:sz w:val="28"/>
        </w:rPr>
        <w:t>
      Балалардың мектепке дейінгі ұйымының музыкалық жетекшісі;</w:t>
      </w:r>
    </w:p>
    <w:bookmarkEnd w:id="45"/>
    <w:bookmarkStart w:name="z72" w:id="46"/>
    <w:p>
      <w:pPr>
        <w:spacing w:after="0"/>
        <w:ind w:left="0"/>
        <w:jc w:val="both"/>
      </w:pPr>
      <w:r>
        <w:rPr>
          <w:rFonts w:ascii="Times New Roman"/>
          <w:b w:val="false"/>
          <w:i w:val="false"/>
          <w:color w:val="000000"/>
          <w:sz w:val="28"/>
        </w:rPr>
        <w:t>
      Оқу орнының, оқу-тәрбие, оқу-сауықтыру ұйымының аға тәлімгері;</w:t>
      </w:r>
    </w:p>
    <w:bookmarkEnd w:id="46"/>
    <w:bookmarkStart w:name="z73" w:id="47"/>
    <w:p>
      <w:pPr>
        <w:spacing w:after="0"/>
        <w:ind w:left="0"/>
        <w:jc w:val="both"/>
      </w:pPr>
      <w:r>
        <w:rPr>
          <w:rFonts w:ascii="Times New Roman"/>
          <w:b w:val="false"/>
          <w:i w:val="false"/>
          <w:color w:val="000000"/>
          <w:sz w:val="28"/>
        </w:rPr>
        <w:t>
      Оқу-тәрбие оқу-өндірістік қызметімен тікелей айналысатын дене тәрбиесінің нұсқаушысы;</w:t>
      </w:r>
    </w:p>
    <w:bookmarkEnd w:id="47"/>
    <w:bookmarkStart w:name="z74" w:id="48"/>
    <w:p>
      <w:pPr>
        <w:spacing w:after="0"/>
        <w:ind w:left="0"/>
        <w:jc w:val="both"/>
      </w:pPr>
      <w:r>
        <w:rPr>
          <w:rFonts w:ascii="Times New Roman"/>
          <w:b w:val="false"/>
          <w:i w:val="false"/>
          <w:color w:val="000000"/>
          <w:sz w:val="28"/>
        </w:rPr>
        <w:t>
      Спорт мектебінің нұсқаушысы, нұсқаушы-әдіскері;</w:t>
      </w:r>
    </w:p>
    <w:bookmarkEnd w:id="48"/>
    <w:bookmarkStart w:name="z75" w:id="49"/>
    <w:p>
      <w:pPr>
        <w:spacing w:after="0"/>
        <w:ind w:left="0"/>
        <w:jc w:val="both"/>
      </w:pPr>
      <w:r>
        <w:rPr>
          <w:rFonts w:ascii="Times New Roman"/>
          <w:b w:val="false"/>
          <w:i w:val="false"/>
          <w:color w:val="000000"/>
          <w:sz w:val="28"/>
        </w:rPr>
        <w:t>
      Білім беру ұйымдары филиалының (мектептен тыс ұйымдардан басқа) директоры (меңгерушісі);</w:t>
      </w:r>
    </w:p>
    <w:bookmarkEnd w:id="49"/>
    <w:bookmarkStart w:name="z76" w:id="50"/>
    <w:p>
      <w:pPr>
        <w:spacing w:after="0"/>
        <w:ind w:left="0"/>
        <w:jc w:val="both"/>
      </w:pPr>
      <w:r>
        <w:rPr>
          <w:rFonts w:ascii="Times New Roman"/>
          <w:b w:val="false"/>
          <w:i w:val="false"/>
          <w:color w:val="000000"/>
          <w:sz w:val="28"/>
        </w:rPr>
        <w:t>
      Білім беру ұйымдары филиалының ғылыми, оқу, оқу-әдістемелік, оқу-өндірістік жұмыстары жөніндегі директорының (меңгерушісінің) орынбасары.</w:t>
      </w:r>
    </w:p>
    <w:bookmarkEnd w:id="50"/>
    <w:bookmarkStart w:name="z77" w:id="51"/>
    <w:p>
      <w:pPr>
        <w:spacing w:after="0"/>
        <w:ind w:left="0"/>
        <w:jc w:val="both"/>
      </w:pPr>
      <w:r>
        <w:rPr>
          <w:rFonts w:ascii="Times New Roman"/>
          <w:b w:val="false"/>
          <w:i w:val="false"/>
          <w:color w:val="000000"/>
          <w:sz w:val="28"/>
        </w:rPr>
        <w:t>
      Психологиялық - медициналық - педагогикалық консультация меңгерушісі;</w:t>
      </w:r>
    </w:p>
    <w:bookmarkEnd w:id="51"/>
    <w:bookmarkStart w:name="z78" w:id="52"/>
    <w:p>
      <w:pPr>
        <w:spacing w:after="0"/>
        <w:ind w:left="0"/>
        <w:jc w:val="both"/>
      </w:pPr>
      <w:r>
        <w:rPr>
          <w:rFonts w:ascii="Times New Roman"/>
          <w:b w:val="false"/>
          <w:i w:val="false"/>
          <w:color w:val="000000"/>
          <w:sz w:val="28"/>
        </w:rPr>
        <w:t>
      Білім алушылардың кәсіптік практикасының жетекшісі (білім беру ұйымдарында);</w:t>
      </w:r>
    </w:p>
    <w:bookmarkEnd w:id="52"/>
    <w:bookmarkStart w:name="z79" w:id="53"/>
    <w:p>
      <w:pPr>
        <w:spacing w:after="0"/>
        <w:ind w:left="0"/>
        <w:jc w:val="both"/>
      </w:pPr>
      <w:r>
        <w:rPr>
          <w:rFonts w:ascii="Times New Roman"/>
          <w:b w:val="false"/>
          <w:i w:val="false"/>
          <w:color w:val="000000"/>
          <w:sz w:val="28"/>
        </w:rPr>
        <w:t>
      Оқу-өндірістік (оқу) шеберхана меңгерушісі (білім беру ұйымдарында);</w:t>
      </w:r>
    </w:p>
    <w:bookmarkEnd w:id="53"/>
    <w:bookmarkStart w:name="z80" w:id="54"/>
    <w:p>
      <w:pPr>
        <w:spacing w:after="0"/>
        <w:ind w:left="0"/>
        <w:jc w:val="both"/>
      </w:pPr>
      <w:r>
        <w:rPr>
          <w:rFonts w:ascii="Times New Roman"/>
          <w:b w:val="false"/>
          <w:i w:val="false"/>
          <w:color w:val="000000"/>
          <w:sz w:val="28"/>
        </w:rPr>
        <w:t>
      Білім беру ұйымдарындағы зертхана, кабинет, сектор меңгерушісі;</w:t>
      </w:r>
    </w:p>
    <w:bookmarkEnd w:id="54"/>
    <w:bookmarkStart w:name="z81" w:id="55"/>
    <w:p>
      <w:pPr>
        <w:spacing w:after="0"/>
        <w:ind w:left="0"/>
        <w:jc w:val="both"/>
      </w:pPr>
      <w:r>
        <w:rPr>
          <w:rFonts w:ascii="Times New Roman"/>
          <w:b w:val="false"/>
          <w:i w:val="false"/>
          <w:color w:val="000000"/>
          <w:sz w:val="28"/>
        </w:rPr>
        <w:t>
      Қосымша білім беру ұйымының директоры;</w:t>
      </w:r>
    </w:p>
    <w:bookmarkEnd w:id="55"/>
    <w:bookmarkStart w:name="z82" w:id="56"/>
    <w:p>
      <w:pPr>
        <w:spacing w:after="0"/>
        <w:ind w:left="0"/>
        <w:jc w:val="both"/>
      </w:pPr>
      <w:r>
        <w:rPr>
          <w:rFonts w:ascii="Times New Roman"/>
          <w:b w:val="false"/>
          <w:i w:val="false"/>
          <w:color w:val="000000"/>
          <w:sz w:val="28"/>
        </w:rPr>
        <w:t>
      Еңбек жөніндегі нұсқаушы (білім беру ұйымдарында);</w:t>
      </w:r>
    </w:p>
    <w:bookmarkEnd w:id="56"/>
    <w:bookmarkStart w:name="z83" w:id="57"/>
    <w:p>
      <w:pPr>
        <w:spacing w:after="0"/>
        <w:ind w:left="0"/>
        <w:jc w:val="both"/>
      </w:pPr>
      <w:r>
        <w:rPr>
          <w:rFonts w:ascii="Times New Roman"/>
          <w:b w:val="false"/>
          <w:i w:val="false"/>
          <w:color w:val="000000"/>
          <w:sz w:val="28"/>
        </w:rPr>
        <w:t>
      Мәдени ұйымдастырушы (білім беру ұйымдарында);</w:t>
      </w:r>
    </w:p>
    <w:bookmarkEnd w:id="57"/>
    <w:bookmarkStart w:name="z84" w:id="58"/>
    <w:p>
      <w:pPr>
        <w:spacing w:after="0"/>
        <w:ind w:left="0"/>
        <w:jc w:val="both"/>
      </w:pPr>
      <w:r>
        <w:rPr>
          <w:rFonts w:ascii="Times New Roman"/>
          <w:b w:val="false"/>
          <w:i w:val="false"/>
          <w:color w:val="000000"/>
          <w:sz w:val="28"/>
        </w:rPr>
        <w:t>
      Оқу-сауықтыру, оқу-тәрбие орталықтарындағы (кешендеріндегі) нұсқаушы, әдіскер, тәрбиеші, өндірістік оқыту шебері;</w:t>
      </w:r>
    </w:p>
    <w:bookmarkEnd w:id="58"/>
    <w:bookmarkStart w:name="z85" w:id="59"/>
    <w:p>
      <w:pPr>
        <w:spacing w:after="0"/>
        <w:ind w:left="0"/>
        <w:jc w:val="both"/>
      </w:pPr>
      <w:r>
        <w:rPr>
          <w:rFonts w:ascii="Times New Roman"/>
          <w:b w:val="false"/>
          <w:i w:val="false"/>
          <w:color w:val="000000"/>
          <w:sz w:val="28"/>
        </w:rPr>
        <w:t>
      Аға шебер, өндірістік оқыту шебері;</w:t>
      </w:r>
    </w:p>
    <w:bookmarkEnd w:id="59"/>
    <w:bookmarkStart w:name="z86" w:id="60"/>
    <w:p>
      <w:pPr>
        <w:spacing w:after="0"/>
        <w:ind w:left="0"/>
        <w:jc w:val="both"/>
      </w:pPr>
      <w:r>
        <w:rPr>
          <w:rFonts w:ascii="Times New Roman"/>
          <w:b w:val="false"/>
          <w:i w:val="false"/>
          <w:color w:val="000000"/>
          <w:sz w:val="28"/>
        </w:rPr>
        <w:t>
      Білім беру ұйымдарының әдіскері, аға әдіскер (жоғары оқу орындарынан басқа);</w:t>
      </w:r>
    </w:p>
    <w:bookmarkEnd w:id="60"/>
    <w:bookmarkStart w:name="z87" w:id="61"/>
    <w:p>
      <w:pPr>
        <w:spacing w:after="0"/>
        <w:ind w:left="0"/>
        <w:jc w:val="both"/>
      </w:pPr>
      <w:r>
        <w:rPr>
          <w:rFonts w:ascii="Times New Roman"/>
          <w:b w:val="false"/>
          <w:i w:val="false"/>
          <w:color w:val="000000"/>
          <w:sz w:val="28"/>
        </w:rPr>
        <w:t>
      Оқу-тәрбие жұмысымен тікелей айналысатын музыкалық жетекші (балалардың мектепке дейінгі тәрбие мен оқыту ұйымдарынан басқа), аккомпаниатор, концертмейстер;</w:t>
      </w:r>
    </w:p>
    <w:bookmarkEnd w:id="61"/>
    <w:bookmarkStart w:name="z88" w:id="62"/>
    <w:p>
      <w:pPr>
        <w:spacing w:after="0"/>
        <w:ind w:left="0"/>
        <w:jc w:val="both"/>
      </w:pPr>
      <w:r>
        <w:rPr>
          <w:rFonts w:ascii="Times New Roman"/>
          <w:b w:val="false"/>
          <w:i w:val="false"/>
          <w:color w:val="000000"/>
          <w:sz w:val="28"/>
        </w:rPr>
        <w:t>
      Оқу-тәрбие қызметімен тікелей айналысатын дене тәрбиесі-спорт ұйымдарының нұсқаушысы, нұсқаушы-әдіскері;</w:t>
      </w:r>
    </w:p>
    <w:bookmarkEnd w:id="62"/>
    <w:bookmarkStart w:name="z89" w:id="63"/>
    <w:p>
      <w:pPr>
        <w:spacing w:after="0"/>
        <w:ind w:left="0"/>
        <w:jc w:val="both"/>
      </w:pPr>
      <w:r>
        <w:rPr>
          <w:rFonts w:ascii="Times New Roman"/>
          <w:b w:val="false"/>
          <w:i w:val="false"/>
          <w:color w:val="000000"/>
          <w:sz w:val="28"/>
        </w:rPr>
        <w:t>
      Мектептен тыс ұйымдардағы қызығушылығы бойынша студия, клуб жетекшілері;</w:t>
      </w:r>
    </w:p>
    <w:bookmarkEnd w:id="63"/>
    <w:bookmarkStart w:name="z90" w:id="64"/>
    <w:p>
      <w:pPr>
        <w:spacing w:after="0"/>
        <w:ind w:left="0"/>
        <w:jc w:val="both"/>
      </w:pPr>
      <w:r>
        <w:rPr>
          <w:rFonts w:ascii="Times New Roman"/>
          <w:b w:val="false"/>
          <w:i w:val="false"/>
          <w:color w:val="000000"/>
          <w:sz w:val="28"/>
        </w:rPr>
        <w:t>
      Оқу-өндірістік, оқу-тәрбие қызметімен тікелей айналысатын оқу-сауықтыру, оқу-тәрбие орталығы (кешені) директорының орынбасары;</w:t>
      </w:r>
    </w:p>
    <w:bookmarkEnd w:id="64"/>
    <w:bookmarkStart w:name="z91" w:id="65"/>
    <w:p>
      <w:pPr>
        <w:spacing w:after="0"/>
        <w:ind w:left="0"/>
        <w:jc w:val="both"/>
      </w:pPr>
      <w:r>
        <w:rPr>
          <w:rFonts w:ascii="Times New Roman"/>
          <w:b w:val="false"/>
          <w:i w:val="false"/>
          <w:color w:val="000000"/>
          <w:sz w:val="28"/>
        </w:rPr>
        <w:t>
      Білім беру ұйымдарында оқу бөлімінің меңгерушісі;</w:t>
      </w:r>
    </w:p>
    <w:bookmarkEnd w:id="65"/>
    <w:bookmarkStart w:name="z92" w:id="66"/>
    <w:p>
      <w:pPr>
        <w:spacing w:after="0"/>
        <w:ind w:left="0"/>
        <w:jc w:val="both"/>
      </w:pPr>
      <w:r>
        <w:rPr>
          <w:rFonts w:ascii="Times New Roman"/>
          <w:b w:val="false"/>
          <w:i w:val="false"/>
          <w:color w:val="000000"/>
          <w:sz w:val="28"/>
        </w:rPr>
        <w:t>
      Кітапхана меңгерушісі;</w:t>
      </w:r>
    </w:p>
    <w:bookmarkEnd w:id="66"/>
    <w:bookmarkStart w:name="z93" w:id="67"/>
    <w:p>
      <w:pPr>
        <w:spacing w:after="0"/>
        <w:ind w:left="0"/>
        <w:jc w:val="both"/>
      </w:pPr>
      <w:r>
        <w:rPr>
          <w:rFonts w:ascii="Times New Roman"/>
          <w:b w:val="false"/>
          <w:i w:val="false"/>
          <w:color w:val="000000"/>
          <w:sz w:val="28"/>
        </w:rPr>
        <w:t>
      Кітапханашы;</w:t>
      </w:r>
    </w:p>
    <w:bookmarkEnd w:id="67"/>
    <w:bookmarkStart w:name="z94" w:id="68"/>
    <w:p>
      <w:pPr>
        <w:spacing w:after="0"/>
        <w:ind w:left="0"/>
        <w:jc w:val="both"/>
      </w:pPr>
      <w:r>
        <w:rPr>
          <w:rFonts w:ascii="Times New Roman"/>
          <w:b w:val="false"/>
          <w:i w:val="false"/>
          <w:color w:val="000000"/>
          <w:sz w:val="28"/>
        </w:rPr>
        <w:t>
      Медициналық бике;</w:t>
      </w:r>
    </w:p>
    <w:bookmarkEnd w:id="68"/>
    <w:bookmarkStart w:name="z95" w:id="69"/>
    <w:p>
      <w:pPr>
        <w:spacing w:after="0"/>
        <w:ind w:left="0"/>
        <w:jc w:val="both"/>
      </w:pPr>
      <w:r>
        <w:rPr>
          <w:rFonts w:ascii="Times New Roman"/>
          <w:b w:val="false"/>
          <w:i w:val="false"/>
          <w:color w:val="000000"/>
          <w:sz w:val="28"/>
        </w:rPr>
        <w:t>
      Емдәм бике;</w:t>
      </w:r>
    </w:p>
    <w:bookmarkEnd w:id="69"/>
    <w:bookmarkStart w:name="z96" w:id="70"/>
    <w:p>
      <w:pPr>
        <w:spacing w:after="0"/>
        <w:ind w:left="0"/>
        <w:jc w:val="both"/>
      </w:pPr>
      <w:r>
        <w:rPr>
          <w:rFonts w:ascii="Times New Roman"/>
          <w:b w:val="false"/>
          <w:i w:val="false"/>
          <w:color w:val="000000"/>
          <w:sz w:val="28"/>
        </w:rPr>
        <w:t>
      Хореограф;</w:t>
      </w:r>
    </w:p>
    <w:bookmarkEnd w:id="70"/>
    <w:bookmarkStart w:name="z97" w:id="71"/>
    <w:p>
      <w:pPr>
        <w:spacing w:after="0"/>
        <w:ind w:left="0"/>
        <w:jc w:val="both"/>
      </w:pPr>
      <w:r>
        <w:rPr>
          <w:rFonts w:ascii="Times New Roman"/>
          <w:b w:val="false"/>
          <w:i w:val="false"/>
          <w:color w:val="000000"/>
          <w:sz w:val="28"/>
        </w:rPr>
        <w:t>
      Безендіруші-суретші.</w:t>
      </w:r>
    </w:p>
    <w:bookmarkEnd w:id="71"/>
    <w:bookmarkStart w:name="z98" w:id="72"/>
    <w:p>
      <w:pPr>
        <w:spacing w:after="0"/>
        <w:ind w:left="0"/>
        <w:jc w:val="both"/>
      </w:pPr>
      <w:r>
        <w:rPr>
          <w:rFonts w:ascii="Times New Roman"/>
          <w:b w:val="false"/>
          <w:i w:val="false"/>
          <w:color w:val="000000"/>
          <w:sz w:val="28"/>
        </w:rPr>
        <w:t>
      4. Мәдениет саласы мамандарының лауазымдары:</w:t>
      </w:r>
    </w:p>
    <w:bookmarkEnd w:id="72"/>
    <w:bookmarkStart w:name="z99" w:id="73"/>
    <w:p>
      <w:pPr>
        <w:spacing w:after="0"/>
        <w:ind w:left="0"/>
        <w:jc w:val="both"/>
      </w:pPr>
      <w:r>
        <w:rPr>
          <w:rFonts w:ascii="Times New Roman"/>
          <w:b w:val="false"/>
          <w:i w:val="false"/>
          <w:color w:val="000000"/>
          <w:sz w:val="28"/>
        </w:rPr>
        <w:t>
      Аудандық маңызы бар мемлекеттік мекеме және мемлекеттік қазыналық кәсіпорын басшысы және басшысының орынбасары;</w:t>
      </w:r>
    </w:p>
    <w:bookmarkEnd w:id="73"/>
    <w:bookmarkStart w:name="z100" w:id="74"/>
    <w:p>
      <w:pPr>
        <w:spacing w:after="0"/>
        <w:ind w:left="0"/>
        <w:jc w:val="both"/>
      </w:pPr>
      <w:r>
        <w:rPr>
          <w:rFonts w:ascii="Times New Roman"/>
          <w:b w:val="false"/>
          <w:i w:val="false"/>
          <w:color w:val="000000"/>
          <w:sz w:val="28"/>
        </w:rPr>
        <w:t>
      Аудандық маңызы бар мемлекеттік мекеме және мемлекеттік қазыналық кәсіпорын бөлімінің басшысы;</w:t>
      </w:r>
    </w:p>
    <w:bookmarkEnd w:id="74"/>
    <w:bookmarkStart w:name="z101" w:id="75"/>
    <w:p>
      <w:pPr>
        <w:spacing w:after="0"/>
        <w:ind w:left="0"/>
        <w:jc w:val="both"/>
      </w:pPr>
      <w:r>
        <w:rPr>
          <w:rFonts w:ascii="Times New Roman"/>
          <w:b w:val="false"/>
          <w:i w:val="false"/>
          <w:color w:val="000000"/>
          <w:sz w:val="28"/>
        </w:rPr>
        <w:t>
      Аудандық маңызы бар мемлекеттік мекеме және мемлекеттік қазыналық кәсіпорын көркемдік жетекшісі;</w:t>
      </w:r>
    </w:p>
    <w:bookmarkEnd w:id="75"/>
    <w:bookmarkStart w:name="z102" w:id="76"/>
    <w:p>
      <w:pPr>
        <w:spacing w:after="0"/>
        <w:ind w:left="0"/>
        <w:jc w:val="both"/>
      </w:pPr>
      <w:r>
        <w:rPr>
          <w:rFonts w:ascii="Times New Roman"/>
          <w:b w:val="false"/>
          <w:i w:val="false"/>
          <w:color w:val="000000"/>
          <w:sz w:val="28"/>
        </w:rPr>
        <w:t>
      Редактор;</w:t>
      </w:r>
    </w:p>
    <w:bookmarkEnd w:id="76"/>
    <w:bookmarkStart w:name="z103" w:id="77"/>
    <w:p>
      <w:pPr>
        <w:spacing w:after="0"/>
        <w:ind w:left="0"/>
        <w:jc w:val="both"/>
      </w:pPr>
      <w:r>
        <w:rPr>
          <w:rFonts w:ascii="Times New Roman"/>
          <w:b w:val="false"/>
          <w:i w:val="false"/>
          <w:color w:val="000000"/>
          <w:sz w:val="28"/>
        </w:rPr>
        <w:t>
      Әдіскер;</w:t>
      </w:r>
    </w:p>
    <w:bookmarkEnd w:id="77"/>
    <w:bookmarkStart w:name="z104" w:id="78"/>
    <w:p>
      <w:pPr>
        <w:spacing w:after="0"/>
        <w:ind w:left="0"/>
        <w:jc w:val="both"/>
      </w:pPr>
      <w:r>
        <w:rPr>
          <w:rFonts w:ascii="Times New Roman"/>
          <w:b w:val="false"/>
          <w:i w:val="false"/>
          <w:color w:val="000000"/>
          <w:sz w:val="28"/>
        </w:rPr>
        <w:t>
      Мәдени ұйымдастырушы;</w:t>
      </w:r>
    </w:p>
    <w:bookmarkEnd w:id="78"/>
    <w:bookmarkStart w:name="z105" w:id="79"/>
    <w:p>
      <w:pPr>
        <w:spacing w:after="0"/>
        <w:ind w:left="0"/>
        <w:jc w:val="both"/>
      </w:pPr>
      <w:r>
        <w:rPr>
          <w:rFonts w:ascii="Times New Roman"/>
          <w:b w:val="false"/>
          <w:i w:val="false"/>
          <w:color w:val="000000"/>
          <w:sz w:val="28"/>
        </w:rPr>
        <w:t>
      Музыкалық жетекші;</w:t>
      </w:r>
    </w:p>
    <w:bookmarkEnd w:id="79"/>
    <w:bookmarkStart w:name="z106" w:id="80"/>
    <w:p>
      <w:pPr>
        <w:spacing w:after="0"/>
        <w:ind w:left="0"/>
        <w:jc w:val="both"/>
      </w:pPr>
      <w:r>
        <w:rPr>
          <w:rFonts w:ascii="Times New Roman"/>
          <w:b w:val="false"/>
          <w:i w:val="false"/>
          <w:color w:val="000000"/>
          <w:sz w:val="28"/>
        </w:rPr>
        <w:t>
      Сүйемелдеуші;</w:t>
      </w:r>
    </w:p>
    <w:bookmarkEnd w:id="80"/>
    <w:bookmarkStart w:name="z107" w:id="81"/>
    <w:p>
      <w:pPr>
        <w:spacing w:after="0"/>
        <w:ind w:left="0"/>
        <w:jc w:val="both"/>
      </w:pPr>
      <w:r>
        <w:rPr>
          <w:rFonts w:ascii="Times New Roman"/>
          <w:b w:val="false"/>
          <w:i w:val="false"/>
          <w:color w:val="000000"/>
          <w:sz w:val="28"/>
        </w:rPr>
        <w:t>
      Клуб меңгерушісі;</w:t>
      </w:r>
    </w:p>
    <w:bookmarkEnd w:id="81"/>
    <w:bookmarkStart w:name="z108" w:id="82"/>
    <w:p>
      <w:pPr>
        <w:spacing w:after="0"/>
        <w:ind w:left="0"/>
        <w:jc w:val="both"/>
      </w:pPr>
      <w:r>
        <w:rPr>
          <w:rFonts w:ascii="Times New Roman"/>
          <w:b w:val="false"/>
          <w:i w:val="false"/>
          <w:color w:val="000000"/>
          <w:sz w:val="28"/>
        </w:rPr>
        <w:t>
      Режиссер;</w:t>
      </w:r>
    </w:p>
    <w:bookmarkEnd w:id="82"/>
    <w:bookmarkStart w:name="z109" w:id="83"/>
    <w:p>
      <w:pPr>
        <w:spacing w:after="0"/>
        <w:ind w:left="0"/>
        <w:jc w:val="both"/>
      </w:pPr>
      <w:r>
        <w:rPr>
          <w:rFonts w:ascii="Times New Roman"/>
          <w:b w:val="false"/>
          <w:i w:val="false"/>
          <w:color w:val="000000"/>
          <w:sz w:val="28"/>
        </w:rPr>
        <w:t>
      Дирижер;</w:t>
      </w:r>
    </w:p>
    <w:bookmarkEnd w:id="83"/>
    <w:bookmarkStart w:name="z110" w:id="84"/>
    <w:p>
      <w:pPr>
        <w:spacing w:after="0"/>
        <w:ind w:left="0"/>
        <w:jc w:val="both"/>
      </w:pPr>
      <w:r>
        <w:rPr>
          <w:rFonts w:ascii="Times New Roman"/>
          <w:b w:val="false"/>
          <w:i w:val="false"/>
          <w:color w:val="000000"/>
          <w:sz w:val="28"/>
        </w:rPr>
        <w:t>
      Концертмейстр;</w:t>
      </w:r>
    </w:p>
    <w:bookmarkEnd w:id="84"/>
    <w:bookmarkStart w:name="z111" w:id="85"/>
    <w:p>
      <w:pPr>
        <w:spacing w:after="0"/>
        <w:ind w:left="0"/>
        <w:jc w:val="both"/>
      </w:pPr>
      <w:r>
        <w:rPr>
          <w:rFonts w:ascii="Times New Roman"/>
          <w:b w:val="false"/>
          <w:i w:val="false"/>
          <w:color w:val="000000"/>
          <w:sz w:val="28"/>
        </w:rPr>
        <w:t>
      Кітапхана меңгерушісі;</w:t>
      </w:r>
    </w:p>
    <w:bookmarkEnd w:id="85"/>
    <w:bookmarkStart w:name="z112" w:id="86"/>
    <w:p>
      <w:pPr>
        <w:spacing w:after="0"/>
        <w:ind w:left="0"/>
        <w:jc w:val="both"/>
      </w:pPr>
      <w:r>
        <w:rPr>
          <w:rFonts w:ascii="Times New Roman"/>
          <w:b w:val="false"/>
          <w:i w:val="false"/>
          <w:color w:val="000000"/>
          <w:sz w:val="28"/>
        </w:rPr>
        <w:t>
      Кітапханашы;</w:t>
      </w:r>
    </w:p>
    <w:bookmarkEnd w:id="86"/>
    <w:bookmarkStart w:name="z113" w:id="87"/>
    <w:p>
      <w:pPr>
        <w:spacing w:after="0"/>
        <w:ind w:left="0"/>
        <w:jc w:val="both"/>
      </w:pPr>
      <w:r>
        <w:rPr>
          <w:rFonts w:ascii="Times New Roman"/>
          <w:b w:val="false"/>
          <w:i w:val="false"/>
          <w:color w:val="000000"/>
          <w:sz w:val="28"/>
        </w:rPr>
        <w:t>
      Библиограф</w:t>
      </w:r>
    </w:p>
    <w:bookmarkEnd w:id="87"/>
    <w:bookmarkStart w:name="z114" w:id="88"/>
    <w:p>
      <w:pPr>
        <w:spacing w:after="0"/>
        <w:ind w:left="0"/>
        <w:jc w:val="both"/>
      </w:pPr>
      <w:r>
        <w:rPr>
          <w:rFonts w:ascii="Times New Roman"/>
          <w:b w:val="false"/>
          <w:i w:val="false"/>
          <w:color w:val="000000"/>
          <w:sz w:val="28"/>
        </w:rPr>
        <w:t>
      5. Спорт саласы мамандарының лауазымдары:</w:t>
      </w:r>
    </w:p>
    <w:bookmarkEnd w:id="88"/>
    <w:bookmarkStart w:name="z115" w:id="89"/>
    <w:p>
      <w:pPr>
        <w:spacing w:after="0"/>
        <w:ind w:left="0"/>
        <w:jc w:val="both"/>
      </w:pPr>
      <w:r>
        <w:rPr>
          <w:rFonts w:ascii="Times New Roman"/>
          <w:b w:val="false"/>
          <w:i w:val="false"/>
          <w:color w:val="000000"/>
          <w:sz w:val="28"/>
        </w:rPr>
        <w:t>
      Аудандық маңызы бар мемлекеттік мекеме және мемлекеттік қазыналық кәсіпорын басшысы және басшысының орынбасары;</w:t>
      </w:r>
    </w:p>
    <w:bookmarkEnd w:id="89"/>
    <w:bookmarkStart w:name="z116" w:id="90"/>
    <w:p>
      <w:pPr>
        <w:spacing w:after="0"/>
        <w:ind w:left="0"/>
        <w:jc w:val="both"/>
      </w:pPr>
      <w:r>
        <w:rPr>
          <w:rFonts w:ascii="Times New Roman"/>
          <w:b w:val="false"/>
          <w:i w:val="false"/>
          <w:color w:val="000000"/>
          <w:sz w:val="28"/>
        </w:rPr>
        <w:t>
      Жаттықтырушы;</w:t>
      </w:r>
    </w:p>
    <w:bookmarkEnd w:id="90"/>
    <w:bookmarkStart w:name="z117" w:id="91"/>
    <w:p>
      <w:pPr>
        <w:spacing w:after="0"/>
        <w:ind w:left="0"/>
        <w:jc w:val="both"/>
      </w:pPr>
      <w:r>
        <w:rPr>
          <w:rFonts w:ascii="Times New Roman"/>
          <w:b w:val="false"/>
          <w:i w:val="false"/>
          <w:color w:val="000000"/>
          <w:sz w:val="28"/>
        </w:rPr>
        <w:t>
      6. Ветеринария саласы мамандарының лауазымдары:</w:t>
      </w:r>
    </w:p>
    <w:bookmarkEnd w:id="91"/>
    <w:bookmarkStart w:name="z118" w:id="92"/>
    <w:p>
      <w:pPr>
        <w:spacing w:after="0"/>
        <w:ind w:left="0"/>
        <w:jc w:val="both"/>
      </w:pPr>
      <w:r>
        <w:rPr>
          <w:rFonts w:ascii="Times New Roman"/>
          <w:b w:val="false"/>
          <w:i w:val="false"/>
          <w:color w:val="000000"/>
          <w:sz w:val="28"/>
        </w:rPr>
        <w:t>
      Ветеринариялық дәрігер;</w:t>
      </w:r>
    </w:p>
    <w:bookmarkEnd w:id="92"/>
    <w:bookmarkStart w:name="z119" w:id="93"/>
    <w:p>
      <w:pPr>
        <w:spacing w:after="0"/>
        <w:ind w:left="0"/>
        <w:jc w:val="both"/>
      </w:pPr>
      <w:r>
        <w:rPr>
          <w:rFonts w:ascii="Times New Roman"/>
          <w:b w:val="false"/>
          <w:i w:val="false"/>
          <w:color w:val="000000"/>
          <w:sz w:val="28"/>
        </w:rPr>
        <w:t>
      Ветеринариялық фельдшер;</w:t>
      </w:r>
    </w:p>
    <w:bookmarkEnd w:id="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