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65be" w14:textId="7b86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Шу аудандық мәслихатының 2016 жылғы 22 желтоқсандағы № 9-3 шешіміне өзгерістер енгізу туралы</w:t>
      </w:r>
    </w:p>
    <w:p>
      <w:pPr>
        <w:spacing w:after="0"/>
        <w:ind w:left="0"/>
        <w:jc w:val="both"/>
      </w:pPr>
      <w:r>
        <w:rPr>
          <w:rFonts w:ascii="Times New Roman"/>
          <w:b w:val="false"/>
          <w:i w:val="false"/>
          <w:color w:val="000000"/>
          <w:sz w:val="28"/>
        </w:rPr>
        <w:t>Жамбыл облысы Шу ауданы мәслихатының 2017 жылғы 28 қарашадағы № 20-2 шешімі. Жамбыл облысы Әділет департаментінде 2017 жылғы 29 қарашада № 3604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"2017-2019 жылдарға арналған облыстық бюджет туралы" Жамбыл облыстық мәслихатының 2016 жылғы 09 желтоқсандағы </w:t>
      </w:r>
      <w:r>
        <w:rPr>
          <w:rFonts w:ascii="Times New Roman"/>
          <w:b w:val="false"/>
          <w:i w:val="false"/>
          <w:color w:val="000000"/>
          <w:sz w:val="28"/>
        </w:rPr>
        <w:t>№ 7-3</w:t>
      </w:r>
      <w:r>
        <w:rPr>
          <w:rFonts w:ascii="Times New Roman"/>
          <w:b w:val="false"/>
          <w:i w:val="false"/>
          <w:color w:val="000000"/>
          <w:sz w:val="28"/>
        </w:rPr>
        <w:t xml:space="preserve"> шешіміне өзгерістер енгізу туралы" Жамбыл облыстық мәслихатының 2017 жылғы 24 қарашадағы </w:t>
      </w:r>
      <w:r>
        <w:rPr>
          <w:rFonts w:ascii="Times New Roman"/>
          <w:b w:val="false"/>
          <w:i w:val="false"/>
          <w:color w:val="000000"/>
          <w:sz w:val="28"/>
        </w:rPr>
        <w:t xml:space="preserve">№ 17-2 шешімі (Нормативтік құқықтық кесімдердің мемлекеттік тіркеу тізілімінде </w:t>
      </w:r>
      <w:r>
        <w:rPr>
          <w:rFonts w:ascii="Times New Roman"/>
          <w:b w:val="false"/>
          <w:i w:val="false"/>
          <w:color w:val="000000"/>
          <w:sz w:val="28"/>
        </w:rPr>
        <w:t>№ 3595</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"2017-2019 жылдарға арналған аудандық бюджет туралы" Шу аудандық мәслихатының 2016 жылғы 22 желтоқсандағы </w:t>
      </w:r>
      <w:r>
        <w:rPr>
          <w:rFonts w:ascii="Times New Roman"/>
          <w:b w:val="false"/>
          <w:i w:val="false"/>
          <w:color w:val="000000"/>
          <w:sz w:val="28"/>
        </w:rPr>
        <w:t>№ 9-3</w:t>
      </w:r>
      <w:r>
        <w:rPr>
          <w:rFonts w:ascii="Times New Roman"/>
          <w:b w:val="false"/>
          <w:i w:val="false"/>
          <w:color w:val="000000"/>
          <w:sz w:val="28"/>
        </w:rPr>
        <w:t xml:space="preserve"> шешіміне (Нормативтік құқықтық кесімдердің мемлекеттік тіркеу тізілімінде </w:t>
      </w:r>
      <w:r>
        <w:rPr>
          <w:rFonts w:ascii="Times New Roman"/>
          <w:b w:val="false"/>
          <w:i w:val="false"/>
          <w:color w:val="000000"/>
          <w:sz w:val="28"/>
        </w:rPr>
        <w:t>№ 3268</w:t>
      </w:r>
      <w:r>
        <w:rPr>
          <w:rFonts w:ascii="Times New Roman"/>
          <w:b w:val="false"/>
          <w:i w:val="false"/>
          <w:color w:val="000000"/>
          <w:sz w:val="28"/>
        </w:rPr>
        <w:t xml:space="preserve"> болып тіркелген, 2017 жылғы 7 қаңтардағы аудандық "Шу өңірі-Шуская долина" газетінде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1" w:id="3"/>
    <w:p>
      <w:pPr>
        <w:spacing w:after="0"/>
        <w:ind w:left="0"/>
        <w:jc w:val="both"/>
      </w:pPr>
      <w:r>
        <w:rPr>
          <w:rFonts w:ascii="Times New Roman"/>
          <w:b w:val="false"/>
          <w:i w:val="false"/>
          <w:color w:val="000000"/>
          <w:sz w:val="28"/>
        </w:rPr>
        <w:t>
      "13 553 936" сандары "14 225 563" сандарымен ауыстырылсын;</w:t>
      </w:r>
    </w:p>
    <w:bookmarkEnd w:id="3"/>
    <w:bookmarkStart w:name="z12" w:id="4"/>
    <w:p>
      <w:pPr>
        <w:spacing w:after="0"/>
        <w:ind w:left="0"/>
        <w:jc w:val="both"/>
      </w:pPr>
      <w:r>
        <w:rPr>
          <w:rFonts w:ascii="Times New Roman"/>
          <w:b w:val="false"/>
          <w:i w:val="false"/>
          <w:color w:val="000000"/>
          <w:sz w:val="28"/>
        </w:rPr>
        <w:t>
      "2 578 582" сандары "2 521 267" сандарымен ауыстырылсын;</w:t>
      </w:r>
    </w:p>
    <w:bookmarkEnd w:id="4"/>
    <w:bookmarkStart w:name="z13" w:id="5"/>
    <w:p>
      <w:pPr>
        <w:spacing w:after="0"/>
        <w:ind w:left="0"/>
        <w:jc w:val="both"/>
      </w:pPr>
      <w:r>
        <w:rPr>
          <w:rFonts w:ascii="Times New Roman"/>
          <w:b w:val="false"/>
          <w:i w:val="false"/>
          <w:color w:val="000000"/>
          <w:sz w:val="28"/>
        </w:rPr>
        <w:t>
      "67 855" сандары "77 733" сандарымен ауыстырылсын;</w:t>
      </w:r>
    </w:p>
    <w:bookmarkEnd w:id="5"/>
    <w:bookmarkStart w:name="z14" w:id="6"/>
    <w:p>
      <w:pPr>
        <w:spacing w:after="0"/>
        <w:ind w:left="0"/>
        <w:jc w:val="both"/>
      </w:pPr>
      <w:r>
        <w:rPr>
          <w:rFonts w:ascii="Times New Roman"/>
          <w:b w:val="false"/>
          <w:i w:val="false"/>
          <w:color w:val="000000"/>
          <w:sz w:val="28"/>
        </w:rPr>
        <w:t>
      "44 954" сандары "66 011" сандарымен ауыстырылсын;</w:t>
      </w:r>
    </w:p>
    <w:bookmarkEnd w:id="6"/>
    <w:bookmarkStart w:name="z15" w:id="7"/>
    <w:p>
      <w:pPr>
        <w:spacing w:after="0"/>
        <w:ind w:left="0"/>
        <w:jc w:val="both"/>
      </w:pPr>
      <w:r>
        <w:rPr>
          <w:rFonts w:ascii="Times New Roman"/>
          <w:b w:val="false"/>
          <w:i w:val="false"/>
          <w:color w:val="000000"/>
          <w:sz w:val="28"/>
        </w:rPr>
        <w:t>
      "10 862 545" сандары "11 560 552"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"13 904 078" сандары "14 575 705"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9" w:id="8"/>
    <w:p>
      <w:pPr>
        <w:spacing w:after="0"/>
        <w:ind w:left="0"/>
        <w:jc w:val="both"/>
      </w:pPr>
      <w:r>
        <w:rPr>
          <w:rFonts w:ascii="Times New Roman"/>
          <w:b w:val="false"/>
          <w:i w:val="false"/>
          <w:color w:val="000000"/>
          <w:sz w:val="28"/>
        </w:rPr>
        <w:t>
      "364 028" сандары "344 483" сандарымен ауыстырылсын;</w:t>
      </w:r>
    </w:p>
    <w:bookmarkEnd w:id="8"/>
    <w:bookmarkStart w:name="z20" w:id="9"/>
    <w:p>
      <w:pPr>
        <w:spacing w:after="0"/>
        <w:ind w:left="0"/>
        <w:jc w:val="both"/>
      </w:pPr>
      <w:r>
        <w:rPr>
          <w:rFonts w:ascii="Times New Roman"/>
          <w:b w:val="false"/>
          <w:i w:val="false"/>
          <w:color w:val="000000"/>
          <w:sz w:val="28"/>
        </w:rPr>
        <w:t>
      "385 810" сандары "366 265"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2" w:id="10"/>
    <w:p>
      <w:pPr>
        <w:spacing w:after="0"/>
        <w:ind w:left="0"/>
        <w:jc w:val="both"/>
      </w:pPr>
      <w:r>
        <w:rPr>
          <w:rFonts w:ascii="Times New Roman"/>
          <w:b w:val="false"/>
          <w:i w:val="false"/>
          <w:color w:val="000000"/>
          <w:sz w:val="28"/>
        </w:rPr>
        <w:t>
      "-714 170" сандары "-694 625"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4" w:id="11"/>
    <w:p>
      <w:pPr>
        <w:spacing w:after="0"/>
        <w:ind w:left="0"/>
        <w:jc w:val="both"/>
      </w:pPr>
      <w:r>
        <w:rPr>
          <w:rFonts w:ascii="Times New Roman"/>
          <w:b w:val="false"/>
          <w:i w:val="false"/>
          <w:color w:val="000000"/>
          <w:sz w:val="28"/>
        </w:rPr>
        <w:t>
      "714 170" сандары "694 625" сандарымен ауыстырылсын;</w:t>
      </w:r>
    </w:p>
    <w:bookmarkEnd w:id="11"/>
    <w:bookmarkStart w:name="z25" w:id="12"/>
    <w:p>
      <w:pPr>
        <w:spacing w:after="0"/>
        <w:ind w:left="0"/>
        <w:jc w:val="both"/>
      </w:pPr>
      <w:r>
        <w:rPr>
          <w:rFonts w:ascii="Times New Roman"/>
          <w:b w:val="false"/>
          <w:i w:val="false"/>
          <w:color w:val="000000"/>
          <w:sz w:val="28"/>
        </w:rPr>
        <w:t>
      "385 810" сандары "366 265"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bookmarkStart w:name="z27" w:id="13"/>
    <w:p>
      <w:pPr>
        <w:spacing w:after="0"/>
        <w:ind w:left="0"/>
        <w:jc w:val="both"/>
      </w:pPr>
      <w:r>
        <w:rPr>
          <w:rFonts w:ascii="Times New Roman"/>
          <w:b w:val="false"/>
          <w:i w:val="false"/>
          <w:color w:val="000000"/>
          <w:sz w:val="28"/>
        </w:rPr>
        <w:t>
      "35 000" сандары "17 444" сандарымен ауыстырылсын</w:t>
      </w:r>
    </w:p>
    <w:bookmarkEnd w:id="13"/>
    <w:bookmarkStart w:name="z28" w:id="1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4"/>
    <w:bookmarkStart w:name="z29" w:id="15"/>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5"/>
    <w:bookmarkStart w:name="z30" w:id="16"/>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еңгізіледі.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Жандабаева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 20-2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9-3 шешіміне 1 қосымша</w:t>
            </w:r>
          </w:p>
        </w:tc>
      </w:tr>
    </w:tbl>
    <w:bookmarkStart w:name="z35" w:id="17"/>
    <w:p>
      <w:pPr>
        <w:spacing w:after="0"/>
        <w:ind w:left="0"/>
        <w:jc w:val="left"/>
      </w:pPr>
      <w:r>
        <w:rPr>
          <w:rFonts w:ascii="Times New Roman"/>
          <w:b/>
          <w:i w:val="false"/>
          <w:color w:val="000000"/>
        </w:rPr>
        <w:t xml:space="preserve"> 2017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Санаты</w:t>
            </w:r>
          </w:p>
          <w:bookmarkEnd w:id="18"/>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1</w:t>
            </w:r>
          </w:p>
          <w:bookmarkEnd w:id="1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14225563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0"/>
          <w:p>
            <w:pPr>
              <w:spacing w:after="20"/>
              <w:ind w:left="20"/>
              <w:jc w:val="both"/>
            </w:pPr>
            <w:r>
              <w:rPr>
                <w:rFonts w:ascii="Times New Roman"/>
                <w:b w:val="false"/>
                <w:i w:val="false"/>
                <w:color w:val="000000"/>
                <w:sz w:val="20"/>
              </w:rPr>
              <w:t>
1</w:t>
            </w:r>
          </w:p>
          <w:bookmarkEnd w:id="2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1968190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1"/>
          <w:p>
            <w:pPr>
              <w:spacing w:after="20"/>
              <w:ind w:left="20"/>
              <w:jc w:val="both"/>
            </w:pPr>
            <w:r>
              <w:rPr>
                <w:rFonts w:ascii="Times New Roman"/>
                <w:b w:val="false"/>
                <w:i w:val="false"/>
                <w:color w:val="000000"/>
                <w:sz w:val="20"/>
              </w:rPr>
              <w:t>
2</w:t>
            </w:r>
          </w:p>
          <w:bookmarkEnd w:id="2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2"/>
          <w:p>
            <w:pPr>
              <w:spacing w:after="20"/>
              <w:ind w:left="20"/>
              <w:jc w:val="both"/>
            </w:pPr>
            <w:r>
              <w:rPr>
                <w:rFonts w:ascii="Times New Roman"/>
                <w:b w:val="false"/>
                <w:i w:val="false"/>
                <w:color w:val="000000"/>
                <w:sz w:val="20"/>
              </w:rPr>
              <w:t>
3</w:t>
            </w:r>
          </w:p>
          <w:bookmarkEnd w:id="2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3"/>
          <w:p>
            <w:pPr>
              <w:spacing w:after="20"/>
              <w:ind w:left="20"/>
              <w:jc w:val="both"/>
            </w:pPr>
            <w:r>
              <w:rPr>
                <w:rFonts w:ascii="Times New Roman"/>
                <w:b w:val="false"/>
                <w:i w:val="false"/>
                <w:color w:val="000000"/>
                <w:sz w:val="20"/>
              </w:rPr>
              <w:t>
4</w:t>
            </w:r>
          </w:p>
          <w:bookmarkEnd w:id="2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11560552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11560552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11560552</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4"/>
          <w:p>
            <w:pPr>
              <w:spacing w:after="20"/>
              <w:ind w:left="20"/>
              <w:jc w:val="both"/>
            </w:pPr>
            <w:r>
              <w:rPr>
                <w:rFonts w:ascii="Times New Roman"/>
                <w:b w:val="false"/>
                <w:i w:val="false"/>
                <w:color w:val="000000"/>
                <w:sz w:val="20"/>
              </w:rPr>
              <w:t>
Функционалдық топ</w:t>
            </w:r>
          </w:p>
          <w:bookmarkEnd w:id="24"/>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5"/>
          <w:p>
            <w:pPr>
              <w:spacing w:after="20"/>
              <w:ind w:left="20"/>
              <w:jc w:val="both"/>
            </w:pPr>
            <w:r>
              <w:rPr>
                <w:rFonts w:ascii="Times New Roman"/>
                <w:b w:val="false"/>
                <w:i w:val="false"/>
                <w:color w:val="000000"/>
                <w:sz w:val="20"/>
              </w:rPr>
              <w:t>
 Бюджеттік бағдарламалардың әкімшісі</w:t>
            </w:r>
          </w:p>
          <w:bookmarkEnd w:id="2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6"/>
          <w:p>
            <w:pPr>
              <w:spacing w:after="20"/>
              <w:ind w:left="20"/>
              <w:jc w:val="both"/>
            </w:pPr>
            <w:r>
              <w:rPr>
                <w:rFonts w:ascii="Times New Roman"/>
                <w:b w:val="false"/>
                <w:i w:val="false"/>
                <w:color w:val="000000"/>
                <w:sz w:val="20"/>
              </w:rPr>
              <w:t>
Бағдарлама</w:t>
            </w:r>
          </w:p>
          <w:bookmarkEnd w:id="26"/>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7"/>
          <w:p>
            <w:pPr>
              <w:spacing w:after="20"/>
              <w:ind w:left="20"/>
              <w:jc w:val="both"/>
            </w:pPr>
            <w:r>
              <w:rPr>
                <w:rFonts w:ascii="Times New Roman"/>
                <w:b w:val="false"/>
                <w:i w:val="false"/>
                <w:color w:val="000000"/>
                <w:sz w:val="20"/>
              </w:rPr>
              <w:t>
Атауы</w:t>
            </w:r>
          </w:p>
          <w:bookmarkEnd w:id="27"/>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8"/>
          <w:p>
            <w:pPr>
              <w:spacing w:after="20"/>
              <w:ind w:left="20"/>
              <w:jc w:val="both"/>
            </w:pPr>
            <w:r>
              <w:rPr>
                <w:rFonts w:ascii="Times New Roman"/>
                <w:b w:val="false"/>
                <w:i w:val="false"/>
                <w:color w:val="000000"/>
                <w:sz w:val="20"/>
              </w:rPr>
              <w:t>
1</w:t>
            </w:r>
          </w:p>
          <w:bookmarkEnd w:id="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14575705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9"/>
          <w:p>
            <w:pPr>
              <w:spacing w:after="20"/>
              <w:ind w:left="20"/>
              <w:jc w:val="both"/>
            </w:pPr>
            <w:r>
              <w:rPr>
                <w:rFonts w:ascii="Times New Roman"/>
                <w:b w:val="false"/>
                <w:i w:val="false"/>
                <w:color w:val="000000"/>
                <w:sz w:val="20"/>
              </w:rPr>
              <w:t>
01</w:t>
            </w:r>
          </w:p>
          <w:bookmarkEnd w:id="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1079965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өнеркәсіпті дамытусаласындағы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0"/>
          <w:p>
            <w:pPr>
              <w:spacing w:after="20"/>
              <w:ind w:left="20"/>
              <w:jc w:val="both"/>
            </w:pPr>
            <w:r>
              <w:rPr>
                <w:rFonts w:ascii="Times New Roman"/>
                <w:b w:val="false"/>
                <w:i w:val="false"/>
                <w:color w:val="000000"/>
                <w:sz w:val="20"/>
              </w:rPr>
              <w:t>
02</w:t>
            </w:r>
          </w:p>
          <w:bookmarkEnd w:id="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1"/>
          <w:p>
            <w:pPr>
              <w:spacing w:after="20"/>
              <w:ind w:left="20"/>
              <w:jc w:val="both"/>
            </w:pPr>
            <w:r>
              <w:rPr>
                <w:rFonts w:ascii="Times New Roman"/>
                <w:b w:val="false"/>
                <w:i w:val="false"/>
                <w:color w:val="000000"/>
                <w:sz w:val="20"/>
              </w:rPr>
              <w:t>
03</w:t>
            </w:r>
          </w:p>
          <w:bookmarkEnd w:id="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2"/>
          <w:p>
            <w:pPr>
              <w:spacing w:after="20"/>
              <w:ind w:left="20"/>
              <w:jc w:val="both"/>
            </w:pPr>
            <w:r>
              <w:rPr>
                <w:rFonts w:ascii="Times New Roman"/>
                <w:b w:val="false"/>
                <w:i w:val="false"/>
                <w:color w:val="000000"/>
                <w:sz w:val="20"/>
              </w:rPr>
              <w:t>
04</w:t>
            </w:r>
          </w:p>
          <w:bookmarkEnd w:id="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7522598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5714458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5303244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3"/>
          <w:p>
            <w:pPr>
              <w:spacing w:after="20"/>
              <w:ind w:left="20"/>
              <w:jc w:val="both"/>
            </w:pPr>
            <w:r>
              <w:rPr>
                <w:rFonts w:ascii="Times New Roman"/>
                <w:b w:val="false"/>
                <w:i w:val="false"/>
                <w:color w:val="000000"/>
                <w:sz w:val="20"/>
              </w:rPr>
              <w:t>
06</w:t>
            </w:r>
          </w:p>
          <w:bookmarkEnd w:id="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34"/>
          <w:p>
            <w:pPr>
              <w:spacing w:after="20"/>
              <w:ind w:left="20"/>
              <w:jc w:val="both"/>
            </w:pPr>
            <w:r>
              <w:rPr>
                <w:rFonts w:ascii="Times New Roman"/>
                <w:b w:val="false"/>
                <w:i w:val="false"/>
                <w:color w:val="000000"/>
                <w:sz w:val="20"/>
              </w:rPr>
              <w:t>
07</w:t>
            </w:r>
          </w:p>
          <w:bookmarkEnd w:id="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5"/>
          <w:p>
            <w:pPr>
              <w:spacing w:after="20"/>
              <w:ind w:left="20"/>
              <w:jc w:val="both"/>
            </w:pPr>
            <w:r>
              <w:rPr>
                <w:rFonts w:ascii="Times New Roman"/>
                <w:b w:val="false"/>
                <w:i w:val="false"/>
                <w:color w:val="000000"/>
                <w:sz w:val="20"/>
              </w:rPr>
              <w:t>
08</w:t>
            </w:r>
          </w:p>
          <w:bookmarkEnd w:id="3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органныңкүрделішығыстары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36"/>
          <w:p>
            <w:pPr>
              <w:spacing w:after="20"/>
              <w:ind w:left="20"/>
              <w:jc w:val="both"/>
            </w:pPr>
            <w:r>
              <w:rPr>
                <w:rFonts w:ascii="Times New Roman"/>
                <w:b w:val="false"/>
                <w:i w:val="false"/>
                <w:color w:val="000000"/>
                <w:sz w:val="20"/>
              </w:rPr>
              <w:t>
10</w:t>
            </w:r>
          </w:p>
          <w:bookmarkEnd w:id="3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қөрсету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37"/>
          <w:p>
            <w:pPr>
              <w:spacing w:after="20"/>
              <w:ind w:left="20"/>
              <w:jc w:val="both"/>
            </w:pPr>
            <w:r>
              <w:rPr>
                <w:rFonts w:ascii="Times New Roman"/>
                <w:b w:val="false"/>
                <w:i w:val="false"/>
                <w:color w:val="000000"/>
                <w:sz w:val="20"/>
              </w:rPr>
              <w:t>
11</w:t>
            </w:r>
          </w:p>
          <w:bookmarkEnd w:id="3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 ішығыстары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38"/>
          <w:p>
            <w:pPr>
              <w:spacing w:after="20"/>
              <w:ind w:left="20"/>
              <w:jc w:val="both"/>
            </w:pPr>
            <w:r>
              <w:rPr>
                <w:rFonts w:ascii="Times New Roman"/>
                <w:b w:val="false"/>
                <w:i w:val="false"/>
                <w:color w:val="000000"/>
                <w:sz w:val="20"/>
              </w:rPr>
              <w:t>
12</w:t>
            </w:r>
          </w:p>
          <w:bookmarkEnd w:id="3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9"/>
          <w:p>
            <w:pPr>
              <w:spacing w:after="20"/>
              <w:ind w:left="20"/>
              <w:jc w:val="both"/>
            </w:pPr>
            <w:r>
              <w:rPr>
                <w:rFonts w:ascii="Times New Roman"/>
                <w:b w:val="false"/>
                <w:i w:val="false"/>
                <w:color w:val="000000"/>
                <w:sz w:val="20"/>
              </w:rPr>
              <w:t>
13</w:t>
            </w:r>
          </w:p>
          <w:bookmarkEnd w:id="3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40"/>
          <w:p>
            <w:pPr>
              <w:spacing w:after="20"/>
              <w:ind w:left="20"/>
              <w:jc w:val="both"/>
            </w:pPr>
            <w:r>
              <w:rPr>
                <w:rFonts w:ascii="Times New Roman"/>
                <w:b w:val="false"/>
                <w:i w:val="false"/>
                <w:color w:val="000000"/>
                <w:sz w:val="20"/>
              </w:rPr>
              <w:t>
14</w:t>
            </w:r>
          </w:p>
          <w:bookmarkEnd w:id="4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1"/>
          <w:p>
            <w:pPr>
              <w:spacing w:after="20"/>
              <w:ind w:left="20"/>
              <w:jc w:val="both"/>
            </w:pPr>
            <w:r>
              <w:rPr>
                <w:rFonts w:ascii="Times New Roman"/>
                <w:b w:val="false"/>
                <w:i w:val="false"/>
                <w:color w:val="000000"/>
                <w:sz w:val="20"/>
              </w:rPr>
              <w:t>
15</w:t>
            </w:r>
          </w:p>
          <w:bookmarkEnd w:id="4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42"/>
          <w:p>
            <w:pPr>
              <w:spacing w:after="20"/>
              <w:ind w:left="20"/>
              <w:jc w:val="both"/>
            </w:pPr>
            <w:r>
              <w:rPr>
                <w:rFonts w:ascii="Times New Roman"/>
                <w:b w:val="false"/>
                <w:i w:val="false"/>
                <w:color w:val="000000"/>
                <w:sz w:val="20"/>
              </w:rPr>
              <w:t>
7</w:t>
            </w:r>
          </w:p>
          <w:bookmarkEnd w:id="4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3"/>
          <w:p>
            <w:pPr>
              <w:spacing w:after="20"/>
              <w:ind w:left="20"/>
              <w:jc w:val="both"/>
            </w:pPr>
            <w:r>
              <w:rPr>
                <w:rFonts w:ascii="Times New Roman"/>
                <w:b w:val="false"/>
                <w:i w:val="false"/>
                <w:color w:val="000000"/>
                <w:sz w:val="20"/>
              </w:rPr>
              <w:t>
10</w:t>
            </w:r>
          </w:p>
          <w:bookmarkEnd w:id="4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4"/>
          <w:p>
            <w:pPr>
              <w:spacing w:after="20"/>
              <w:ind w:left="20"/>
              <w:jc w:val="both"/>
            </w:pPr>
            <w:r>
              <w:rPr>
                <w:rFonts w:ascii="Times New Roman"/>
                <w:b w:val="false"/>
                <w:i w:val="false"/>
                <w:color w:val="000000"/>
                <w:sz w:val="20"/>
              </w:rPr>
              <w:t>
Санаты    Атауы</w:t>
            </w:r>
          </w:p>
          <w:bookmarkEnd w:id="44"/>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45"/>
          <w:p>
            <w:pPr>
              <w:spacing w:after="20"/>
              <w:ind w:left="20"/>
              <w:jc w:val="both"/>
            </w:pPr>
            <w:r>
              <w:rPr>
                <w:rFonts w:ascii="Times New Roman"/>
                <w:b w:val="false"/>
                <w:i w:val="false"/>
                <w:color w:val="000000"/>
                <w:sz w:val="20"/>
              </w:rPr>
              <w:t>
Ішкі сыныбы</w:t>
            </w:r>
          </w:p>
          <w:bookmarkEnd w:id="4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46"/>
          <w:p>
            <w:pPr>
              <w:spacing w:after="20"/>
              <w:ind w:left="20"/>
              <w:jc w:val="both"/>
            </w:pPr>
            <w:r>
              <w:rPr>
                <w:rFonts w:ascii="Times New Roman"/>
                <w:b w:val="false"/>
                <w:i w:val="false"/>
                <w:color w:val="000000"/>
                <w:sz w:val="20"/>
              </w:rPr>
              <w:t>
1</w:t>
            </w:r>
          </w:p>
          <w:bookmarkEnd w:id="46"/>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7"/>
          <w:p>
            <w:pPr>
              <w:spacing w:after="20"/>
              <w:ind w:left="20"/>
              <w:jc w:val="both"/>
            </w:pPr>
            <w:r>
              <w:rPr>
                <w:rFonts w:ascii="Times New Roman"/>
                <w:b w:val="false"/>
                <w:i w:val="false"/>
                <w:color w:val="000000"/>
                <w:sz w:val="20"/>
              </w:rPr>
              <w:t>
5</w:t>
            </w:r>
          </w:p>
          <w:bookmarkEnd w:id="47"/>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48"/>
          <w:p>
            <w:pPr>
              <w:spacing w:after="20"/>
              <w:ind w:left="20"/>
              <w:jc w:val="both"/>
            </w:pPr>
            <w:r>
              <w:rPr>
                <w:rFonts w:ascii="Times New Roman"/>
                <w:b w:val="false"/>
                <w:i w:val="false"/>
                <w:color w:val="000000"/>
                <w:sz w:val="20"/>
              </w:rPr>
              <w:t>
Функционалдық топ</w:t>
            </w:r>
          </w:p>
          <w:bookmarkEnd w:id="48"/>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49"/>
          <w:p>
            <w:pPr>
              <w:spacing w:after="20"/>
              <w:ind w:left="20"/>
              <w:jc w:val="both"/>
            </w:pPr>
            <w:r>
              <w:rPr>
                <w:rFonts w:ascii="Times New Roman"/>
                <w:b w:val="false"/>
                <w:i w:val="false"/>
                <w:color w:val="000000"/>
                <w:sz w:val="20"/>
              </w:rPr>
              <w:t>
Бюджеттік бағдарламалардың әкімшісі</w:t>
            </w:r>
          </w:p>
          <w:bookmarkEnd w:id="4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0"/>
          <w:p>
            <w:pPr>
              <w:spacing w:after="20"/>
              <w:ind w:left="20"/>
              <w:jc w:val="both"/>
            </w:pPr>
            <w:r>
              <w:rPr>
                <w:rFonts w:ascii="Times New Roman"/>
                <w:b w:val="false"/>
                <w:i w:val="false"/>
                <w:color w:val="000000"/>
                <w:sz w:val="20"/>
              </w:rPr>
              <w:t>
Бағдарлама</w:t>
            </w:r>
          </w:p>
          <w:bookmarkEnd w:id="5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1"/>
          <w:p>
            <w:pPr>
              <w:spacing w:after="20"/>
              <w:ind w:left="20"/>
              <w:jc w:val="both"/>
            </w:pPr>
            <w:r>
              <w:rPr>
                <w:rFonts w:ascii="Times New Roman"/>
                <w:b w:val="false"/>
                <w:i w:val="false"/>
                <w:color w:val="000000"/>
                <w:sz w:val="20"/>
              </w:rPr>
              <w:t>
1</w:t>
            </w:r>
          </w:p>
          <w:bookmarkEnd w:id="51"/>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52"/>
          <w:p>
            <w:pPr>
              <w:spacing w:after="20"/>
              <w:ind w:left="20"/>
              <w:jc w:val="both"/>
            </w:pPr>
            <w:r>
              <w:rPr>
                <w:rFonts w:ascii="Times New Roman"/>
                <w:b w:val="false"/>
                <w:i w:val="false"/>
                <w:color w:val="000000"/>
                <w:sz w:val="20"/>
              </w:rPr>
              <w:t>
13</w:t>
            </w:r>
          </w:p>
          <w:bookmarkEnd w:id="5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83"/>
        <w:gridCol w:w="4905"/>
        <w:gridCol w:w="5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3"/>
          <w:p>
            <w:pPr>
              <w:spacing w:after="20"/>
              <w:ind w:left="20"/>
              <w:jc w:val="both"/>
            </w:pPr>
            <w:r>
              <w:rPr>
                <w:rFonts w:ascii="Times New Roman"/>
                <w:b w:val="false"/>
                <w:i w:val="false"/>
                <w:color w:val="000000"/>
                <w:sz w:val="20"/>
              </w:rPr>
              <w:t>
Функционалдық топ</w:t>
            </w:r>
          </w:p>
          <w:bookmarkEnd w:id="53"/>
        </w:tc>
        <w:tc>
          <w:tcPr>
            <w:tcW w:w="5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4"/>
          <w:p>
            <w:pPr>
              <w:spacing w:after="20"/>
              <w:ind w:left="20"/>
              <w:jc w:val="both"/>
            </w:pPr>
            <w:r>
              <w:rPr>
                <w:rFonts w:ascii="Times New Roman"/>
                <w:b w:val="false"/>
                <w:i w:val="false"/>
                <w:color w:val="000000"/>
                <w:sz w:val="20"/>
              </w:rPr>
              <w:t>
Бюджеттік бағдарламалардың әкімшісі</w:t>
            </w:r>
          </w:p>
          <w:bookmarkEnd w:id="5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5"/>
          <w:p>
            <w:pPr>
              <w:spacing w:after="20"/>
              <w:ind w:left="20"/>
              <w:jc w:val="both"/>
            </w:pPr>
            <w:r>
              <w:rPr>
                <w:rFonts w:ascii="Times New Roman"/>
                <w:b w:val="false"/>
                <w:i w:val="false"/>
                <w:color w:val="000000"/>
                <w:sz w:val="20"/>
              </w:rPr>
              <w:t>
1</w:t>
            </w:r>
          </w:p>
          <w:bookmarkEnd w:id="55"/>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-694625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694625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56"/>
          <w:p>
            <w:pPr>
              <w:spacing w:after="20"/>
              <w:ind w:left="20"/>
              <w:jc w:val="both"/>
            </w:pPr>
            <w:r>
              <w:rPr>
                <w:rFonts w:ascii="Times New Roman"/>
                <w:b w:val="false"/>
                <w:i w:val="false"/>
                <w:color w:val="000000"/>
                <w:sz w:val="20"/>
              </w:rPr>
              <w:t>
Санаты        Атауы</w:t>
            </w:r>
          </w:p>
          <w:bookmarkEnd w:id="56"/>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57"/>
          <w:p>
            <w:pPr>
              <w:spacing w:after="20"/>
              <w:ind w:left="20"/>
              <w:jc w:val="both"/>
            </w:pPr>
            <w:r>
              <w:rPr>
                <w:rFonts w:ascii="Times New Roman"/>
                <w:b w:val="false"/>
                <w:i w:val="false"/>
                <w:color w:val="000000"/>
                <w:sz w:val="20"/>
              </w:rPr>
              <w:t>
Ішкі сыныбы</w:t>
            </w:r>
          </w:p>
          <w:bookmarkEnd w:id="57"/>
        </w:tc>
        <w:tc>
          <w:tcPr>
            <w:tcW w:w="0" w:type="auto"/>
            <w:vMerge/>
            <w:tcBorders>
              <w:top w:val="nil"/>
              <w:left w:val="single" w:color="cfcfcf" w:sz="5"/>
              <w:bottom w:val="single" w:color="cfcfcf" w:sz="5"/>
              <w:right w:val="single" w:color="cfcfcf" w:sz="5"/>
            </w:tcBorders>
          </w:tcP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58"/>
          <w:p>
            <w:pPr>
              <w:spacing w:after="20"/>
              <w:ind w:left="20"/>
              <w:jc w:val="both"/>
            </w:pPr>
            <w:r>
              <w:rPr>
                <w:rFonts w:ascii="Times New Roman"/>
                <w:b w:val="false"/>
                <w:i w:val="false"/>
                <w:color w:val="000000"/>
                <w:sz w:val="20"/>
              </w:rPr>
              <w:t>
1</w:t>
            </w:r>
          </w:p>
          <w:bookmarkEnd w:id="58"/>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59"/>
          <w:p>
            <w:pPr>
              <w:spacing w:after="20"/>
              <w:ind w:left="20"/>
              <w:jc w:val="both"/>
            </w:pPr>
            <w:r>
              <w:rPr>
                <w:rFonts w:ascii="Times New Roman"/>
                <w:b w:val="false"/>
                <w:i w:val="false"/>
                <w:color w:val="000000"/>
                <w:sz w:val="20"/>
              </w:rPr>
              <w:t>
7</w:t>
            </w:r>
          </w:p>
          <w:bookmarkEnd w:id="59"/>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366265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046"/>
        <w:gridCol w:w="2046"/>
        <w:gridCol w:w="2768"/>
        <w:gridCol w:w="3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0"/>
          <w:p>
            <w:pPr>
              <w:spacing w:after="20"/>
              <w:ind w:left="20"/>
              <w:jc w:val="both"/>
            </w:pPr>
            <w:r>
              <w:rPr>
                <w:rFonts w:ascii="Times New Roman"/>
                <w:b w:val="false"/>
                <w:i w:val="false"/>
                <w:color w:val="000000"/>
                <w:sz w:val="20"/>
              </w:rPr>
              <w:t>
Функционалдық топ</w:t>
            </w:r>
          </w:p>
          <w:bookmarkEnd w:id="60"/>
        </w:tc>
        <w:tc>
          <w:tcPr>
            <w:tcW w:w="3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1"/>
          <w:p>
            <w:pPr>
              <w:spacing w:after="20"/>
              <w:ind w:left="20"/>
              <w:jc w:val="both"/>
            </w:pPr>
            <w:r>
              <w:rPr>
                <w:rFonts w:ascii="Times New Roman"/>
                <w:b w:val="false"/>
                <w:i w:val="false"/>
                <w:color w:val="000000"/>
                <w:sz w:val="20"/>
              </w:rPr>
              <w:t>
Бюджеттік бағдарламалардың әкімшісі</w:t>
            </w:r>
          </w:p>
          <w:bookmarkEnd w:id="6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2"/>
          <w:p>
            <w:pPr>
              <w:spacing w:after="20"/>
              <w:ind w:left="20"/>
              <w:jc w:val="both"/>
            </w:pPr>
            <w:r>
              <w:rPr>
                <w:rFonts w:ascii="Times New Roman"/>
                <w:b w:val="false"/>
                <w:i w:val="false"/>
                <w:color w:val="000000"/>
                <w:sz w:val="20"/>
              </w:rPr>
              <w:t>
Бағдарлама</w:t>
            </w:r>
          </w:p>
          <w:bookmarkEnd w:id="62"/>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63"/>
          <w:p>
            <w:pPr>
              <w:spacing w:after="20"/>
              <w:ind w:left="20"/>
              <w:jc w:val="both"/>
            </w:pPr>
            <w:r>
              <w:rPr>
                <w:rFonts w:ascii="Times New Roman"/>
                <w:b w:val="false"/>
                <w:i w:val="false"/>
                <w:color w:val="000000"/>
                <w:sz w:val="20"/>
              </w:rPr>
              <w:t>
1</w:t>
            </w:r>
          </w:p>
          <w:bookmarkEnd w:id="63"/>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4"/>
          <w:p>
            <w:pPr>
              <w:spacing w:after="20"/>
              <w:ind w:left="20"/>
              <w:jc w:val="both"/>
            </w:pPr>
            <w:r>
              <w:rPr>
                <w:rFonts w:ascii="Times New Roman"/>
                <w:b w:val="false"/>
                <w:i w:val="false"/>
                <w:color w:val="000000"/>
                <w:sz w:val="20"/>
              </w:rPr>
              <w:t>
16</w:t>
            </w:r>
          </w:p>
          <w:bookmarkEnd w:id="64"/>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5"/>
          <w:p>
            <w:pPr>
              <w:spacing w:after="20"/>
              <w:ind w:left="20"/>
              <w:jc w:val="both"/>
            </w:pPr>
            <w:r>
              <w:rPr>
                <w:rFonts w:ascii="Times New Roman"/>
                <w:b w:val="false"/>
                <w:i w:val="false"/>
                <w:color w:val="000000"/>
                <w:sz w:val="20"/>
              </w:rPr>
              <w:t>
08</w:t>
            </w:r>
          </w:p>
          <w:bookmarkEnd w:id="65"/>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 xml:space="preserve">№ 20-2 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Шу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xml:space="preserve">№ 9-3 шешіміне 5 қосымша </w:t>
            </w:r>
          </w:p>
        </w:tc>
      </w:tr>
    </w:tbl>
    <w:bookmarkStart w:name="z301" w:id="66"/>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66"/>
    <w:bookmarkStart w:name="z302" w:id="67"/>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070"/>
        <w:gridCol w:w="2241"/>
        <w:gridCol w:w="1672"/>
        <w:gridCol w:w="939"/>
        <w:gridCol w:w="1022"/>
        <w:gridCol w:w="1997"/>
        <w:gridCol w:w="941"/>
        <w:gridCol w:w="1965"/>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68"/>
          <w:p>
            <w:pPr>
              <w:spacing w:after="20"/>
              <w:ind w:left="20"/>
              <w:jc w:val="both"/>
            </w:pPr>
            <w:r>
              <w:rPr>
                <w:rFonts w:ascii="Times New Roman"/>
                <w:b w:val="false"/>
                <w:i w:val="false"/>
                <w:color w:val="000000"/>
                <w:sz w:val="20"/>
              </w:rPr>
              <w:t>
№</w:t>
            </w:r>
          </w:p>
          <w:bookmarkEnd w:id="6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Елдімекендердегі көшелерді жарықтандыру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69"/>
          <w:p>
            <w:pPr>
              <w:spacing w:after="20"/>
              <w:ind w:left="20"/>
              <w:jc w:val="both"/>
            </w:pPr>
            <w:r>
              <w:rPr>
                <w:rFonts w:ascii="Times New Roman"/>
                <w:b w:val="false"/>
                <w:i w:val="false"/>
                <w:color w:val="000000"/>
                <w:sz w:val="20"/>
              </w:rPr>
              <w:t>
1</w:t>
            </w:r>
          </w:p>
          <w:bookmarkEnd w:id="6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70"/>
          <w:p>
            <w:pPr>
              <w:spacing w:after="20"/>
              <w:ind w:left="20"/>
              <w:jc w:val="both"/>
            </w:pPr>
            <w:r>
              <w:rPr>
                <w:rFonts w:ascii="Times New Roman"/>
                <w:b w:val="false"/>
                <w:i w:val="false"/>
                <w:color w:val="000000"/>
                <w:sz w:val="20"/>
              </w:rPr>
              <w:t>
2</w:t>
            </w:r>
          </w:p>
          <w:bookmarkEnd w:id="7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"Дулат ауылдық округі әкімінің аппараты" коммуналдық мемлекеттік мекемесі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1"/>
          <w:p>
            <w:pPr>
              <w:spacing w:after="20"/>
              <w:ind w:left="20"/>
              <w:jc w:val="both"/>
            </w:pPr>
            <w:r>
              <w:rPr>
                <w:rFonts w:ascii="Times New Roman"/>
                <w:b w:val="false"/>
                <w:i w:val="false"/>
                <w:color w:val="000000"/>
                <w:sz w:val="20"/>
              </w:rPr>
              <w:t>
3</w:t>
            </w:r>
          </w:p>
          <w:bookmarkEnd w:id="7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72"/>
          <w:p>
            <w:pPr>
              <w:spacing w:after="20"/>
              <w:ind w:left="20"/>
              <w:jc w:val="both"/>
            </w:pPr>
            <w:r>
              <w:rPr>
                <w:rFonts w:ascii="Times New Roman"/>
                <w:b w:val="false"/>
                <w:i w:val="false"/>
                <w:color w:val="000000"/>
                <w:sz w:val="20"/>
              </w:rPr>
              <w:t>
4</w:t>
            </w:r>
          </w:p>
          <w:bookmarkEnd w:id="7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"Жаңақоғам ауылдық округі әкімінің аппараты" коммуналдық мемлекеттік мекемесі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3"/>
          <w:p>
            <w:pPr>
              <w:spacing w:after="20"/>
              <w:ind w:left="20"/>
              <w:jc w:val="both"/>
            </w:pPr>
            <w:r>
              <w:rPr>
                <w:rFonts w:ascii="Times New Roman"/>
                <w:b w:val="false"/>
                <w:i w:val="false"/>
                <w:color w:val="000000"/>
                <w:sz w:val="20"/>
              </w:rPr>
              <w:t>
5</w:t>
            </w:r>
          </w:p>
          <w:bookmarkEnd w:id="7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қаласы әкімінің аппараты" коммуналдық мемлекеттік мекемесі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74"/>
          <w:p>
            <w:pPr>
              <w:spacing w:after="20"/>
              <w:ind w:left="20"/>
              <w:jc w:val="both"/>
            </w:pPr>
            <w:r>
              <w:rPr>
                <w:rFonts w:ascii="Times New Roman"/>
                <w:b w:val="false"/>
                <w:i w:val="false"/>
                <w:color w:val="000000"/>
                <w:sz w:val="20"/>
              </w:rPr>
              <w:t>
6</w:t>
            </w:r>
          </w:p>
          <w:bookmarkEnd w:id="7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75"/>
          <w:p>
            <w:pPr>
              <w:spacing w:after="20"/>
              <w:ind w:left="20"/>
              <w:jc w:val="both"/>
            </w:pPr>
            <w:r>
              <w:rPr>
                <w:rFonts w:ascii="Times New Roman"/>
                <w:b w:val="false"/>
                <w:i w:val="false"/>
                <w:color w:val="000000"/>
                <w:sz w:val="20"/>
              </w:rPr>
              <w:t>
7</w:t>
            </w:r>
          </w:p>
          <w:bookmarkEnd w:id="7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6"/>
          <w:p>
            <w:pPr>
              <w:spacing w:after="20"/>
              <w:ind w:left="20"/>
              <w:jc w:val="both"/>
            </w:pPr>
            <w:r>
              <w:rPr>
                <w:rFonts w:ascii="Times New Roman"/>
                <w:b w:val="false"/>
                <w:i w:val="false"/>
                <w:color w:val="000000"/>
                <w:sz w:val="20"/>
              </w:rPr>
              <w:t>
8</w:t>
            </w:r>
          </w:p>
          <w:bookmarkEnd w:id="7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77"/>
          <w:p>
            <w:pPr>
              <w:spacing w:after="20"/>
              <w:ind w:left="20"/>
              <w:jc w:val="both"/>
            </w:pPr>
            <w:r>
              <w:rPr>
                <w:rFonts w:ascii="Times New Roman"/>
                <w:b w:val="false"/>
                <w:i w:val="false"/>
                <w:color w:val="000000"/>
                <w:sz w:val="20"/>
              </w:rPr>
              <w:t>
9</w:t>
            </w:r>
          </w:p>
          <w:bookmarkEnd w:id="7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78"/>
          <w:p>
            <w:pPr>
              <w:spacing w:after="20"/>
              <w:ind w:left="20"/>
              <w:jc w:val="both"/>
            </w:pPr>
            <w:r>
              <w:rPr>
                <w:rFonts w:ascii="Times New Roman"/>
                <w:b w:val="false"/>
                <w:i w:val="false"/>
                <w:color w:val="000000"/>
                <w:sz w:val="20"/>
              </w:rPr>
              <w:t>
10</w:t>
            </w:r>
          </w:p>
          <w:bookmarkEnd w:id="78"/>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79"/>
          <w:p>
            <w:pPr>
              <w:spacing w:after="20"/>
              <w:ind w:left="20"/>
              <w:jc w:val="both"/>
            </w:pPr>
            <w:r>
              <w:rPr>
                <w:rFonts w:ascii="Times New Roman"/>
                <w:b w:val="false"/>
                <w:i w:val="false"/>
                <w:color w:val="000000"/>
                <w:sz w:val="20"/>
              </w:rPr>
              <w:t>
11</w:t>
            </w:r>
          </w:p>
          <w:bookmarkEnd w:id="79"/>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80"/>
          <w:p>
            <w:pPr>
              <w:spacing w:after="20"/>
              <w:ind w:left="20"/>
              <w:jc w:val="both"/>
            </w:pPr>
            <w:r>
              <w:rPr>
                <w:rFonts w:ascii="Times New Roman"/>
                <w:b w:val="false"/>
                <w:i w:val="false"/>
                <w:color w:val="000000"/>
                <w:sz w:val="20"/>
              </w:rPr>
              <w:t>
12</w:t>
            </w:r>
          </w:p>
          <w:bookmarkEnd w:id="80"/>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"Далақайнар ауылы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81"/>
          <w:p>
            <w:pPr>
              <w:spacing w:after="20"/>
              <w:ind w:left="20"/>
              <w:jc w:val="both"/>
            </w:pPr>
            <w:r>
              <w:rPr>
                <w:rFonts w:ascii="Times New Roman"/>
                <w:b w:val="false"/>
                <w:i w:val="false"/>
                <w:color w:val="000000"/>
                <w:sz w:val="20"/>
              </w:rPr>
              <w:t>
13</w:t>
            </w:r>
          </w:p>
          <w:bookmarkEnd w:id="81"/>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82"/>
          <w:p>
            <w:pPr>
              <w:spacing w:after="20"/>
              <w:ind w:left="20"/>
              <w:jc w:val="both"/>
            </w:pPr>
            <w:r>
              <w:rPr>
                <w:rFonts w:ascii="Times New Roman"/>
                <w:b w:val="false"/>
                <w:i w:val="false"/>
                <w:color w:val="000000"/>
                <w:sz w:val="20"/>
              </w:rPr>
              <w:t>
14</w:t>
            </w:r>
          </w:p>
          <w:bookmarkEnd w:id="82"/>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83"/>
          <w:p>
            <w:pPr>
              <w:spacing w:after="20"/>
              <w:ind w:left="20"/>
              <w:jc w:val="both"/>
            </w:pPr>
            <w:r>
              <w:rPr>
                <w:rFonts w:ascii="Times New Roman"/>
                <w:b w:val="false"/>
                <w:i w:val="false"/>
                <w:color w:val="000000"/>
                <w:sz w:val="20"/>
              </w:rPr>
              <w:t>
15</w:t>
            </w:r>
          </w:p>
          <w:bookmarkEnd w:id="83"/>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84"/>
          <w:p>
            <w:pPr>
              <w:spacing w:after="20"/>
              <w:ind w:left="20"/>
              <w:jc w:val="both"/>
            </w:pPr>
            <w:r>
              <w:rPr>
                <w:rFonts w:ascii="Times New Roman"/>
                <w:b w:val="false"/>
                <w:i w:val="false"/>
                <w:color w:val="000000"/>
                <w:sz w:val="20"/>
              </w:rPr>
              <w:t>
16</w:t>
            </w:r>
          </w:p>
          <w:bookmarkEnd w:id="84"/>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85"/>
          <w:p>
            <w:pPr>
              <w:spacing w:after="20"/>
              <w:ind w:left="20"/>
              <w:jc w:val="both"/>
            </w:pPr>
            <w:r>
              <w:rPr>
                <w:rFonts w:ascii="Times New Roman"/>
                <w:b w:val="false"/>
                <w:i w:val="false"/>
                <w:color w:val="000000"/>
                <w:sz w:val="20"/>
              </w:rPr>
              <w:t>
17</w:t>
            </w:r>
          </w:p>
          <w:bookmarkEnd w:id="85"/>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86"/>
          <w:p>
            <w:pPr>
              <w:spacing w:after="20"/>
              <w:ind w:left="20"/>
              <w:jc w:val="both"/>
            </w:pPr>
            <w:r>
              <w:rPr>
                <w:rFonts w:ascii="Times New Roman"/>
                <w:b w:val="false"/>
                <w:i w:val="false"/>
                <w:color w:val="000000"/>
                <w:sz w:val="20"/>
              </w:rPr>
              <w:t>
18</w:t>
            </w:r>
          </w:p>
          <w:bookmarkEnd w:id="86"/>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ауылдық округі әкімінің аппараты" коммуналдық мемлекеттік мекемесі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87"/>
          <w:p>
            <w:pPr>
              <w:spacing w:after="20"/>
              <w:ind w:left="20"/>
              <w:jc w:val="both"/>
            </w:pPr>
            <w:r>
              <w:rPr>
                <w:rFonts w:ascii="Times New Roman"/>
                <w:b w:val="false"/>
                <w:i w:val="false"/>
                <w:color w:val="000000"/>
                <w:sz w:val="20"/>
              </w:rPr>
              <w:t>
19</w:t>
            </w:r>
          </w:p>
          <w:bookmarkEnd w:id="8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"Жаңажол ауылдық округі әкімінің аппараты" коммуналдық мемлекеттік мекемесі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403947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