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8ee4" w14:textId="1b18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ауылдық округіне қарасты Ақтөбе ауылына карантин режимін еңгізе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Ақтөбе ауылдық округі әкімінің 2017 жылғы 12 маусымдағы № 2 шешімі. Жамбыл облысы Әділет департаментінде 2017 жылғы 10 шілдеде № 33482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Шу ауданының бас мемлекеттік ветеринариялық-санитарлық инспекторының 2017 жылғы 17 мамырдағы №145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Мүйізді ірі қара малының арасынан қарасан ауруы анықталуына байланысты, Ақтөбе ауылдық округіне қарасты Ақтөбе ауылына карантин режимін еңгізе отырып, карантин аймағының ветеринариялық режим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Ақтөбе ауылдық округі әкімі аппаратының жетекші маманы Ертай Уланович Исагуловке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Шу ауданы Ақтөбе ауылдық округі әкімінің 2017 жылғы 12 маусымдағы "Ақтөбе ауылдық округі Ақтөбе ауылына карантин режимін енгізе отырып карантин аймағының ветеринариялық режимін белгілеу туралы" №2 шешіміне келісім парағы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"Жамбыл облысы Ішкі істер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департаментінің Шу аудандық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Ішкі істер бөлімі" мемлекеттік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Ш. Жапабааев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маусым 2017 жыл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Ауыл шаруашылығы министрлігі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ветеринариялық бақылау және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қадағалау комитетінің Шу аудандық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аумақтық инспекциясы мемлекеттік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С. Таңсықов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маусым 2017 жыл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денсаулық сақтау министірлігі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қоғамдық денсаулық сақтау комитетінің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Жамбыл облысы қоғамдық денсаулық сақтау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департаментінің Шу аудандық қоғамдық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денсаулық сақтау басқамасы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М. Болотин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"12" маусым 2017 жыл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