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446a" w14:textId="9e144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ауылдық округіне қарасты Бірлік ауылына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Бірлік ауылдық округі әкімінің 2017 жылғы 18 мамырдағы № 15 шешімі. Жамбыл облысы Әділет департаментінде 2017 жылғы 22 маусымда № 3473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және Шу ауданының бас мемлекеттік ветеринариялық-санитариялық инспекторының 2017 жылғы 18 сәуірдегі № 103 ұсынысы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Мүйізді ірі қара малының арасынан қарасан ауруы анықталуына байланысты, Бірлік ауылдық округіне қарасты Бірлік ауылына карантин режимін енгізе отырып, карантин аймағының ветеринариялық режим белгіленсін.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шешімнің орындалуын бақылау Бірлік ауылдық округі әкімі аппаратының бас маманы Құстүтінова Гүлназ Ердаулетқызына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Төлендиев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Шу ауданы Бірлік ауылдық округі әкімінің 2017 жылғы 18 мамырдағы "Бірлік ауылдық округіне қарасты Бірлік ауылына карантин режимін енгізе отырып карантин аймағының ветеринариялық режимін белгілеу туралы" № 15 шешіміне келісім парағы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"Жамбыл облысы Ішкі істер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департаментінің Шу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Ішкі істер бөлімі"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Ш. Жапабааев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18.05.2017 жыл</w:t>
      </w:r>
    </w:p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Ауыл шаруашылығы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ветеринариялық бақылау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қадағалау комитетінің Шу аудандық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аумақтық инспекциясы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С. Таңсықов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18.05.2017 жыл</w:t>
      </w:r>
    </w:p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тұтынушылардың құқықтарын қорғау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агенттігінің Жамбыл облысы тұтынушылардың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құқықтарын қорғау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"Шу ауданы бойынша тұтынушылар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құқығын қорғау басқармасы" мемлекеттік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мекемесі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Басшы М. Болотин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18.05.2017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