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a276" w14:textId="55aa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Өндіріс ауылдық округіне карасты Абай ауылына карантин режимін енгізе отырып карантин аймағының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Өндіріс ауылдық округі әкімінің 2017 жылғы 22 ақпандағы № 6 шешімі. Жамбыл облысы Әділет департаментінде 2017 жылғы 27 ақпанда № 3325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Шу ауданының бас мемлекеттік ветеринариялық-санитариялық инспекторының 2016 жылғы 24 қарашадағы № 413 ұсынысы негізінде,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Мүйізді ірі қара малының арасынан қарасан ауруы анықталуына байланысты, Өндіріс ауылдық округіне қарасты Абай ауылына карантин режимін енгізе отырып карантин аймағының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 Өндіріс ауылдық округі әкімі аппаратының бас маманының міндетін атқарушы Емберді Байжан Қанатұлына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Өндіріс ауылдық округі әкімінің 2017 жылғы 22 ақпанындағы №6 "Өндіріс ауылдық округіне карасты Абай ауылына карантин режимін енгізе отырып карантин аймағының ветеринариялық режимін белгілеу туралы" шешіміне келісім парағы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"Жамбыл облысы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ішкі істер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Ш. Жапабааев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 ақпан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облыстық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құқықтарын қорғау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"Шу ауданы бойынша тұтынушылар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құқығын қорғау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М. 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 ақпан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ветеринариялық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қадағалау комитетінің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инспекциясы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С. Таңсықов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ақпан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