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b9c7" w14:textId="d59b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 аппаратының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2017 жылғы 30 наурыздағы VIII сессиясының № 169 шешімі. Қарағанды облысының Әділет департаментінде 2017 жылғы 10 сәуірде № 4209 болып тіркелді. Күші жойылды - Қарағанды облыстық мәслихатының 2018 жылғы 29 наурыздағы № 298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облыстық мәслихатының 29.03.2018 № 298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14637 болып тіркелген) сәйкес, Қарағанды облыстық мәслихаты </w:t>
      </w:r>
      <w:r>
        <w:rPr>
          <w:rFonts w:ascii="Times New Roman"/>
          <w:b/>
          <w:i w:val="false"/>
          <w:color w:val="000000"/>
          <w:sz w:val="28"/>
        </w:rPr>
        <w:t>ШЕШІМ ЕТТІ:</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Қоса беріліп отырған Қарағанды облыстық мәслихаты аппаратының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Қарағанды облыстық мәслихатының 2016 жылғы 19 ақпандағы ХLII cессиясының № 485 "Қарағанды облыстық мәслихат аппаратының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 </w:t>
      </w:r>
      <w:r>
        <w:rPr>
          <w:rFonts w:ascii="Times New Roman"/>
          <w:b w:val="false"/>
          <w:i w:val="false"/>
          <w:color w:val="000000"/>
          <w:sz w:val="28"/>
        </w:rPr>
        <w:t xml:space="preserve">(Нормативтік құқықтық актілерді мемлекеттік тіркеу тізілімінде № 3709 тіркелген, 2016 жылғы 25 наурызда "Әділет" ақпараттық-құқықтық жүйесінде, "Орталық Қазақстан" газетінің 2016 жылғы 22 наурыздағы № 53-54 (22159), "Индустриальная Караганда" газетінің 2016 жылғы 22 наурыздағы № 35-36 (21980-21981) сандарында жарияланған) күшін жойған деп танылсын. </w:t>
      </w:r>
    </w:p>
    <w:bookmarkEnd w:id="2"/>
    <w:bookmarkStart w:name="z6" w:id="3"/>
    <w:p>
      <w:pPr>
        <w:spacing w:after="0"/>
        <w:ind w:left="0"/>
        <w:jc w:val="both"/>
      </w:pPr>
      <w:r>
        <w:rPr>
          <w:rFonts w:ascii="Times New Roman"/>
          <w:b w:val="false"/>
          <w:i w:val="false"/>
          <w:color w:val="000000"/>
          <w:sz w:val="28"/>
        </w:rPr>
        <w:t xml:space="preserve">
      3. Осы шешім алғаш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Түкбаева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2017 жылғы 30 наурыздағы</w:t>
            </w:r>
            <w:r>
              <w:br/>
            </w:r>
            <w:r>
              <w:rPr>
                <w:rFonts w:ascii="Times New Roman"/>
                <w:b w:val="false"/>
                <w:i w:val="false"/>
                <w:color w:val="000000"/>
                <w:sz w:val="20"/>
              </w:rPr>
              <w:t xml:space="preserve"> VІІІ сессиясының</w:t>
            </w:r>
            <w:r>
              <w:br/>
            </w:r>
            <w:r>
              <w:rPr>
                <w:rFonts w:ascii="Times New Roman"/>
                <w:b w:val="false"/>
                <w:i w:val="false"/>
                <w:color w:val="000000"/>
                <w:sz w:val="20"/>
              </w:rPr>
              <w:t>№ 169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Қарағанды облыстық мәслихаты аппаратының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Осы Қарағанды облыстық мәслихаты аппаратының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сәйкес әзірленді және "Қарағанды облыстық мәслихатының аппарат"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жұмысының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"Б" корпусы қызметшісінің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жұмыс жоспарын орындау бағасынан құрады.</w:t>
      </w:r>
    </w:p>
    <w:bookmarkEnd w:id="17"/>
    <w:bookmarkStart w:name="z24" w:id="18"/>
    <w:p>
      <w:pPr>
        <w:spacing w:after="0"/>
        <w:ind w:left="0"/>
        <w:jc w:val="both"/>
      </w:pP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болып облыстық мәслихат аппаратының бөлім басшысы табылады. Бағылау жөніндегі комиссияның хатшысы дауыс беруге қатыспайды.</w:t>
      </w:r>
    </w:p>
    <w:bookmarkEnd w:id="23"/>
    <w:bookmarkStart w:name="z3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облыстық мәслихат аппаратының бөлім басшысына беріледі. Екінші дана "Б" корпусы қызметшісінің аппарат басшысында болады.</w:t>
      </w:r>
    </w:p>
    <w:bookmarkEnd w:id="28"/>
    <w:bookmarkStart w:name="z35" w:id="29"/>
    <w:p>
      <w:pPr>
        <w:spacing w:after="0"/>
        <w:ind w:left="0"/>
        <w:jc w:val="left"/>
      </w:pPr>
      <w:r>
        <w:rPr>
          <w:rFonts w:ascii="Times New Roman"/>
          <w:b/>
          <w:i w:val="false"/>
          <w:color w:val="000000"/>
        </w:rPr>
        <w:t xml:space="preserve"> 3-тарау. Бағалауды жүргізуге дайындық</w:t>
      </w:r>
    </w:p>
    <w:bookmarkEnd w:id="29"/>
    <w:bookmarkStart w:name="z36" w:id="30"/>
    <w:p>
      <w:pPr>
        <w:spacing w:after="0"/>
        <w:ind w:left="0"/>
        <w:jc w:val="both"/>
      </w:pPr>
      <w:r>
        <w:rPr>
          <w:rFonts w:ascii="Times New Roman"/>
          <w:b w:val="false"/>
          <w:i w:val="false"/>
          <w:color w:val="000000"/>
          <w:sz w:val="28"/>
        </w:rPr>
        <w:t>
      14. Облыстық мәслихат аппаратының бөлім басшысы Бағалау жөніндегі комиссия төрағасының келісімімен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Облыстық мәслихат аппаратының бөлім басшысы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4"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5"/>
    <w:bookmarkStart w:name="z52"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сәйкес нысан бойынша толтырылған бағалау парағын келісу үшін жібереді.</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облыстық мәслихат аппаратының бөлім басшысы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облыстық мәслихат аппаратының бөлім басшысы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7" w:id="51"/>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100+а-в,</w:t>
      </w:r>
    </w:p>
    <w:bookmarkEnd w:id="51"/>
    <w:bookmarkStart w:name="z58" w:id="52"/>
    <w:p>
      <w:pPr>
        <w:spacing w:after="0"/>
        <w:ind w:left="0"/>
        <w:jc w:val="both"/>
      </w:pPr>
      <w:r>
        <w:rPr>
          <w:rFonts w:ascii="Times New Roman"/>
          <w:b w:val="false"/>
          <w:i w:val="false"/>
          <w:color w:val="000000"/>
          <w:sz w:val="28"/>
        </w:rPr>
        <w:t>
      мұнда ∑</w:t>
      </w:r>
      <w:r>
        <w:rPr>
          <w:rFonts w:ascii="Times New Roman"/>
          <w:b w:val="false"/>
          <w:i w:val="false"/>
          <w:color w:val="000000"/>
          <w:vertAlign w:val="subscript"/>
        </w:rPr>
        <w:t>m</w:t>
      </w:r>
      <w:r>
        <w:rPr>
          <w:rFonts w:ascii="Times New Roman"/>
          <w:b w:val="false"/>
          <w:i w:val="false"/>
          <w:color w:val="000000"/>
          <w:sz w:val="28"/>
        </w:rPr>
        <w:t> – тоқсандық баға;</w:t>
      </w:r>
    </w:p>
    <w:bookmarkEnd w:id="52"/>
    <w:bookmarkStart w:name="z59" w:id="53"/>
    <w:p>
      <w:pPr>
        <w:spacing w:after="0"/>
        <w:ind w:left="0"/>
        <w:jc w:val="both"/>
      </w:pPr>
      <w:r>
        <w:rPr>
          <w:rFonts w:ascii="Times New Roman"/>
          <w:b w:val="false"/>
          <w:i w:val="false"/>
          <w:color w:val="000000"/>
          <w:sz w:val="28"/>
        </w:rPr>
        <w:t>
      a – көтермелеу балдары;</w:t>
      </w:r>
    </w:p>
    <w:bookmarkEnd w:id="53"/>
    <w:bookmarkStart w:name="z60" w:id="54"/>
    <w:p>
      <w:pPr>
        <w:spacing w:after="0"/>
        <w:ind w:left="0"/>
        <w:jc w:val="both"/>
      </w:pPr>
      <w:r>
        <w:rPr>
          <w:rFonts w:ascii="Times New Roman"/>
          <w:b w:val="false"/>
          <w:i w:val="false"/>
          <w:color w:val="000000"/>
          <w:sz w:val="28"/>
        </w:rPr>
        <w:t>
      в – айыппұл балдары.</w:t>
      </w:r>
    </w:p>
    <w:bookmarkEnd w:id="54"/>
    <w:bookmarkStart w:name="z61"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5"/>
    <w:bookmarkStart w:name="z62" w:id="56"/>
    <w:p>
      <w:pPr>
        <w:spacing w:after="0"/>
        <w:ind w:left="0"/>
        <w:jc w:val="left"/>
      </w:pPr>
      <w:r>
        <w:rPr>
          <w:rFonts w:ascii="Times New Roman"/>
          <w:b/>
          <w:i w:val="false"/>
          <w:color w:val="000000"/>
        </w:rPr>
        <w:t xml:space="preserve"> 5-тарау. Жылдық бағалау</w:t>
      </w:r>
    </w:p>
    <w:bookmarkEnd w:id="56"/>
    <w:bookmarkStart w:name="z63" w:id="57"/>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сәйкес нысан бойынша толтырылған жеке жоспарды орындау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Жеке жұмыс жоспарын орындауды бағалау мынадай шәкіл бойынша қойылады:</w:t>
      </w:r>
    </w:p>
    <w:bookmarkEnd w:id="59"/>
    <w:bookmarkStart w:name="z66" w:id="60"/>
    <w:p>
      <w:pPr>
        <w:spacing w:after="0"/>
        <w:ind w:left="0"/>
        <w:jc w:val="both"/>
      </w:pPr>
      <w:r>
        <w:rPr>
          <w:rFonts w:ascii="Times New Roman"/>
          <w:b w:val="false"/>
          <w:i w:val="false"/>
          <w:color w:val="000000"/>
          <w:sz w:val="28"/>
        </w:rPr>
        <w:t>
      жеке жұмыс жоспарымен көзделген мақсаттық көрсеткіштің орындалмағаны үшін 2 балл;</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үшін (күтілетін нәтижеге қол жеткізгені) – 4 балл;</w:t>
      </w:r>
    </w:p>
    <w:bookmarkEnd w:id="62"/>
    <w:bookmarkStart w:name="z69" w:id="63"/>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облыстық мәслихат аппаратының бөлім басшысы және "Б" корпусы қызметшісінің тікелей басшысы танысудан бас тарту туралы еркін нысанда акт жасайды.</w:t>
      </w:r>
    </w:p>
    <w:bookmarkEnd w:id="65"/>
    <w:bookmarkStart w:name="z72" w:id="66"/>
    <w:p>
      <w:pPr>
        <w:spacing w:after="0"/>
        <w:ind w:left="0"/>
        <w:jc w:val="both"/>
      </w:pPr>
      <w:r>
        <w:rPr>
          <w:rFonts w:ascii="Times New Roman"/>
          <w:b w:val="false"/>
          <w:i w:val="false"/>
          <w:color w:val="000000"/>
          <w:sz w:val="28"/>
        </w:rPr>
        <w:t>
      32. Облыстық мәслихат аппаратының бөлім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bookmarkStart w:name="z73" w:id="67"/>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=0,4*∑</w:t>
      </w:r>
      <w:r>
        <w:rPr>
          <w:rFonts w:ascii="Times New Roman"/>
          <w:b w:val="false"/>
          <w:i w:val="false"/>
          <w:color w:val="000000"/>
          <w:vertAlign w:val="subscript"/>
        </w:rPr>
        <w:t>m</w:t>
      </w:r>
      <w:r>
        <w:rPr>
          <w:rFonts w:ascii="Times New Roman"/>
          <w:b w:val="false"/>
          <w:i w:val="false"/>
          <w:color w:val="000000"/>
          <w:sz w:val="28"/>
        </w:rPr>
        <w:t>+0,6*∑</w:t>
      </w:r>
      <w:r>
        <w:rPr>
          <w:rFonts w:ascii="Times New Roman"/>
          <w:b w:val="false"/>
          <w:i w:val="false"/>
          <w:color w:val="000000"/>
          <w:vertAlign w:val="subscript"/>
        </w:rPr>
        <w:t>жж</w:t>
      </w:r>
    </w:p>
    <w:bookmarkEnd w:id="67"/>
    <w:bookmarkStart w:name="z74" w:id="68"/>
    <w:p>
      <w:pPr>
        <w:spacing w:after="0"/>
        <w:ind w:left="0"/>
        <w:jc w:val="both"/>
      </w:pPr>
      <w:r>
        <w:rPr>
          <w:rFonts w:ascii="Times New Roman"/>
          <w:b w:val="false"/>
          <w:i w:val="false"/>
          <w:color w:val="000000"/>
          <w:sz w:val="28"/>
        </w:rPr>
        <w:t>
      мұнда:</w:t>
      </w:r>
    </w:p>
    <w:bookmarkEnd w:id="68"/>
    <w:bookmarkStart w:name="z75" w:id="69"/>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 xml:space="preserve"> – жылдық баға;</w:t>
      </w:r>
    </w:p>
    <w:bookmarkEnd w:id="69"/>
    <w:bookmarkStart w:name="z76" w:id="70"/>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70"/>
    <w:bookmarkStart w:name="z77"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78"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79"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0" w:id="74"/>
    <w:p>
      <w:pPr>
        <w:spacing w:after="0"/>
        <w:ind w:left="0"/>
        <w:jc w:val="both"/>
      </w:pPr>
      <w:r>
        <w:rPr>
          <w:rFonts w:ascii="Times New Roman"/>
          <w:b w:val="false"/>
          <w:i w:val="false"/>
          <w:color w:val="000000"/>
          <w:sz w:val="28"/>
        </w:rPr>
        <w:t>
       "өте жақсы" мәнге (130 балдан астам) – 5 балл беріледі;</w:t>
      </w:r>
    </w:p>
    <w:bookmarkEnd w:id="74"/>
    <w:bookmarkStart w:name="z81" w:id="75"/>
    <w:p>
      <w:pPr>
        <w:spacing w:after="0"/>
        <w:ind w:left="0"/>
        <w:jc w:val="both"/>
      </w:pPr>
      <w:r>
        <w:rPr>
          <w:rFonts w:ascii="Times New Roman"/>
          <w:b w:val="false"/>
          <w:i w:val="false"/>
          <w:color w:val="000000"/>
          <w:sz w:val="28"/>
        </w:rPr>
        <w:t>
       ∑</w:t>
      </w:r>
      <w:r>
        <w:rPr>
          <w:rFonts w:ascii="Times New Roman"/>
          <w:b w:val="false"/>
          <w:i w:val="false"/>
          <w:color w:val="000000"/>
          <w:vertAlign w:val="subscript"/>
        </w:rPr>
        <w:t>жж</w:t>
      </w:r>
      <w:r>
        <w:rPr>
          <w:rFonts w:ascii="Times New Roman"/>
          <w:b w:val="false"/>
          <w:i w:val="false"/>
          <w:color w:val="000000"/>
          <w:sz w:val="28"/>
        </w:rPr>
        <w:t xml:space="preserve"> – жеке жұмыс жоспарын орындау бағасы (орта арифметикалық мән).</w:t>
      </w:r>
    </w:p>
    <w:bookmarkEnd w:id="75"/>
    <w:bookmarkStart w:name="z82"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3"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4" w:id="78"/>
    <w:p>
      <w:pPr>
        <w:spacing w:after="0"/>
        <w:ind w:left="0"/>
        <w:jc w:val="both"/>
      </w:pPr>
      <w:r>
        <w:rPr>
          <w:rFonts w:ascii="Times New Roman"/>
          <w:b w:val="false"/>
          <w:i w:val="false"/>
          <w:color w:val="000000"/>
          <w:sz w:val="28"/>
        </w:rPr>
        <w:t>
      34. Облыстық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5" w:id="79"/>
    <w:p>
      <w:pPr>
        <w:spacing w:after="0"/>
        <w:ind w:left="0"/>
        <w:jc w:val="both"/>
      </w:pPr>
      <w:r>
        <w:rPr>
          <w:rFonts w:ascii="Times New Roman"/>
          <w:b w:val="false"/>
          <w:i w:val="false"/>
          <w:color w:val="000000"/>
          <w:sz w:val="28"/>
        </w:rPr>
        <w:t>
      Облыстық мәслихат аппаратының бөлім басшысы Комиссияның отырысына мынадай құжаттарды:</w:t>
      </w:r>
    </w:p>
    <w:bookmarkEnd w:id="79"/>
    <w:bookmarkStart w:name="z86" w:id="80"/>
    <w:p>
      <w:pPr>
        <w:spacing w:after="0"/>
        <w:ind w:left="0"/>
        <w:jc w:val="both"/>
      </w:pPr>
      <w:r>
        <w:rPr>
          <w:rFonts w:ascii="Times New Roman"/>
          <w:b w:val="false"/>
          <w:i w:val="false"/>
          <w:color w:val="000000"/>
          <w:sz w:val="28"/>
        </w:rPr>
        <w:t>
      1) толтырылған бағалау парақтарын;</w:t>
      </w:r>
    </w:p>
    <w:bookmarkEnd w:id="80"/>
    <w:bookmarkStart w:name="z87"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8" w:id="82"/>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сәйкес нысан бойынша Комиссия отырысы хаттамасының жобасын тапсырады.</w:t>
      </w:r>
    </w:p>
    <w:bookmarkEnd w:id="82"/>
    <w:bookmarkStart w:name="z89"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3"/>
    <w:bookmarkStart w:name="z90" w:id="84"/>
    <w:p>
      <w:pPr>
        <w:spacing w:after="0"/>
        <w:ind w:left="0"/>
        <w:jc w:val="both"/>
      </w:pPr>
      <w:r>
        <w:rPr>
          <w:rFonts w:ascii="Times New Roman"/>
          <w:b w:val="false"/>
          <w:i w:val="false"/>
          <w:color w:val="000000"/>
          <w:sz w:val="28"/>
        </w:rPr>
        <w:t>
      1) бағалау нәтижелерін бекіту;</w:t>
      </w:r>
    </w:p>
    <w:bookmarkEnd w:id="84"/>
    <w:bookmarkStart w:name="z91" w:id="85"/>
    <w:p>
      <w:pPr>
        <w:spacing w:after="0"/>
        <w:ind w:left="0"/>
        <w:jc w:val="both"/>
      </w:pPr>
      <w:r>
        <w:rPr>
          <w:rFonts w:ascii="Times New Roman"/>
          <w:b w:val="false"/>
          <w:i w:val="false"/>
          <w:color w:val="000000"/>
          <w:sz w:val="28"/>
        </w:rPr>
        <w:t>
      2) бағалау нәтижелерін қайта қарау.</w:t>
      </w:r>
    </w:p>
    <w:bookmarkEnd w:id="85"/>
    <w:bookmarkStart w:name="z92"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3" w:id="87"/>
    <w:p>
      <w:pPr>
        <w:spacing w:after="0"/>
        <w:ind w:left="0"/>
        <w:jc w:val="both"/>
      </w:pPr>
      <w:r>
        <w:rPr>
          <w:rFonts w:ascii="Times New Roman"/>
          <w:b w:val="false"/>
          <w:i w:val="false"/>
          <w:color w:val="000000"/>
          <w:sz w:val="28"/>
        </w:rPr>
        <w:t>
      36. Облыстық мәслихат аппаратының бөлім басшысы бағалау нәтижелерімен ол аяқталған соң екі жұмыс күні ішінде "Б" корпусының қызметшісін таныстырады.</w:t>
      </w:r>
    </w:p>
    <w:bookmarkEnd w:id="87"/>
    <w:bookmarkStart w:name="z94"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5"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облыстық мәслихат аппаратының бөлім басшысы танысудан бас тарту туралы еркін нұсқада акт жасайды.</w:t>
      </w:r>
    </w:p>
    <w:bookmarkEnd w:id="89"/>
    <w:bookmarkStart w:name="z96"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облыстық мәслихат аппараттында сақталады.</w:t>
      </w:r>
    </w:p>
    <w:bookmarkEnd w:id="90"/>
    <w:bookmarkStart w:name="z97" w:id="91"/>
    <w:p>
      <w:pPr>
        <w:spacing w:after="0"/>
        <w:ind w:left="0"/>
        <w:jc w:val="left"/>
      </w:pPr>
      <w:r>
        <w:rPr>
          <w:rFonts w:ascii="Times New Roman"/>
          <w:b/>
          <w:i w:val="false"/>
          <w:color w:val="000000"/>
        </w:rPr>
        <w:t xml:space="preserve"> 7-тарау. Бағалау нәтижелеріне шағымдану</w:t>
      </w:r>
    </w:p>
    <w:bookmarkEnd w:id="91"/>
    <w:bookmarkStart w:name="z98"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9"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100"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4"/>
    <w:bookmarkStart w:name="z101"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2"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3"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4"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5"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6"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07"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8"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9"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bookmarkStart w:name="z114" w:id="104"/>
    <w:p>
      <w:pPr>
        <w:spacing w:after="0"/>
        <w:ind w:left="0"/>
        <w:jc w:val="both"/>
      </w:pPr>
      <w:r>
        <w:rPr>
          <w:rFonts w:ascii="Times New Roman"/>
          <w:b w:val="false"/>
          <w:i w:val="false"/>
          <w:color w:val="000000"/>
          <w:sz w:val="28"/>
        </w:rPr>
        <w:t>
      Нысан</w:t>
      </w:r>
    </w:p>
    <w:bookmarkEnd w:id="104"/>
    <w:bookmarkStart w:name="z115" w:id="105"/>
    <w:p>
      <w:pPr>
        <w:spacing w:after="0"/>
        <w:ind w:left="0"/>
        <w:jc w:val="left"/>
      </w:pPr>
      <w:r>
        <w:rPr>
          <w:rFonts w:ascii="Times New Roman"/>
          <w:b/>
          <w:i w:val="false"/>
          <w:color w:val="000000"/>
        </w:rPr>
        <w:t xml:space="preserve">  "Б" корпусы мемлекеттік әкімшілік қызметшісінің </w:t>
      </w:r>
    </w:p>
    <w:bookmarkEnd w:id="105"/>
    <w:bookmarkStart w:name="z116" w:id="106"/>
    <w:p>
      <w:pPr>
        <w:spacing w:after="0"/>
        <w:ind w:left="0"/>
        <w:jc w:val="left"/>
      </w:pPr>
      <w:r>
        <w:rPr>
          <w:rFonts w:ascii="Times New Roman"/>
          <w:b/>
          <w:i w:val="false"/>
          <w:color w:val="000000"/>
        </w:rPr>
        <w:t xml:space="preserve"> жеке жұмыс жоспары</w:t>
      </w:r>
    </w:p>
    <w:bookmarkEnd w:id="106"/>
    <w:bookmarkStart w:name="z117" w:id="107"/>
    <w:p>
      <w:pPr>
        <w:spacing w:after="0"/>
        <w:ind w:left="0"/>
        <w:jc w:val="both"/>
      </w:pPr>
      <w:r>
        <w:rPr>
          <w:rFonts w:ascii="Times New Roman"/>
          <w:b w:val="false"/>
          <w:i w:val="false"/>
          <w:color w:val="000000"/>
          <w:sz w:val="28"/>
        </w:rPr>
        <w:t>
      _______________________________ жыл</w:t>
      </w:r>
    </w:p>
    <w:bookmarkEnd w:id="107"/>
    <w:bookmarkStart w:name="z118" w:id="108"/>
    <w:p>
      <w:pPr>
        <w:spacing w:after="0"/>
        <w:ind w:left="0"/>
        <w:jc w:val="both"/>
      </w:pPr>
      <w:r>
        <w:rPr>
          <w:rFonts w:ascii="Times New Roman"/>
          <w:b w:val="false"/>
          <w:i w:val="false"/>
          <w:color w:val="000000"/>
          <w:sz w:val="28"/>
        </w:rPr>
        <w:t>
      (жеке жоспар құрастырылатын кезең)</w:t>
      </w:r>
    </w:p>
    <w:bookmarkEnd w:id="108"/>
    <w:bookmarkStart w:name="z119" w:id="109"/>
    <w:p>
      <w:pPr>
        <w:spacing w:after="0"/>
        <w:ind w:left="0"/>
        <w:jc w:val="both"/>
      </w:pPr>
      <w:r>
        <w:rPr>
          <w:rFonts w:ascii="Times New Roman"/>
          <w:b w:val="false"/>
          <w:i w:val="false"/>
          <w:color w:val="000000"/>
          <w:sz w:val="28"/>
        </w:rPr>
        <w:t>
      Қызметшінің тегі, аты, әкесінің аты (болған жағдайда):________</w:t>
      </w:r>
    </w:p>
    <w:bookmarkEnd w:id="109"/>
    <w:bookmarkStart w:name="z120" w:id="110"/>
    <w:p>
      <w:pPr>
        <w:spacing w:after="0"/>
        <w:ind w:left="0"/>
        <w:jc w:val="both"/>
      </w:pPr>
      <w:r>
        <w:rPr>
          <w:rFonts w:ascii="Times New Roman"/>
          <w:b w:val="false"/>
          <w:i w:val="false"/>
          <w:color w:val="000000"/>
          <w:sz w:val="28"/>
        </w:rPr>
        <w:t>
      Қызметшінің лауазымы: _____________________________________</w:t>
      </w:r>
    </w:p>
    <w:bookmarkEnd w:id="110"/>
    <w:bookmarkStart w:name="z121" w:id="111"/>
    <w:p>
      <w:pPr>
        <w:spacing w:after="0"/>
        <w:ind w:left="0"/>
        <w:jc w:val="both"/>
      </w:pPr>
      <w:r>
        <w:rPr>
          <w:rFonts w:ascii="Times New Roman"/>
          <w:b w:val="false"/>
          <w:i w:val="false"/>
          <w:color w:val="000000"/>
          <w:sz w:val="28"/>
        </w:rPr>
        <w:t>
      Қызметшінің құрылымдық бөлімшесінің атауы:</w:t>
      </w:r>
    </w:p>
    <w:bookmarkEnd w:id="111"/>
    <w:bookmarkStart w:name="z122" w:id="112"/>
    <w:p>
      <w:pPr>
        <w:spacing w:after="0"/>
        <w:ind w:left="0"/>
        <w:jc w:val="both"/>
      </w:pPr>
      <w:r>
        <w:rPr>
          <w:rFonts w:ascii="Times New Roman"/>
          <w:b w:val="false"/>
          <w:i w:val="false"/>
          <w:color w:val="000000"/>
          <w:sz w:val="28"/>
        </w:rPr>
        <w:t>
      ___________________________________________________________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8"/>
    <w:p>
      <w:pPr>
        <w:spacing w:after="0"/>
        <w:ind w:left="0"/>
        <w:jc w:val="both"/>
      </w:pPr>
      <w:r>
        <w:rPr>
          <w:rFonts w:ascii="Times New Roman"/>
          <w:b w:val="false"/>
          <w:i w:val="false"/>
          <w:color w:val="000000"/>
          <w:sz w:val="28"/>
        </w:rPr>
        <w:t>
      Ескертпе:</w:t>
      </w:r>
    </w:p>
    <w:bookmarkEnd w:id="118"/>
    <w:bookmarkStart w:name="z129"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30" w:id="120"/>
    <w:p>
      <w:pPr>
        <w:spacing w:after="0"/>
        <w:ind w:left="0"/>
        <w:jc w:val="both"/>
      </w:pPr>
      <w:r>
        <w:rPr>
          <w:rFonts w:ascii="Times New Roman"/>
          <w:b w:val="false"/>
          <w:i w:val="false"/>
          <w:color w:val="000000"/>
          <w:sz w:val="28"/>
        </w:rPr>
        <w:t>
      Мақсаттық көрсеткіштердің саны төрттен артық емес, онің ішінде жартысы өлшенетін болуға тиіс.</w:t>
      </w:r>
    </w:p>
    <w:bookmarkEnd w:id="120"/>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(Тегі, аты-жөні)_______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21"/>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2-қосымша </w:t>
            </w:r>
          </w:p>
        </w:tc>
      </w:tr>
    </w:tbl>
    <w:bookmarkStart w:name="z133" w:id="122"/>
    <w:p>
      <w:pPr>
        <w:spacing w:after="0"/>
        <w:ind w:left="0"/>
        <w:jc w:val="both"/>
      </w:pPr>
      <w:r>
        <w:rPr>
          <w:rFonts w:ascii="Times New Roman"/>
          <w:b w:val="false"/>
          <w:i w:val="false"/>
          <w:color w:val="000000"/>
          <w:sz w:val="28"/>
        </w:rPr>
        <w:t>
      Нысан</w:t>
      </w:r>
    </w:p>
    <w:bookmarkEnd w:id="122"/>
    <w:bookmarkStart w:name="z134" w:id="123"/>
    <w:p>
      <w:pPr>
        <w:spacing w:after="0"/>
        <w:ind w:left="0"/>
        <w:jc w:val="left"/>
      </w:pPr>
      <w:r>
        <w:rPr>
          <w:rFonts w:ascii="Times New Roman"/>
          <w:b/>
          <w:i w:val="false"/>
          <w:color w:val="000000"/>
        </w:rPr>
        <w:t xml:space="preserve"> Бағалау парағы</w:t>
      </w:r>
    </w:p>
    <w:bookmarkEnd w:id="123"/>
    <w:bookmarkStart w:name="z135" w:id="124"/>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vertAlign w:val="superscript"/>
        </w:rPr>
        <w:t>(бағаланатын кезең)</w:t>
      </w:r>
    </w:p>
    <w:bookmarkEnd w:id="124"/>
    <w:bookmarkStart w:name="z136" w:id="125"/>
    <w:p>
      <w:pPr>
        <w:spacing w:after="0"/>
        <w:ind w:left="0"/>
        <w:jc w:val="both"/>
      </w:pPr>
      <w:r>
        <w:rPr>
          <w:rFonts w:ascii="Times New Roman"/>
          <w:b w:val="false"/>
          <w:i w:val="false"/>
          <w:color w:val="000000"/>
          <w:sz w:val="28"/>
        </w:rPr>
        <w:t>
      Бағаланатын қызметшінің тегі, аты, әкесінің аты</w:t>
      </w:r>
    </w:p>
    <w:bookmarkEnd w:id="125"/>
    <w:bookmarkStart w:name="z137" w:id="126"/>
    <w:p>
      <w:pPr>
        <w:spacing w:after="0"/>
        <w:ind w:left="0"/>
        <w:jc w:val="both"/>
      </w:pPr>
      <w:r>
        <w:rPr>
          <w:rFonts w:ascii="Times New Roman"/>
          <w:b w:val="false"/>
          <w:i w:val="false"/>
          <w:color w:val="000000"/>
          <w:sz w:val="28"/>
        </w:rPr>
        <w:t>
      (</w:t>
      </w:r>
      <w:r>
        <w:rPr>
          <w:rFonts w:ascii="Times New Roman"/>
          <w:b w:val="false"/>
          <w:i/>
          <w:color w:val="000000"/>
          <w:sz w:val="28"/>
        </w:rPr>
        <w:t>болған жағдайда</w:t>
      </w:r>
      <w:r>
        <w:rPr>
          <w:rFonts w:ascii="Times New Roman"/>
          <w:b w:val="false"/>
          <w:i w:val="false"/>
          <w:color w:val="000000"/>
          <w:sz w:val="28"/>
        </w:rPr>
        <w:t>): _______________________________</w:t>
      </w:r>
    </w:p>
    <w:bookmarkEnd w:id="126"/>
    <w:bookmarkStart w:name="z138" w:id="127"/>
    <w:p>
      <w:pPr>
        <w:spacing w:after="0"/>
        <w:ind w:left="0"/>
        <w:jc w:val="both"/>
      </w:pPr>
      <w:r>
        <w:rPr>
          <w:rFonts w:ascii="Times New Roman"/>
          <w:b w:val="false"/>
          <w:i w:val="false"/>
          <w:color w:val="000000"/>
          <w:sz w:val="28"/>
        </w:rPr>
        <w:t>
      Бағаланатын қызметшінің лауазымы: _______________________________</w:t>
      </w:r>
    </w:p>
    <w:bookmarkEnd w:id="127"/>
    <w:bookmarkStart w:name="z139" w:id="12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8"/>
    <w:bookmarkStart w:name="z140" w:id="129"/>
    <w:p>
      <w:pPr>
        <w:spacing w:after="0"/>
        <w:ind w:left="0"/>
        <w:jc w:val="both"/>
      </w:pPr>
      <w:r>
        <w:rPr>
          <w:rFonts w:ascii="Times New Roman"/>
          <w:b w:val="false"/>
          <w:i w:val="false"/>
          <w:color w:val="000000"/>
          <w:sz w:val="28"/>
        </w:rPr>
        <w:t>
      _______________________________________________________________</w:t>
      </w:r>
    </w:p>
    <w:bookmarkEnd w:id="129"/>
    <w:bookmarkStart w:name="z141" w:id="130"/>
    <w:p>
      <w:pPr>
        <w:spacing w:after="0"/>
        <w:ind w:left="0"/>
        <w:jc w:val="both"/>
      </w:pPr>
      <w:r>
        <w:rPr>
          <w:rFonts w:ascii="Times New Roman"/>
          <w:b w:val="false"/>
          <w:i w:val="false"/>
          <w:color w:val="000000"/>
          <w:sz w:val="28"/>
        </w:rPr>
        <w:t>
      Лауазымдық міндеттерді орындау бағасы: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 п/п</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1</w:t>
            </w:r>
          </w:p>
          <w:bookmarkEnd w:id="132"/>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2</w:t>
            </w:r>
          </w:p>
          <w:bookmarkEnd w:id="13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3</w:t>
            </w:r>
          </w:p>
          <w:bookmarkEnd w:id="134"/>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2"/>
        <w:gridCol w:w="6668"/>
      </w:tblGrid>
      <w:tr>
        <w:trPr>
          <w:trHeight w:val="30" w:hRule="atLeast"/>
        </w:trPr>
        <w:tc>
          <w:tcPr>
            <w:tcW w:w="5632" w:type="dxa"/>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(Тегі, аты-жөні)_______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p>
          <w:bookmarkEnd w:id="135"/>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аты-жөні)____________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50" w:id="136"/>
    <w:p>
      <w:pPr>
        <w:spacing w:after="0"/>
        <w:ind w:left="0"/>
        <w:jc w:val="both"/>
      </w:pPr>
      <w:r>
        <w:rPr>
          <w:rFonts w:ascii="Times New Roman"/>
          <w:b w:val="false"/>
          <w:i w:val="false"/>
          <w:color w:val="000000"/>
          <w:sz w:val="28"/>
        </w:rPr>
        <w:t xml:space="preserve">
      </w:t>
      </w:r>
      <w:r>
        <w:rPr>
          <w:rFonts w:ascii="Times New Roman"/>
          <w:b w:val="false"/>
          <w:i/>
          <w:color w:val="000000"/>
          <w:sz w:val="28"/>
        </w:rPr>
        <w:t>Нысан</w:t>
      </w:r>
    </w:p>
    <w:bookmarkEnd w:id="136"/>
    <w:bookmarkStart w:name="z151" w:id="137"/>
    <w:p>
      <w:pPr>
        <w:spacing w:after="0"/>
        <w:ind w:left="0"/>
        <w:jc w:val="left"/>
      </w:pPr>
      <w:r>
        <w:rPr>
          <w:rFonts w:ascii="Times New Roman"/>
          <w:b/>
          <w:i w:val="false"/>
          <w:color w:val="000000"/>
        </w:rPr>
        <w:t xml:space="preserve"> Бағалау парағы</w:t>
      </w:r>
    </w:p>
    <w:bookmarkEnd w:id="137"/>
    <w:bookmarkStart w:name="z152" w:id="138"/>
    <w:p>
      <w:pPr>
        <w:spacing w:after="0"/>
        <w:ind w:left="0"/>
        <w:jc w:val="both"/>
      </w:pPr>
      <w:r>
        <w:rPr>
          <w:rFonts w:ascii="Times New Roman"/>
          <w:b w:val="false"/>
          <w:i w:val="false"/>
          <w:color w:val="000000"/>
          <w:sz w:val="28"/>
        </w:rPr>
        <w:t>
      _________________________________________________ жыл</w:t>
      </w:r>
    </w:p>
    <w:bookmarkEnd w:id="138"/>
    <w:bookmarkStart w:name="z153" w:id="139"/>
    <w:p>
      <w:pPr>
        <w:spacing w:after="0"/>
        <w:ind w:left="0"/>
        <w:jc w:val="both"/>
      </w:pPr>
      <w:r>
        <w:rPr>
          <w:rFonts w:ascii="Times New Roman"/>
          <w:b w:val="false"/>
          <w:i w:val="false"/>
          <w:color w:val="000000"/>
          <w:sz w:val="28"/>
        </w:rPr>
        <w:t>
      (бағаланатын жыл)</w:t>
      </w:r>
    </w:p>
    <w:bookmarkEnd w:id="139"/>
    <w:bookmarkStart w:name="z154" w:id="140"/>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w:t>
      </w:r>
    </w:p>
    <w:bookmarkEnd w:id="140"/>
    <w:bookmarkStart w:name="z155" w:id="141"/>
    <w:p>
      <w:pPr>
        <w:spacing w:after="0"/>
        <w:ind w:left="0"/>
        <w:jc w:val="both"/>
      </w:pPr>
      <w:r>
        <w:rPr>
          <w:rFonts w:ascii="Times New Roman"/>
          <w:b w:val="false"/>
          <w:i w:val="false"/>
          <w:color w:val="000000"/>
          <w:sz w:val="28"/>
        </w:rPr>
        <w:t>
      Бағаланатын қызметшінің лауазымы: _______________________________</w:t>
      </w:r>
    </w:p>
    <w:bookmarkEnd w:id="141"/>
    <w:bookmarkStart w:name="z156" w:id="14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2"/>
    <w:bookmarkStart w:name="z157" w:id="143"/>
    <w:p>
      <w:pPr>
        <w:spacing w:after="0"/>
        <w:ind w:left="0"/>
        <w:jc w:val="both"/>
      </w:pPr>
      <w:r>
        <w:rPr>
          <w:rFonts w:ascii="Times New Roman"/>
          <w:b w:val="false"/>
          <w:i w:val="false"/>
          <w:color w:val="000000"/>
          <w:sz w:val="28"/>
        </w:rPr>
        <w:t>
      _______________________________________________________________</w:t>
      </w:r>
    </w:p>
    <w:bookmarkEnd w:id="143"/>
    <w:bookmarkStart w:name="z158" w:id="144"/>
    <w:p>
      <w:pPr>
        <w:spacing w:after="0"/>
        <w:ind w:left="0"/>
        <w:jc w:val="both"/>
      </w:pPr>
      <w:r>
        <w:rPr>
          <w:rFonts w:ascii="Times New Roman"/>
          <w:b w:val="false"/>
          <w:i w:val="false"/>
          <w:color w:val="000000"/>
          <w:sz w:val="28"/>
        </w:rPr>
        <w:t>
      Жеке жоспарды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2966"/>
        <w:gridCol w:w="2664"/>
        <w:gridCol w:w="2664"/>
        <w:gridCol w:w="1617"/>
        <w:gridCol w:w="719"/>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 р/с</w:t>
            </w:r>
          </w:p>
          <w:bookmarkEnd w:id="145"/>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1</w:t>
            </w:r>
          </w:p>
          <w:bookmarkEnd w:id="146"/>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r>
              <w:br/>
            </w:r>
            <w:r>
              <w:rPr>
                <w:rFonts w:ascii="Times New Roman"/>
                <w:b w:val="false"/>
                <w:i w:val="false"/>
                <w:color w:val="000000"/>
                <w:sz w:val="20"/>
              </w:rPr>
              <w:t>
5-ке дейін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2</w:t>
            </w:r>
          </w:p>
          <w:bookmarkEnd w:id="147"/>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r>
              <w:br/>
            </w:r>
            <w:r>
              <w:rPr>
                <w:rFonts w:ascii="Times New Roman"/>
                <w:b w:val="false"/>
                <w:i w:val="false"/>
                <w:color w:val="000000"/>
                <w:sz w:val="20"/>
              </w:rPr>
              <w:t>
5-ке дейін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3</w:t>
            </w:r>
          </w:p>
          <w:bookmarkEnd w:id="148"/>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r>
              <w:br/>
            </w:r>
            <w:r>
              <w:rPr>
                <w:rFonts w:ascii="Times New Roman"/>
                <w:b w:val="false"/>
                <w:i w:val="false"/>
                <w:color w:val="000000"/>
                <w:sz w:val="20"/>
              </w:rPr>
              <w:t>
5-ке дейін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4</w:t>
            </w:r>
          </w:p>
          <w:bookmarkEnd w:id="149"/>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58"/>
        <w:gridCol w:w="6442"/>
      </w:tblGrid>
      <w:tr>
        <w:trPr>
          <w:trHeight w:val="30" w:hRule="atLeast"/>
        </w:trPr>
        <w:tc>
          <w:tcPr>
            <w:tcW w:w="5858" w:type="dxa"/>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(Тегі, аты-жөні) 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bookmarkEnd w:id="150"/>
        </w:tc>
        <w:tc>
          <w:tcPr>
            <w:tcW w:w="6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аты-жөні) _____________________________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4-қосымша </w:t>
            </w:r>
          </w:p>
        </w:tc>
      </w:tr>
    </w:tbl>
    <w:bookmarkStart w:name="z166" w:id="151"/>
    <w:p>
      <w:pPr>
        <w:spacing w:after="0"/>
        <w:ind w:left="0"/>
        <w:jc w:val="both"/>
      </w:pPr>
      <w:r>
        <w:rPr>
          <w:rFonts w:ascii="Times New Roman"/>
          <w:b w:val="false"/>
          <w:i w:val="false"/>
          <w:color w:val="000000"/>
          <w:sz w:val="28"/>
        </w:rPr>
        <w:t>
      Нысан</w:t>
      </w:r>
    </w:p>
    <w:bookmarkEnd w:id="151"/>
    <w:bookmarkStart w:name="z167" w:id="152"/>
    <w:p>
      <w:pPr>
        <w:spacing w:after="0"/>
        <w:ind w:left="0"/>
        <w:jc w:val="left"/>
      </w:pPr>
      <w:r>
        <w:rPr>
          <w:rFonts w:ascii="Times New Roman"/>
          <w:b/>
          <w:i w:val="false"/>
          <w:color w:val="000000"/>
        </w:rPr>
        <w:t xml:space="preserve"> Бағалау жөніндегі комиссия отырысының хаттамасы</w:t>
      </w:r>
    </w:p>
    <w:bookmarkEnd w:id="152"/>
    <w:bookmarkStart w:name="z168" w:id="15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bookmarkEnd w:id="153"/>
    <w:bookmarkStart w:name="z169" w:id="154"/>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p>
    <w:bookmarkEnd w:id="154"/>
    <w:bookmarkStart w:name="z170" w:id="155"/>
    <w:p>
      <w:pPr>
        <w:spacing w:after="0"/>
        <w:ind w:left="0"/>
        <w:jc w:val="both"/>
      </w:pPr>
      <w:r>
        <w:rPr>
          <w:rFonts w:ascii="Times New Roman"/>
          <w:b w:val="false"/>
          <w:i w:val="false"/>
          <w:color w:val="000000"/>
          <w:sz w:val="28"/>
        </w:rPr>
        <w:t>
      Бағалау нәтижелері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 комиссиямен түзетілуі (болған жағдайда)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1.</w:t>
            </w:r>
          </w:p>
          <w:bookmarkEnd w:id="15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2.</w:t>
            </w:r>
          </w:p>
          <w:bookmarkEnd w:id="15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p>
          <w:bookmarkEnd w:id="15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60"/>
    <w:p>
      <w:pPr>
        <w:spacing w:after="0"/>
        <w:ind w:left="0"/>
        <w:jc w:val="both"/>
      </w:pPr>
      <w:r>
        <w:rPr>
          <w:rFonts w:ascii="Times New Roman"/>
          <w:b w:val="false"/>
          <w:i w:val="false"/>
          <w:color w:val="000000"/>
          <w:sz w:val="28"/>
        </w:rPr>
        <w:t>
      Комиссия қорытындысы:</w:t>
      </w:r>
    </w:p>
    <w:bookmarkEnd w:id="160"/>
    <w:bookmarkStart w:name="z176"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77" w:id="162"/>
    <w:p>
      <w:pPr>
        <w:spacing w:after="0"/>
        <w:ind w:left="0"/>
        <w:jc w:val="both"/>
      </w:pPr>
      <w:r>
        <w:rPr>
          <w:rFonts w:ascii="Times New Roman"/>
          <w:b w:val="false"/>
          <w:i w:val="false"/>
          <w:color w:val="000000"/>
          <w:sz w:val="28"/>
        </w:rPr>
        <w:t>
      ____________________________________________________________________</w:t>
      </w:r>
    </w:p>
    <w:bookmarkEnd w:id="162"/>
    <w:bookmarkStart w:name="z178" w:id="163"/>
    <w:p>
      <w:pPr>
        <w:spacing w:after="0"/>
        <w:ind w:left="0"/>
        <w:jc w:val="both"/>
      </w:pPr>
      <w:r>
        <w:rPr>
          <w:rFonts w:ascii="Times New Roman"/>
          <w:b w:val="false"/>
          <w:i w:val="false"/>
          <w:color w:val="000000"/>
          <w:sz w:val="28"/>
        </w:rPr>
        <w:t>
      Тексерген:</w:t>
      </w:r>
    </w:p>
    <w:bookmarkEnd w:id="163"/>
    <w:bookmarkStart w:name="z179" w:id="164"/>
    <w:p>
      <w:pPr>
        <w:spacing w:after="0"/>
        <w:ind w:left="0"/>
        <w:jc w:val="both"/>
      </w:pPr>
      <w:r>
        <w:rPr>
          <w:rFonts w:ascii="Times New Roman"/>
          <w:b w:val="false"/>
          <w:i w:val="false"/>
          <w:color w:val="000000"/>
          <w:sz w:val="28"/>
        </w:rPr>
        <w:t>
      Комиссияның хатшысы: _______________________       Күні: _____________</w:t>
      </w:r>
    </w:p>
    <w:bookmarkEnd w:id="164"/>
    <w:bookmarkStart w:name="z180" w:id="165"/>
    <w:p>
      <w:pPr>
        <w:spacing w:after="0"/>
        <w:ind w:left="0"/>
        <w:jc w:val="both"/>
      </w:pPr>
      <w:r>
        <w:rPr>
          <w:rFonts w:ascii="Times New Roman"/>
          <w:b w:val="false"/>
          <w:i w:val="false"/>
          <w:color w:val="000000"/>
          <w:sz w:val="28"/>
        </w:rPr>
        <w:t>
      (Тегі, аты-жөні, қолы)</w:t>
      </w:r>
    </w:p>
    <w:bookmarkEnd w:id="165"/>
    <w:bookmarkStart w:name="z181" w:id="166"/>
    <w:p>
      <w:pPr>
        <w:spacing w:after="0"/>
        <w:ind w:left="0"/>
        <w:jc w:val="both"/>
      </w:pPr>
      <w:r>
        <w:rPr>
          <w:rFonts w:ascii="Times New Roman"/>
          <w:b w:val="false"/>
          <w:i w:val="false"/>
          <w:color w:val="000000"/>
          <w:sz w:val="28"/>
        </w:rPr>
        <w:t>
      Комиссияның төрағасы: _____________________             Күні: ____________</w:t>
      </w:r>
    </w:p>
    <w:bookmarkEnd w:id="166"/>
    <w:bookmarkStart w:name="z182" w:id="167"/>
    <w:p>
      <w:pPr>
        <w:spacing w:after="0"/>
        <w:ind w:left="0"/>
        <w:jc w:val="both"/>
      </w:pPr>
      <w:r>
        <w:rPr>
          <w:rFonts w:ascii="Times New Roman"/>
          <w:b w:val="false"/>
          <w:i w:val="false"/>
          <w:color w:val="000000"/>
          <w:sz w:val="28"/>
        </w:rPr>
        <w:t>
      (Тегі, аты-жөні, қолы)</w:t>
      </w:r>
    </w:p>
    <w:bookmarkEnd w:id="167"/>
    <w:bookmarkStart w:name="z183" w:id="168"/>
    <w:p>
      <w:pPr>
        <w:spacing w:after="0"/>
        <w:ind w:left="0"/>
        <w:jc w:val="both"/>
      </w:pPr>
      <w:r>
        <w:rPr>
          <w:rFonts w:ascii="Times New Roman"/>
          <w:b w:val="false"/>
          <w:i w:val="false"/>
          <w:color w:val="000000"/>
          <w:sz w:val="28"/>
        </w:rPr>
        <w:t>
      Комиссияның мүшесі: _________________________       Күні: _____________</w:t>
      </w:r>
    </w:p>
    <w:bookmarkEnd w:id="168"/>
    <w:bookmarkStart w:name="z184" w:id="169"/>
    <w:p>
      <w:pPr>
        <w:spacing w:after="0"/>
        <w:ind w:left="0"/>
        <w:jc w:val="both"/>
      </w:pPr>
      <w:r>
        <w:rPr>
          <w:rFonts w:ascii="Times New Roman"/>
          <w:b w:val="false"/>
          <w:i w:val="false"/>
          <w:color w:val="000000"/>
          <w:sz w:val="28"/>
        </w:rPr>
        <w:t>
      (Тегі, аты-жөні,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