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0171" w14:textId="a930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елді мекендерінің көшелерін күтіп-ұстау, ағымдағы, орташа және күрделі жөндеу кезінде орындалатын жұмыс түрлерінің жіктелімін бекіту туралы</w:t>
      </w:r>
    </w:p>
    <w:p>
      <w:pPr>
        <w:spacing w:after="0"/>
        <w:ind w:left="0"/>
        <w:jc w:val="both"/>
      </w:pPr>
      <w:r>
        <w:rPr>
          <w:rFonts w:ascii="Times New Roman"/>
          <w:b w:val="false"/>
          <w:i w:val="false"/>
          <w:color w:val="000000"/>
          <w:sz w:val="28"/>
        </w:rPr>
        <w:t>Қарағанды облысы әкімдігінің 2017 жылғы 7 қарашадағы № 70/03 қаулысы. Қарағанды облысының Әділет департаментінде 2017 жылғы 4 желтоқсанда № 4461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"Автомобиль жолдары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берілген Қарағанды облысының елді мекендерінің көшелерін күтіп-ұстау, ағымдағы, орташа және күрделі жөндеу кезінде орындалатын жұмыс түрлерінің жіктелімі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Қарағанды облысы әкімінің бірінші орынбасарына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w:t>
            </w:r>
            <w:r>
              <w:rPr>
                <w:rFonts w:ascii="Times New Roman"/>
                <w:b w:val="false"/>
                <w:i w:val="false"/>
                <w:color w:val="000000"/>
                <w:sz w:val="20"/>
                <w:u w:val="single"/>
              </w:rPr>
              <w:t>07</w:t>
            </w:r>
            <w:r>
              <w:rPr>
                <w:rFonts w:ascii="Times New Roman"/>
                <w:b w:val="false"/>
                <w:i w:val="false"/>
                <w:color w:val="000000"/>
                <w:sz w:val="20"/>
              </w:rPr>
              <w:t xml:space="preserve">" </w:t>
            </w:r>
            <w:r>
              <w:rPr>
                <w:rFonts w:ascii="Times New Roman"/>
                <w:b w:val="false"/>
                <w:i w:val="false"/>
                <w:color w:val="000000"/>
                <w:sz w:val="20"/>
                <w:u w:val="single"/>
              </w:rPr>
              <w:t>қарашадағы</w:t>
            </w:r>
            <w:r>
              <w:br/>
            </w:r>
            <w:r>
              <w:rPr>
                <w:rFonts w:ascii="Times New Roman"/>
                <w:b w:val="false"/>
                <w:i w:val="false"/>
                <w:color w:val="000000"/>
                <w:sz w:val="20"/>
              </w:rPr>
              <w:t>№ "</w:t>
            </w:r>
            <w:r>
              <w:rPr>
                <w:rFonts w:ascii="Times New Roman"/>
                <w:b w:val="false"/>
                <w:i w:val="false"/>
                <w:color w:val="000000"/>
                <w:sz w:val="20"/>
                <w:u w:val="single"/>
              </w:rPr>
              <w:t>70/03</w:t>
            </w:r>
            <w:r>
              <w:rPr>
                <w:rFonts w:ascii="Times New Roman"/>
                <w:b w:val="false"/>
                <w:i w:val="false"/>
                <w:color w:val="000000"/>
                <w:sz w:val="20"/>
              </w:rPr>
              <w:t>" қаулысымен бекітілді</w:t>
            </w:r>
          </w:p>
        </w:tc>
      </w:tr>
    </w:tbl>
    <w:bookmarkStart w:name="z9" w:id="4"/>
    <w:p>
      <w:pPr>
        <w:spacing w:after="0"/>
        <w:ind w:left="0"/>
        <w:jc w:val="left"/>
      </w:pPr>
      <w:r>
        <w:rPr>
          <w:rFonts w:ascii="Times New Roman"/>
          <w:b/>
          <w:i w:val="false"/>
          <w:color w:val="000000"/>
        </w:rPr>
        <w:t xml:space="preserve"> Қарағанды облысының елді мекендерінің көшелерін күтіп-ұстау, ағымдағы, орташа және күрделі жөндеу кезінде орындалатын жұмыс түрлерінің жіктелімін бекіту туралы</w:t>
      </w:r>
    </w:p>
    <w:bookmarkEnd w:id="4"/>
    <w:bookmarkStart w:name="z10" w:id="5"/>
    <w:p>
      <w:pPr>
        <w:spacing w:after="0"/>
        <w:ind w:left="0"/>
        <w:jc w:val="left"/>
      </w:pPr>
      <w:r>
        <w:rPr>
          <w:rFonts w:ascii="Times New Roman"/>
          <w:b/>
          <w:i w:val="false"/>
          <w:color w:val="000000"/>
        </w:rPr>
        <w:t xml:space="preserve"> 1 тарау. Жалпы ережелер</w:t>
      </w:r>
    </w:p>
    <w:bookmarkEnd w:id="5"/>
    <w:bookmarkStart w:name="z11" w:id="6"/>
    <w:p>
      <w:pPr>
        <w:spacing w:after="0"/>
        <w:ind w:left="0"/>
        <w:jc w:val="both"/>
      </w:pPr>
      <w:r>
        <w:rPr>
          <w:rFonts w:ascii="Times New Roman"/>
          <w:b w:val="false"/>
          <w:i w:val="false"/>
          <w:color w:val="000000"/>
          <w:sz w:val="28"/>
        </w:rPr>
        <w:t>
      1. Қарағанды облысының елді мекендерінің көшелерін күтіп-ұстау, ағымдағы, орташа және күрделі жөндеу кезінде орындалатын жұмыс түрлерінің қазіргі Жіктелімі (бұдан әрі- Жіктелім) Қарағанды облысының елді мекендері көшелерін күтіп ұстау, ағымдағы, орташа және күрделі жөндеу кезінде орындалатын жұмыс түрлерін анықтайды.</w:t>
      </w:r>
    </w:p>
    <w:bookmarkEnd w:id="6"/>
    <w:bookmarkStart w:name="z12" w:id="7"/>
    <w:p>
      <w:pPr>
        <w:spacing w:after="0"/>
        <w:ind w:left="0"/>
        <w:jc w:val="both"/>
      </w:pPr>
      <w:r>
        <w:rPr>
          <w:rFonts w:ascii="Times New Roman"/>
          <w:b w:val="false"/>
          <w:i w:val="false"/>
          <w:color w:val="000000"/>
          <w:sz w:val="28"/>
        </w:rPr>
        <w:t>
      2. Жіктелім жол 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пайдаланылады.</w:t>
      </w:r>
    </w:p>
    <w:bookmarkEnd w:id="7"/>
    <w:bookmarkStart w:name="z13" w:id="8"/>
    <w:p>
      <w:pPr>
        <w:spacing w:after="0"/>
        <w:ind w:left="0"/>
        <w:jc w:val="both"/>
      </w:pPr>
      <w:r>
        <w:rPr>
          <w:rFonts w:ascii="Times New Roman"/>
          <w:b w:val="false"/>
          <w:i w:val="false"/>
          <w:color w:val="000000"/>
          <w:sz w:val="28"/>
        </w:rPr>
        <w:t>
      3. Жөндеудің қажетті түрі, көше-жол желісінің (бұдан әрі - КЖЖ) әр нысаны немесе оның үлесін жөндеу бойынша жұмыстарының құрамы және көлемдері ақаулықтар ведомостерін рәсімдей отырып автомобиль жолын басқарушы тағайындаған комиссия тарапынан КЖЖ көзбен қарау (зерттеу) нәтижелері бойынша анықталады.</w:t>
      </w:r>
    </w:p>
    <w:bookmarkEnd w:id="8"/>
    <w:bookmarkStart w:name="z14" w:id="9"/>
    <w:p>
      <w:pPr>
        <w:spacing w:after="0"/>
        <w:ind w:left="0"/>
        <w:jc w:val="both"/>
      </w:pPr>
      <w:r>
        <w:rPr>
          <w:rFonts w:ascii="Times New Roman"/>
          <w:b w:val="false"/>
          <w:i w:val="false"/>
          <w:color w:val="000000"/>
          <w:sz w:val="28"/>
        </w:rPr>
        <w:t>
      4. Елді мекендердің көшелерін пайдалану барысындағы жіктелетін жұмыстар құрылыс, жөндеу, күтіп ұстау саласында осы жұмыстар үшін қолданыстағы нормативті-техникалық құжаттардың талаптарына сәйкес жүзеге асырылады.</w:t>
      </w:r>
    </w:p>
    <w:bookmarkEnd w:id="9"/>
    <w:bookmarkStart w:name="z15" w:id="10"/>
    <w:p>
      <w:pPr>
        <w:spacing w:after="0"/>
        <w:ind w:left="0"/>
        <w:jc w:val="both"/>
      </w:pPr>
      <w:r>
        <w:rPr>
          <w:rFonts w:ascii="Times New Roman"/>
          <w:b w:val="false"/>
          <w:i w:val="false"/>
          <w:color w:val="000000"/>
          <w:sz w:val="28"/>
        </w:rPr>
        <w:t>
      5. Осы Жіктелімде келесі анықтамалар пайдаланылады:</w:t>
      </w:r>
    </w:p>
    <w:bookmarkEnd w:id="10"/>
    <w:bookmarkStart w:name="z16" w:id="11"/>
    <w:p>
      <w:pPr>
        <w:spacing w:after="0"/>
        <w:ind w:left="0"/>
        <w:jc w:val="both"/>
      </w:pPr>
      <w:r>
        <w:rPr>
          <w:rFonts w:ascii="Times New Roman"/>
          <w:b w:val="false"/>
          <w:i w:val="false"/>
          <w:color w:val="000000"/>
          <w:sz w:val="28"/>
        </w:rPr>
        <w:t>
       1) жол жамылғысы - бұл автокөлік құралдарынан түсетін салмақты қабылдайтын және оны топыраққа беретін автомобиль жолының бөлінген белдеулерінің шегіндегі көп қабатты құрылғы;</w:t>
      </w:r>
    </w:p>
    <w:bookmarkEnd w:id="11"/>
    <w:bookmarkStart w:name="z17" w:id="12"/>
    <w:p>
      <w:pPr>
        <w:spacing w:after="0"/>
        <w:ind w:left="0"/>
        <w:jc w:val="both"/>
      </w:pPr>
      <w:r>
        <w:rPr>
          <w:rFonts w:ascii="Times New Roman"/>
          <w:b w:val="false"/>
          <w:i w:val="false"/>
          <w:color w:val="000000"/>
          <w:sz w:val="28"/>
        </w:rPr>
        <w:t>
       2)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p>
    <w:bookmarkEnd w:id="12"/>
    <w:bookmarkStart w:name="z18" w:id="13"/>
    <w:p>
      <w:pPr>
        <w:spacing w:after="0"/>
        <w:ind w:left="0"/>
        <w:jc w:val="both"/>
      </w:pPr>
      <w:r>
        <w:rPr>
          <w:rFonts w:ascii="Times New Roman"/>
          <w:b w:val="false"/>
          <w:i w:val="false"/>
          <w:color w:val="000000"/>
          <w:sz w:val="28"/>
        </w:rPr>
        <w:t>
       3)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p>
    <w:bookmarkEnd w:id="13"/>
    <w:bookmarkStart w:name="z19" w:id="14"/>
    <w:p>
      <w:pPr>
        <w:spacing w:after="0"/>
        <w:ind w:left="0"/>
        <w:jc w:val="both"/>
      </w:pPr>
      <w:r>
        <w:rPr>
          <w:rFonts w:ascii="Times New Roman"/>
          <w:b w:val="false"/>
          <w:i w:val="false"/>
          <w:color w:val="000000"/>
          <w:sz w:val="28"/>
        </w:rPr>
        <w:t>
       4) интеллектуалды көлік жүйесі (бұдан әрі - ИКЖ) - жол жүрісін басқару мен бақылауды қамтамасыз ететін өзара байланысты автоматтандырылған жүйелер кешені.</w:t>
      </w:r>
    </w:p>
    <w:bookmarkEnd w:id="14"/>
    <w:bookmarkStart w:name="z20" w:id="15"/>
    <w:p>
      <w:pPr>
        <w:spacing w:after="0"/>
        <w:ind w:left="0"/>
        <w:jc w:val="left"/>
      </w:pPr>
      <w:r>
        <w:rPr>
          <w:rFonts w:ascii="Times New Roman"/>
          <w:b/>
          <w:i w:val="false"/>
          <w:color w:val="000000"/>
        </w:rPr>
        <w:t xml:space="preserve"> 2 тарау. Елді мекендер көшелерін күтіп ұстау</w:t>
      </w:r>
    </w:p>
    <w:bookmarkEnd w:id="15"/>
    <w:bookmarkStart w:name="z21" w:id="16"/>
    <w:p>
      <w:pPr>
        <w:spacing w:after="0"/>
        <w:ind w:left="0"/>
        <w:jc w:val="both"/>
      </w:pPr>
      <w:r>
        <w:rPr>
          <w:rFonts w:ascii="Times New Roman"/>
          <w:b w:val="false"/>
          <w:i w:val="false"/>
          <w:color w:val="000000"/>
          <w:sz w:val="28"/>
        </w:rPr>
        <w:t>
      6. Елді мекендер көшелерін күтіп ұстау бойынша жұмыстар жұмыстардың өзге түрлерінен жыл бойы КЖЖ бүкіл бойымен, КЖЖ элементтері бойынша үздіксіз орындалуымен ерекшеленеді және елді мекендер көшелерін көктемгі-жазғы-күзгі маусымдағы және қыс кезіндегі күтіп ұстау бойынша жұмыстарға бөлінеді. Жолдарды және жол үймереттерін күтіп ұстау бойынша жұмыстарды дер кезінде орындау мақсатында оларды қадағалап отыру мердігер ұйымдармен мердігерлік келісім шарттар шеңберінде күнделікті жүзеге асырылады.</w:t>
      </w:r>
    </w:p>
    <w:bookmarkEnd w:id="16"/>
    <w:bookmarkStart w:name="z22" w:id="17"/>
    <w:p>
      <w:pPr>
        <w:spacing w:after="0"/>
        <w:ind w:left="0"/>
        <w:jc w:val="both"/>
      </w:pPr>
      <w:r>
        <w:rPr>
          <w:rFonts w:ascii="Times New Roman"/>
          <w:b w:val="false"/>
          <w:i w:val="false"/>
          <w:color w:val="000000"/>
          <w:sz w:val="28"/>
        </w:rPr>
        <w:t>
      Мердігерлік келісім-шарт негізінде мердігер ұйымның елді мекендер көшелерін күтіп ұстау бойынша жұмыстарды орындау барысында жаяу жүргіншілер мен көлік құралдарының жыл барысындағы үздіксіз, қауіпсіз және ыңғайлы жүруі қамтамасыз етілуі тиіс.</w:t>
      </w:r>
    </w:p>
    <w:bookmarkEnd w:id="17"/>
    <w:bookmarkStart w:name="z23" w:id="18"/>
    <w:p>
      <w:pPr>
        <w:spacing w:after="0"/>
        <w:ind w:left="0"/>
        <w:jc w:val="both"/>
      </w:pPr>
      <w:r>
        <w:rPr>
          <w:rFonts w:ascii="Times New Roman"/>
          <w:b w:val="false"/>
          <w:i w:val="false"/>
          <w:color w:val="000000"/>
          <w:sz w:val="28"/>
        </w:rPr>
        <w:t>
      Күту бойынша жұмыстарды орындау жобалық құжаттаманы құруды қажет етпейді. Олар елді мекендердің көшелерін байқау нәтижелері, қаржыландыру нормативтері негізінде күтуге бөлінетін қаражаттары шектерінде жоспарланады.</w:t>
      </w:r>
    </w:p>
    <w:bookmarkEnd w:id="18"/>
    <w:bookmarkStart w:name="z24" w:id="19"/>
    <w:p>
      <w:pPr>
        <w:spacing w:after="0"/>
        <w:ind w:left="0"/>
        <w:jc w:val="both"/>
      </w:pPr>
      <w:r>
        <w:rPr>
          <w:rFonts w:ascii="Times New Roman"/>
          <w:b w:val="false"/>
          <w:i w:val="false"/>
          <w:color w:val="000000"/>
          <w:sz w:val="28"/>
        </w:rPr>
        <w:t>
      7. Елді мекендер көшелерінің КЖЖ құрылымдық және конструктивті элементтерін көктемгі, жазғы, күзгі және қысқы күтіп ұстау барысында келесі жұмыстар орындалады:</w:t>
      </w:r>
    </w:p>
    <w:bookmarkEnd w:id="19"/>
    <w:bookmarkStart w:name="z25" w:id="20"/>
    <w:p>
      <w:pPr>
        <w:spacing w:after="0"/>
        <w:ind w:left="0"/>
        <w:jc w:val="both"/>
      </w:pPr>
      <w:r>
        <w:rPr>
          <w:rFonts w:ascii="Times New Roman"/>
          <w:b w:val="false"/>
          <w:i w:val="false"/>
          <w:color w:val="000000"/>
          <w:sz w:val="28"/>
        </w:rPr>
        <w:t>
      1) жер қабаты мен су қайтару жүйесі бойынша:</w:t>
      </w:r>
    </w:p>
    <w:bookmarkEnd w:id="20"/>
    <w:bookmarkStart w:name="z26" w:id="21"/>
    <w:p>
      <w:pPr>
        <w:spacing w:after="0"/>
        <w:ind w:left="0"/>
        <w:jc w:val="both"/>
      </w:pPr>
      <w:r>
        <w:rPr>
          <w:rFonts w:ascii="Times New Roman"/>
          <w:b w:val="false"/>
          <w:i w:val="false"/>
          <w:color w:val="000000"/>
          <w:sz w:val="28"/>
        </w:rPr>
        <w:t>
      тазарту су қайтару арықтарын, жол бойы арық желісін және суағарларды көктемде қардан, ал жазда жиналған қоқыс пен балшықтан тазарту және қоқысты шығару;</w:t>
      </w:r>
    </w:p>
    <w:bookmarkEnd w:id="21"/>
    <w:bookmarkStart w:name="z27" w:id="22"/>
    <w:p>
      <w:pPr>
        <w:spacing w:after="0"/>
        <w:ind w:left="0"/>
        <w:jc w:val="both"/>
      </w:pPr>
      <w:r>
        <w:rPr>
          <w:rFonts w:ascii="Times New Roman"/>
          <w:b w:val="false"/>
          <w:i w:val="false"/>
          <w:color w:val="000000"/>
          <w:sz w:val="28"/>
        </w:rPr>
        <w:t>
      жол жиектерінде, ісіме топырақтарда сорғыту шұңқырларын қазу және көму;</w:t>
      </w:r>
    </w:p>
    <w:bookmarkEnd w:id="22"/>
    <w:bookmarkStart w:name="z28" w:id="23"/>
    <w:p>
      <w:pPr>
        <w:spacing w:after="0"/>
        <w:ind w:left="0"/>
        <w:jc w:val="both"/>
      </w:pPr>
      <w:r>
        <w:rPr>
          <w:rFonts w:ascii="Times New Roman"/>
          <w:b w:val="false"/>
          <w:i w:val="false"/>
          <w:color w:val="000000"/>
          <w:sz w:val="28"/>
        </w:rPr>
        <w:t xml:space="preserve">
      қиябеттерді, аралық жолақтарын жоспарлау, шөп егу; </w:t>
      </w:r>
    </w:p>
    <w:bookmarkEnd w:id="23"/>
    <w:bookmarkStart w:name="z29" w:id="24"/>
    <w:p>
      <w:pPr>
        <w:spacing w:after="0"/>
        <w:ind w:left="0"/>
        <w:jc w:val="both"/>
      </w:pPr>
      <w:r>
        <w:rPr>
          <w:rFonts w:ascii="Times New Roman"/>
          <w:b w:val="false"/>
          <w:i w:val="false"/>
          <w:color w:val="000000"/>
          <w:sz w:val="28"/>
        </w:rPr>
        <w:t>
      шөп шабу және шабылған шөпті жинау;</w:t>
      </w:r>
    </w:p>
    <w:bookmarkEnd w:id="24"/>
    <w:bookmarkStart w:name="z30" w:id="25"/>
    <w:p>
      <w:pPr>
        <w:spacing w:after="0"/>
        <w:ind w:left="0"/>
        <w:jc w:val="both"/>
      </w:pPr>
      <w:r>
        <w:rPr>
          <w:rFonts w:ascii="Times New Roman"/>
          <w:b w:val="false"/>
          <w:i w:val="false"/>
          <w:color w:val="000000"/>
          <w:sz w:val="28"/>
        </w:rPr>
        <w:t>
      жол жиектеріндегі және топырақты төсем құламаларындағы бұталарды, ағаштарды, жабайы желектерді шабу және қопару, шабылған материалды шығару;</w:t>
      </w:r>
    </w:p>
    <w:bookmarkEnd w:id="25"/>
    <w:bookmarkStart w:name="z31" w:id="26"/>
    <w:p>
      <w:pPr>
        <w:spacing w:after="0"/>
        <w:ind w:left="0"/>
        <w:jc w:val="both"/>
      </w:pPr>
      <w:r>
        <w:rPr>
          <w:rFonts w:ascii="Times New Roman"/>
          <w:b w:val="false"/>
          <w:i w:val="false"/>
          <w:color w:val="000000"/>
          <w:sz w:val="28"/>
        </w:rPr>
        <w:t>
      жол жиектерін, аралық жолақтарды, үйінді бермеларды материал қосусыз жоспарлау;</w:t>
      </w:r>
    </w:p>
    <w:bookmarkEnd w:id="26"/>
    <w:bookmarkStart w:name="z32" w:id="27"/>
    <w:p>
      <w:pPr>
        <w:spacing w:after="0"/>
        <w:ind w:left="0"/>
        <w:jc w:val="both"/>
      </w:pPr>
      <w:r>
        <w:rPr>
          <w:rFonts w:ascii="Times New Roman"/>
          <w:b w:val="false"/>
          <w:i w:val="false"/>
          <w:color w:val="000000"/>
          <w:sz w:val="28"/>
        </w:rPr>
        <w:t>
      2) жол жиектерінде:</w:t>
      </w:r>
    </w:p>
    <w:bookmarkEnd w:id="27"/>
    <w:bookmarkStart w:name="z33" w:id="28"/>
    <w:p>
      <w:pPr>
        <w:spacing w:after="0"/>
        <w:ind w:left="0"/>
        <w:jc w:val="both"/>
      </w:pPr>
      <w:r>
        <w:rPr>
          <w:rFonts w:ascii="Times New Roman"/>
          <w:b w:val="false"/>
          <w:i w:val="false"/>
          <w:color w:val="000000"/>
          <w:sz w:val="28"/>
        </w:rPr>
        <w:t xml:space="preserve">
      су қайтарылуын қамтамасыз ету үшін жоспарлау; </w:t>
      </w:r>
    </w:p>
    <w:bookmarkEnd w:id="28"/>
    <w:bookmarkStart w:name="z34" w:id="29"/>
    <w:p>
      <w:pPr>
        <w:spacing w:after="0"/>
        <w:ind w:left="0"/>
        <w:jc w:val="both"/>
      </w:pPr>
      <w:r>
        <w:rPr>
          <w:rFonts w:ascii="Times New Roman"/>
          <w:b w:val="false"/>
          <w:i w:val="false"/>
          <w:color w:val="000000"/>
          <w:sz w:val="28"/>
        </w:rPr>
        <w:t>
      жол жиектерін балшықтан тазарту;</w:t>
      </w:r>
    </w:p>
    <w:bookmarkEnd w:id="29"/>
    <w:bookmarkStart w:name="z35" w:id="30"/>
    <w:p>
      <w:pPr>
        <w:spacing w:after="0"/>
        <w:ind w:left="0"/>
        <w:jc w:val="both"/>
      </w:pPr>
      <w:r>
        <w:rPr>
          <w:rFonts w:ascii="Times New Roman"/>
          <w:b w:val="false"/>
          <w:i w:val="false"/>
          <w:color w:val="000000"/>
          <w:sz w:val="28"/>
        </w:rPr>
        <w:t>
      бөлінген жер жолағында, жол жиектерінде, жол қиябеттерінде және газондарда жүйелі түрде тазалық пен тәртіпті күту;</w:t>
      </w:r>
    </w:p>
    <w:bookmarkEnd w:id="30"/>
    <w:bookmarkStart w:name="z36" w:id="31"/>
    <w:p>
      <w:pPr>
        <w:spacing w:after="0"/>
        <w:ind w:left="0"/>
        <w:jc w:val="both"/>
      </w:pPr>
      <w:r>
        <w:rPr>
          <w:rFonts w:ascii="Times New Roman"/>
          <w:b w:val="false"/>
          <w:i w:val="false"/>
          <w:color w:val="000000"/>
          <w:sz w:val="28"/>
        </w:rPr>
        <w:t>
      жол қозғалысы қауіпсіздігіне әсер ететін қалаусыз шөп және ағаш-бұта өспелерімен күресу және шабылған материалды шығару;</w:t>
      </w:r>
    </w:p>
    <w:bookmarkEnd w:id="31"/>
    <w:bookmarkStart w:name="z37" w:id="32"/>
    <w:p>
      <w:pPr>
        <w:spacing w:after="0"/>
        <w:ind w:left="0"/>
        <w:jc w:val="both"/>
      </w:pPr>
      <w:r>
        <w:rPr>
          <w:rFonts w:ascii="Times New Roman"/>
          <w:b w:val="false"/>
          <w:i w:val="false"/>
          <w:color w:val="000000"/>
          <w:sz w:val="28"/>
        </w:rPr>
        <w:t>
      бөлінген жер учаскесіндегі шөпті шабу, шабылған шөпті жинау және күресінге әкету;</w:t>
      </w:r>
    </w:p>
    <w:bookmarkEnd w:id="32"/>
    <w:bookmarkStart w:name="z38" w:id="33"/>
    <w:p>
      <w:pPr>
        <w:spacing w:after="0"/>
        <w:ind w:left="0"/>
        <w:jc w:val="both"/>
      </w:pPr>
      <w:r>
        <w:rPr>
          <w:rFonts w:ascii="Times New Roman"/>
          <w:b w:val="false"/>
          <w:i w:val="false"/>
          <w:color w:val="000000"/>
          <w:sz w:val="28"/>
        </w:rPr>
        <w:t>
      3) капиталды жабынды жүру бөлігінде:</w:t>
      </w:r>
    </w:p>
    <w:bookmarkEnd w:id="33"/>
    <w:bookmarkStart w:name="z39" w:id="34"/>
    <w:p>
      <w:pPr>
        <w:spacing w:after="0"/>
        <w:ind w:left="0"/>
        <w:jc w:val="both"/>
      </w:pPr>
      <w:r>
        <w:rPr>
          <w:rFonts w:ascii="Times New Roman"/>
          <w:b w:val="false"/>
          <w:i w:val="false"/>
          <w:color w:val="000000"/>
          <w:sz w:val="28"/>
        </w:rPr>
        <w:t>
      шағын деформациялар мен зақымданған жерлерді жою (шұңқыршаларды, отырып кеткен жерлерді бітеу), кертілген жиектерді, шағын жеке ісінген жерлерді тегістеу, жол жабынының шұңқырлы жөндеуі;</w:t>
      </w:r>
    </w:p>
    <w:bookmarkEnd w:id="34"/>
    <w:bookmarkStart w:name="z40" w:id="35"/>
    <w:p>
      <w:pPr>
        <w:spacing w:after="0"/>
        <w:ind w:left="0"/>
        <w:jc w:val="both"/>
      </w:pPr>
      <w:r>
        <w:rPr>
          <w:rFonts w:ascii="Times New Roman"/>
          <w:b w:val="false"/>
          <w:i w:val="false"/>
          <w:color w:val="000000"/>
          <w:sz w:val="28"/>
        </w:rPr>
        <w:t>
      асфальтты-бетонды жабындардың қабыршықтану байқалмайтын тұстарына жаңартатын және қайта қалпына келтіретін сіңіргіш құрамдарды қолдану;</w:t>
      </w:r>
    </w:p>
    <w:bookmarkEnd w:id="35"/>
    <w:bookmarkStart w:name="z41" w:id="36"/>
    <w:p>
      <w:pPr>
        <w:spacing w:after="0"/>
        <w:ind w:left="0"/>
        <w:jc w:val="both"/>
      </w:pPr>
      <w:r>
        <w:rPr>
          <w:rFonts w:ascii="Times New Roman"/>
          <w:b w:val="false"/>
          <w:i w:val="false"/>
          <w:color w:val="000000"/>
          <w:sz w:val="28"/>
        </w:rPr>
        <w:t xml:space="preserve">
      жол жабындарын қоқыстан тазарту, балшығын шаю, соның ішінде КЖЖ жүру бөлігін құрамында үстірт белсенді заттары бар концентрацияланған жуу құралдарының көмегімен жуу; </w:t>
      </w:r>
    </w:p>
    <w:bookmarkEnd w:id="36"/>
    <w:bookmarkStart w:name="z42" w:id="37"/>
    <w:p>
      <w:pPr>
        <w:spacing w:after="0"/>
        <w:ind w:left="0"/>
        <w:jc w:val="both"/>
      </w:pPr>
      <w:r>
        <w:rPr>
          <w:rFonts w:ascii="Times New Roman"/>
          <w:b w:val="false"/>
          <w:i w:val="false"/>
          <w:color w:val="000000"/>
          <w:sz w:val="28"/>
        </w:rPr>
        <w:t>
      жүру бөлігіндегі шаңды сумен басу;</w:t>
      </w:r>
    </w:p>
    <w:bookmarkEnd w:id="37"/>
    <w:bookmarkStart w:name="z43" w:id="38"/>
    <w:p>
      <w:pPr>
        <w:spacing w:after="0"/>
        <w:ind w:left="0"/>
        <w:jc w:val="both"/>
      </w:pPr>
      <w:r>
        <w:rPr>
          <w:rFonts w:ascii="Times New Roman"/>
          <w:b w:val="false"/>
          <w:i w:val="false"/>
          <w:color w:val="000000"/>
          <w:sz w:val="28"/>
        </w:rPr>
        <w:t>
      қалалық жаппай іс-шаралар кезінде жүзеге асырылатын кейбір жұмыстар;</w:t>
      </w:r>
    </w:p>
    <w:bookmarkEnd w:id="38"/>
    <w:bookmarkStart w:name="z44" w:id="39"/>
    <w:p>
      <w:pPr>
        <w:spacing w:after="0"/>
        <w:ind w:left="0"/>
        <w:jc w:val="both"/>
      </w:pPr>
      <w:r>
        <w:rPr>
          <w:rFonts w:ascii="Times New Roman"/>
          <w:b w:val="false"/>
          <w:i w:val="false"/>
          <w:color w:val="000000"/>
          <w:sz w:val="28"/>
        </w:rPr>
        <w:t>
      4) жаяужолдарда, алаңдарда:</w:t>
      </w:r>
    </w:p>
    <w:bookmarkEnd w:id="39"/>
    <w:bookmarkStart w:name="z45" w:id="40"/>
    <w:p>
      <w:pPr>
        <w:spacing w:after="0"/>
        <w:ind w:left="0"/>
        <w:jc w:val="both"/>
      </w:pPr>
      <w:r>
        <w:rPr>
          <w:rFonts w:ascii="Times New Roman"/>
          <w:b w:val="false"/>
          <w:i w:val="false"/>
          <w:color w:val="000000"/>
          <w:sz w:val="28"/>
        </w:rPr>
        <w:t>
      сыпыру, бөгде қоқысты жинау, шаю және шаңын сумен басу;</w:t>
      </w:r>
    </w:p>
    <w:bookmarkEnd w:id="40"/>
    <w:bookmarkStart w:name="z46" w:id="41"/>
    <w:p>
      <w:pPr>
        <w:spacing w:after="0"/>
        <w:ind w:left="0"/>
        <w:jc w:val="both"/>
      </w:pPr>
      <w:r>
        <w:rPr>
          <w:rFonts w:ascii="Times New Roman"/>
          <w:b w:val="false"/>
          <w:i w:val="false"/>
          <w:color w:val="000000"/>
          <w:sz w:val="28"/>
        </w:rPr>
        <w:t>
      5) көлік құралдарының уақытша тұрақтарында, аралас, қара немесе жабыны жақсартылған қара жолды кіріс жолдарында</w:t>
      </w:r>
      <w:r>
        <w:rPr>
          <w:rFonts w:ascii="Times New Roman"/>
          <w:b w:val="false"/>
          <w:i w:val="false"/>
          <w:color w:val="000000"/>
          <w:sz w:val="28"/>
          <w:u w:val="single"/>
        </w:rPr>
        <w:t>:</w:t>
      </w:r>
    </w:p>
    <w:bookmarkEnd w:id="41"/>
    <w:bookmarkStart w:name="z47" w:id="42"/>
    <w:p>
      <w:pPr>
        <w:spacing w:after="0"/>
        <w:ind w:left="0"/>
        <w:jc w:val="both"/>
      </w:pPr>
      <w:r>
        <w:rPr>
          <w:rFonts w:ascii="Times New Roman"/>
          <w:b w:val="false"/>
          <w:i w:val="false"/>
          <w:color w:val="000000"/>
          <w:sz w:val="28"/>
        </w:rPr>
        <w:t xml:space="preserve">
      шаңын сумен басу, бөгде қоқысты жинау; </w:t>
      </w:r>
    </w:p>
    <w:bookmarkEnd w:id="42"/>
    <w:bookmarkStart w:name="z48" w:id="43"/>
    <w:p>
      <w:pPr>
        <w:spacing w:after="0"/>
        <w:ind w:left="0"/>
        <w:jc w:val="both"/>
      </w:pPr>
      <w:r>
        <w:rPr>
          <w:rFonts w:ascii="Times New Roman"/>
          <w:b w:val="false"/>
          <w:i w:val="false"/>
          <w:color w:val="000000"/>
          <w:sz w:val="28"/>
        </w:rPr>
        <w:t>
      6) жер үсті су қайтару жүйесінде, жол бойы арық және жаңбырлы кәріз жүйелерінде:</w:t>
      </w:r>
    </w:p>
    <w:bookmarkEnd w:id="43"/>
    <w:bookmarkStart w:name="z49" w:id="44"/>
    <w:p>
      <w:pPr>
        <w:spacing w:after="0"/>
        <w:ind w:left="0"/>
        <w:jc w:val="both"/>
      </w:pPr>
      <w:r>
        <w:rPr>
          <w:rFonts w:ascii="Times New Roman"/>
          <w:b w:val="false"/>
          <w:i w:val="false"/>
          <w:color w:val="000000"/>
          <w:sz w:val="28"/>
        </w:rPr>
        <w:t xml:space="preserve">
      топырақты-құмды шөгінділерден және сумен әкелінген қоқыстан тазарту; су қайтару жүйелерінің пайдалануға жарамдығын жүйелі түрде күту; </w:t>
      </w:r>
    </w:p>
    <w:bookmarkEnd w:id="44"/>
    <w:bookmarkStart w:name="z50" w:id="45"/>
    <w:p>
      <w:pPr>
        <w:spacing w:after="0"/>
        <w:ind w:left="0"/>
        <w:jc w:val="both"/>
      </w:pPr>
      <w:r>
        <w:rPr>
          <w:rFonts w:ascii="Times New Roman"/>
          <w:b w:val="false"/>
          <w:i w:val="false"/>
          <w:color w:val="000000"/>
          <w:sz w:val="28"/>
        </w:rPr>
        <w:t xml:space="preserve">
      су қайтару арықтарын тазарту және пішіндеу, олардың бекітпелерінің шағын ақаулықтарын жою; нөсерлі кәрізді, дренаж құрылғыларын және тағы басқа тазарту және шағын ақаулықтарын жою; </w:t>
      </w:r>
    </w:p>
    <w:bookmarkEnd w:id="45"/>
    <w:bookmarkStart w:name="z51" w:id="46"/>
    <w:p>
      <w:pPr>
        <w:spacing w:after="0"/>
        <w:ind w:left="0"/>
        <w:jc w:val="both"/>
      </w:pPr>
      <w:r>
        <w:rPr>
          <w:rFonts w:ascii="Times New Roman"/>
          <w:b w:val="false"/>
          <w:i w:val="false"/>
          <w:color w:val="000000"/>
          <w:sz w:val="28"/>
        </w:rPr>
        <w:t>
      жабайы өспелерді шабу;</w:t>
      </w:r>
    </w:p>
    <w:bookmarkEnd w:id="46"/>
    <w:bookmarkStart w:name="z52" w:id="47"/>
    <w:p>
      <w:pPr>
        <w:spacing w:after="0"/>
        <w:ind w:left="0"/>
        <w:jc w:val="both"/>
      </w:pPr>
      <w:r>
        <w:rPr>
          <w:rFonts w:ascii="Times New Roman"/>
          <w:b w:val="false"/>
          <w:i w:val="false"/>
          <w:color w:val="000000"/>
          <w:sz w:val="28"/>
        </w:rPr>
        <w:t>
      7) жаяужолдарда, саябақтардың, скверлердің, жағажайлардың жолдары мен алаңдарында және елді мекендердің аула іші жолдарында:</w:t>
      </w:r>
    </w:p>
    <w:bookmarkEnd w:id="47"/>
    <w:bookmarkStart w:name="z53" w:id="48"/>
    <w:p>
      <w:pPr>
        <w:spacing w:after="0"/>
        <w:ind w:left="0"/>
        <w:jc w:val="both"/>
      </w:pPr>
      <w:r>
        <w:rPr>
          <w:rFonts w:ascii="Times New Roman"/>
          <w:b w:val="false"/>
          <w:i w:val="false"/>
          <w:color w:val="000000"/>
          <w:sz w:val="28"/>
        </w:rPr>
        <w:t>
      жаяужолдарды, жолдар мен алаңдарды және өзге нысандарды шаң мен қоқыстан тазарту;</w:t>
      </w:r>
    </w:p>
    <w:bookmarkEnd w:id="48"/>
    <w:bookmarkStart w:name="z54" w:id="49"/>
    <w:p>
      <w:pPr>
        <w:spacing w:after="0"/>
        <w:ind w:left="0"/>
        <w:jc w:val="both"/>
      </w:pPr>
      <w:r>
        <w:rPr>
          <w:rFonts w:ascii="Times New Roman"/>
          <w:b w:val="false"/>
          <w:i w:val="false"/>
          <w:color w:val="000000"/>
          <w:sz w:val="28"/>
        </w:rPr>
        <w:t>
      шағын сәулет қалыптарын (қоршауларды, орындықтарды және жолды жайландырудың өзге нысандарын) жуу заттарын қолдана отырып үнемі тазарту және жуып отыру;</w:t>
      </w:r>
    </w:p>
    <w:bookmarkEnd w:id="49"/>
    <w:bookmarkStart w:name="z55" w:id="50"/>
    <w:p>
      <w:pPr>
        <w:spacing w:after="0"/>
        <w:ind w:left="0"/>
        <w:jc w:val="both"/>
      </w:pPr>
      <w:r>
        <w:rPr>
          <w:rFonts w:ascii="Times New Roman"/>
          <w:b w:val="false"/>
          <w:i w:val="false"/>
          <w:color w:val="000000"/>
          <w:sz w:val="28"/>
        </w:rPr>
        <w:t>
      8) қауіпсіздікті, жол жүруді ұйымдастыру және реттеудің техникалық құралдары (ЖЖР ТҚ) және жолдарды жайландыру нысандары бойынша:</w:t>
      </w:r>
    </w:p>
    <w:bookmarkEnd w:id="50"/>
    <w:bookmarkStart w:name="z56" w:id="51"/>
    <w:p>
      <w:pPr>
        <w:spacing w:after="0"/>
        <w:ind w:left="0"/>
        <w:jc w:val="both"/>
      </w:pPr>
      <w:r>
        <w:rPr>
          <w:rFonts w:ascii="Times New Roman"/>
          <w:b w:val="false"/>
          <w:i w:val="false"/>
          <w:color w:val="000000"/>
          <w:sz w:val="28"/>
        </w:rPr>
        <w:t>
      жол жабынына белгілер салу;</w:t>
      </w:r>
    </w:p>
    <w:bookmarkEnd w:id="51"/>
    <w:bookmarkStart w:name="z57" w:id="52"/>
    <w:p>
      <w:pPr>
        <w:spacing w:after="0"/>
        <w:ind w:left="0"/>
        <w:jc w:val="both"/>
      </w:pPr>
      <w:r>
        <w:rPr>
          <w:rFonts w:ascii="Times New Roman"/>
          <w:b w:val="false"/>
          <w:i w:val="false"/>
          <w:color w:val="000000"/>
          <w:sz w:val="28"/>
        </w:rPr>
        <w:t>
      автопавильондарды, дәретханаларды, отырғыштарды, жол белгілерін, қоршауларды және автомобиль жолдарын жайландырудың өзге элементтерін бояу және ағарту, көлденең және тік жол таңбаларын салу;</w:t>
      </w:r>
    </w:p>
    <w:bookmarkEnd w:id="52"/>
    <w:bookmarkStart w:name="z58" w:id="53"/>
    <w:p>
      <w:pPr>
        <w:spacing w:after="0"/>
        <w:ind w:left="0"/>
        <w:jc w:val="both"/>
      </w:pPr>
      <w:r>
        <w:rPr>
          <w:rFonts w:ascii="Times New Roman"/>
          <w:b w:val="false"/>
          <w:i w:val="false"/>
          <w:color w:val="000000"/>
          <w:sz w:val="28"/>
        </w:rPr>
        <w:t xml:space="preserve">
      көшені жарықтандыру бағандарын жөндеуаралық кезеңде бояу; </w:t>
      </w:r>
    </w:p>
    <w:bookmarkEnd w:id="53"/>
    <w:bookmarkStart w:name="z59" w:id="54"/>
    <w:p>
      <w:pPr>
        <w:spacing w:after="0"/>
        <w:ind w:left="0"/>
        <w:jc w:val="both"/>
      </w:pPr>
      <w:r>
        <w:rPr>
          <w:rFonts w:ascii="Times New Roman"/>
          <w:b w:val="false"/>
          <w:i w:val="false"/>
          <w:color w:val="000000"/>
          <w:sz w:val="28"/>
        </w:rPr>
        <w:t>
      жаяу жүргіншілер жолдарының металл бағыттаушылары мен жаяужолдардың бағаншаларының ақаулықтарын түзету және бояу;</w:t>
      </w:r>
    </w:p>
    <w:bookmarkEnd w:id="54"/>
    <w:bookmarkStart w:name="z60" w:id="55"/>
    <w:p>
      <w:pPr>
        <w:spacing w:after="0"/>
        <w:ind w:left="0"/>
        <w:jc w:val="both"/>
      </w:pPr>
      <w:r>
        <w:rPr>
          <w:rFonts w:ascii="Times New Roman"/>
          <w:b w:val="false"/>
          <w:i w:val="false"/>
          <w:color w:val="000000"/>
          <w:sz w:val="28"/>
        </w:rPr>
        <w:t>
      металл аралық қоршаулардың ақаулықтарын түзету (тозған бөліктерін, сегменттерін ауыстыра отырып), бояу, соның ішінде ЖКО кейін;</w:t>
      </w:r>
    </w:p>
    <w:bookmarkEnd w:id="55"/>
    <w:bookmarkStart w:name="z61" w:id="56"/>
    <w:p>
      <w:pPr>
        <w:spacing w:after="0"/>
        <w:ind w:left="0"/>
        <w:jc w:val="both"/>
      </w:pPr>
      <w:r>
        <w:rPr>
          <w:rFonts w:ascii="Times New Roman"/>
          <w:b w:val="false"/>
          <w:i w:val="false"/>
          <w:color w:val="000000"/>
          <w:sz w:val="28"/>
        </w:rPr>
        <w:t>
      бетон аралық қоршаулардың ақаулықтарын түзету (қажетті жағдайда бояу);</w:t>
      </w:r>
      <w:r>
        <w:br/>
      </w:r>
      <w:r>
        <w:rPr>
          <w:rFonts w:ascii="Times New Roman"/>
          <w:b w:val="false"/>
          <w:i w:val="false"/>
          <w:color w:val="000000"/>
          <w:sz w:val="28"/>
        </w:rPr>
        <w:t xml:space="preserve">       жол бойындағы шағын сәулет қалыптарының және жасыл желек элементтерінің, соның ішінде отырғызылған ағаштардың, гүлзарлардың, гүлстандардың, гүлдерге арналған вазондардың, жолды жарықтандыру элементтерінің және тағы басқаларының ЖКО кейінгі зақымдануларын жою;</w:t>
      </w:r>
    </w:p>
    <w:bookmarkEnd w:id="56"/>
    <w:bookmarkStart w:name="z62" w:id="57"/>
    <w:p>
      <w:pPr>
        <w:spacing w:after="0"/>
        <w:ind w:left="0"/>
        <w:jc w:val="both"/>
      </w:pPr>
      <w:r>
        <w:rPr>
          <w:rFonts w:ascii="Times New Roman"/>
          <w:b w:val="false"/>
          <w:i w:val="false"/>
          <w:color w:val="000000"/>
          <w:sz w:val="28"/>
        </w:rPr>
        <w:t xml:space="preserve">
      шуылдан қорғаушы қалқандардың ақаулықтарын түзету (тозған сегменттерін ауыстыра отырып), соның ішінде ЖКО кейін; </w:t>
      </w:r>
    </w:p>
    <w:bookmarkEnd w:id="57"/>
    <w:bookmarkStart w:name="z63" w:id="58"/>
    <w:p>
      <w:pPr>
        <w:spacing w:after="0"/>
        <w:ind w:left="0"/>
        <w:jc w:val="both"/>
      </w:pPr>
      <w:r>
        <w:rPr>
          <w:rFonts w:ascii="Times New Roman"/>
          <w:b w:val="false"/>
          <w:i w:val="false"/>
          <w:color w:val="000000"/>
          <w:sz w:val="28"/>
        </w:rPr>
        <w:t xml:space="preserve">
      ағаш қорғаушы металл қоршауларды жөндеу және бояу (тозған сегменттерін ауыстыра отырып), соның ішінде ЖКО кейін; </w:t>
      </w:r>
    </w:p>
    <w:bookmarkEnd w:id="58"/>
    <w:bookmarkStart w:name="z64" w:id="59"/>
    <w:p>
      <w:pPr>
        <w:spacing w:after="0"/>
        <w:ind w:left="0"/>
        <w:jc w:val="both"/>
      </w:pPr>
      <w:r>
        <w:rPr>
          <w:rFonts w:ascii="Times New Roman"/>
          <w:b w:val="false"/>
          <w:i w:val="false"/>
          <w:color w:val="000000"/>
          <w:sz w:val="28"/>
        </w:rPr>
        <w:t xml:space="preserve">
      жол белгілерін және меңзерлерді, тұғырлары және бекітпелері бар ақпараттық қалқандарды жөндеу (тозған элементтерін ауыстыра отырып), соның ішінде ЖКО кейін; </w:t>
      </w:r>
    </w:p>
    <w:bookmarkEnd w:id="59"/>
    <w:bookmarkStart w:name="z65" w:id="60"/>
    <w:p>
      <w:pPr>
        <w:spacing w:after="0"/>
        <w:ind w:left="0"/>
        <w:jc w:val="both"/>
      </w:pPr>
      <w:r>
        <w:rPr>
          <w:rFonts w:ascii="Times New Roman"/>
          <w:b w:val="false"/>
          <w:i w:val="false"/>
          <w:color w:val="000000"/>
          <w:sz w:val="28"/>
        </w:rPr>
        <w:t xml:space="preserve">
      жаяу жүргіншілер өткелдерін және оларды жайландыру элементтерінде тазалық пен тәртіпті күту; </w:t>
      </w:r>
    </w:p>
    <w:bookmarkEnd w:id="60"/>
    <w:bookmarkStart w:name="z66" w:id="61"/>
    <w:p>
      <w:pPr>
        <w:spacing w:after="0"/>
        <w:ind w:left="0"/>
        <w:jc w:val="both"/>
      </w:pPr>
      <w:r>
        <w:rPr>
          <w:rFonts w:ascii="Times New Roman"/>
          <w:b w:val="false"/>
          <w:i w:val="false"/>
          <w:color w:val="000000"/>
          <w:sz w:val="28"/>
        </w:rPr>
        <w:t>
      қоршаулар мен белгі беруші бағаншаларды, жол белгілерін және ақпараттық меңзерлерді, қалқандарды үнемі қарап жүру, олардың бекітпелерін тарту, қалқаншаларды түзету, оларды шаң мен ластан тазарту, жуу;</w:t>
      </w:r>
    </w:p>
    <w:bookmarkEnd w:id="61"/>
    <w:bookmarkStart w:name="z67" w:id="62"/>
    <w:p>
      <w:pPr>
        <w:spacing w:after="0"/>
        <w:ind w:left="0"/>
        <w:jc w:val="both"/>
      </w:pPr>
      <w:r>
        <w:rPr>
          <w:rFonts w:ascii="Times New Roman"/>
          <w:b w:val="false"/>
          <w:i w:val="false"/>
          <w:color w:val="000000"/>
          <w:sz w:val="28"/>
        </w:rPr>
        <w:t>
      шуылдан қорғаушы қалқандарды шаңнан, лас және қоқыстан тазарту, жуу;</w:t>
      </w:r>
    </w:p>
    <w:bookmarkEnd w:id="62"/>
    <w:bookmarkStart w:name="z68" w:id="63"/>
    <w:p>
      <w:pPr>
        <w:spacing w:after="0"/>
        <w:ind w:left="0"/>
        <w:jc w:val="both"/>
      </w:pPr>
      <w:r>
        <w:rPr>
          <w:rFonts w:ascii="Times New Roman"/>
          <w:b w:val="false"/>
          <w:i w:val="false"/>
          <w:color w:val="000000"/>
          <w:sz w:val="28"/>
        </w:rPr>
        <w:t>
      жетіспейтін белгілерді, қоршауларды, панно орнату, зақымдануларын түзету, жиектастарды орнату және жөндеу, жол жайландыру элементтерін қалпына келтіру;</w:t>
      </w:r>
    </w:p>
    <w:bookmarkEnd w:id="63"/>
    <w:bookmarkStart w:name="z69" w:id="64"/>
    <w:p>
      <w:pPr>
        <w:spacing w:after="0"/>
        <w:ind w:left="0"/>
        <w:jc w:val="both"/>
      </w:pPr>
      <w:r>
        <w:rPr>
          <w:rFonts w:ascii="Times New Roman"/>
          <w:b w:val="false"/>
          <w:i w:val="false"/>
          <w:color w:val="000000"/>
          <w:sz w:val="28"/>
        </w:rPr>
        <w:t>
      жол жүру схемасының өзгеруімен байланысты қосымша бағдаршамдарды (бағдаршамдардың қосымша секцияларын), жол белгілерін, жол жабынындағы белгілерді орнату;</w:t>
      </w:r>
    </w:p>
    <w:bookmarkEnd w:id="64"/>
    <w:bookmarkStart w:name="z70" w:id="65"/>
    <w:p>
      <w:pPr>
        <w:spacing w:after="0"/>
        <w:ind w:left="0"/>
        <w:jc w:val="both"/>
      </w:pPr>
      <w:r>
        <w:rPr>
          <w:rFonts w:ascii="Times New Roman"/>
          <w:b w:val="false"/>
          <w:i w:val="false"/>
          <w:color w:val="000000"/>
          <w:sz w:val="28"/>
        </w:rPr>
        <w:t>
      жаяу жүргіншілердің өткелдерін жүрудің жаяу жүргіншілер фазасы "Жаяу жүргіншілерді шақыру таблосы" батырмасымен қосылатын бағдаршамды дабылмен толықтыру, бұл жағдайда жұмыстар көлемі тапсырыс берушімен бекітілген реттелмелі жаяу жүргіншілер өткелдерін жайландырудың типтік схемаларымен анықталады;</w:t>
      </w:r>
    </w:p>
    <w:bookmarkEnd w:id="65"/>
    <w:bookmarkStart w:name="z71" w:id="66"/>
    <w:p>
      <w:pPr>
        <w:spacing w:after="0"/>
        <w:ind w:left="0"/>
        <w:jc w:val="both"/>
      </w:pPr>
      <w:r>
        <w:rPr>
          <w:rFonts w:ascii="Times New Roman"/>
          <w:b w:val="false"/>
          <w:i w:val="false"/>
          <w:color w:val="000000"/>
          <w:sz w:val="28"/>
        </w:rPr>
        <w:t>
      істен шыққан сымдарды, кабельдерді, трансформаторларды және өзге де жолды жарықтандыру элементтерін (шамдар мен шамшырақтарды) жөндеу, ауыстыру және жою, трансформаторлардың және олардың элементтерінің техникалық күтімі;</w:t>
      </w:r>
    </w:p>
    <w:bookmarkEnd w:id="66"/>
    <w:bookmarkStart w:name="z72" w:id="67"/>
    <w:p>
      <w:pPr>
        <w:spacing w:after="0"/>
        <w:ind w:left="0"/>
        <w:jc w:val="both"/>
      </w:pPr>
      <w:r>
        <w:rPr>
          <w:rFonts w:ascii="Times New Roman"/>
          <w:b w:val="false"/>
          <w:i w:val="false"/>
          <w:color w:val="000000"/>
          <w:sz w:val="28"/>
        </w:rPr>
        <w:t xml:space="preserve">
      9) жасанды инженерлік жол құрылымдарында: </w:t>
      </w:r>
    </w:p>
    <w:bookmarkEnd w:id="67"/>
    <w:bookmarkStart w:name="z73" w:id="68"/>
    <w:p>
      <w:pPr>
        <w:spacing w:after="0"/>
        <w:ind w:left="0"/>
        <w:jc w:val="both"/>
      </w:pPr>
      <w:r>
        <w:rPr>
          <w:rFonts w:ascii="Times New Roman"/>
          <w:b w:val="false"/>
          <w:i w:val="false"/>
          <w:color w:val="000000"/>
          <w:sz w:val="28"/>
        </w:rPr>
        <w:t>
      көпірлердің металл элементтерінің жергілікті боялуы;</w:t>
      </w:r>
    </w:p>
    <w:bookmarkEnd w:id="68"/>
    <w:bookmarkStart w:name="z74" w:id="69"/>
    <w:p>
      <w:pPr>
        <w:spacing w:after="0"/>
        <w:ind w:left="0"/>
        <w:jc w:val="both"/>
      </w:pPr>
      <w:r>
        <w:rPr>
          <w:rFonts w:ascii="Times New Roman"/>
          <w:b w:val="false"/>
          <w:i w:val="false"/>
          <w:color w:val="000000"/>
          <w:sz w:val="28"/>
        </w:rPr>
        <w:t>
      су өткізу құбырларының беттерін және жалғауларын жөндеу;</w:t>
      </w:r>
    </w:p>
    <w:bookmarkEnd w:id="69"/>
    <w:bookmarkStart w:name="z75" w:id="70"/>
    <w:p>
      <w:pPr>
        <w:spacing w:after="0"/>
        <w:ind w:left="0"/>
        <w:jc w:val="both"/>
      </w:pPr>
      <w:r>
        <w:rPr>
          <w:rFonts w:ascii="Times New Roman"/>
          <w:b w:val="false"/>
          <w:i w:val="false"/>
          <w:color w:val="000000"/>
          <w:sz w:val="28"/>
        </w:rPr>
        <w:t>
      ашық типті жол бойы арық желісі жөндеу;</w:t>
      </w:r>
    </w:p>
    <w:bookmarkEnd w:id="70"/>
    <w:bookmarkStart w:name="z76" w:id="71"/>
    <w:p>
      <w:pPr>
        <w:spacing w:after="0"/>
        <w:ind w:left="0"/>
        <w:jc w:val="both"/>
      </w:pPr>
      <w:r>
        <w:rPr>
          <w:rFonts w:ascii="Times New Roman"/>
          <w:b w:val="false"/>
          <w:i w:val="false"/>
          <w:color w:val="000000"/>
          <w:sz w:val="28"/>
        </w:rPr>
        <w:t>
      жол қиябеттерін жөндеу, шайылған жерлерін толтыру;</w:t>
      </w:r>
    </w:p>
    <w:bookmarkEnd w:id="71"/>
    <w:bookmarkStart w:name="z77" w:id="72"/>
    <w:p>
      <w:pPr>
        <w:spacing w:after="0"/>
        <w:ind w:left="0"/>
        <w:jc w:val="both"/>
      </w:pPr>
      <w:r>
        <w:rPr>
          <w:rFonts w:ascii="Times New Roman"/>
          <w:b w:val="false"/>
          <w:i w:val="false"/>
          <w:color w:val="000000"/>
          <w:sz w:val="28"/>
        </w:rPr>
        <w:t>
      шағын сәулет қалыптарын конструкциясын өзгертпей жөндеу және жыл сайын бояу;</w:t>
      </w:r>
    </w:p>
    <w:bookmarkEnd w:id="72"/>
    <w:bookmarkStart w:name="z78" w:id="73"/>
    <w:p>
      <w:pPr>
        <w:spacing w:after="0"/>
        <w:ind w:left="0"/>
        <w:jc w:val="both"/>
      </w:pPr>
      <w:r>
        <w:rPr>
          <w:rFonts w:ascii="Times New Roman"/>
          <w:b w:val="false"/>
          <w:i w:val="false"/>
          <w:color w:val="000000"/>
          <w:sz w:val="28"/>
        </w:rPr>
        <w:t>
      көпірлер мен құбырлардың жандарындағы жеткізуші және қайтарушы арналарды, құлама арналарды, сатылы арналарды сумен келген қоқыстан және бөгде заттардан тазарту, шағын зақымдануларын жөндеу;</w:t>
      </w:r>
    </w:p>
    <w:bookmarkEnd w:id="73"/>
    <w:bookmarkStart w:name="z79" w:id="74"/>
    <w:p>
      <w:pPr>
        <w:spacing w:after="0"/>
        <w:ind w:left="0"/>
        <w:jc w:val="both"/>
      </w:pPr>
      <w:r>
        <w:rPr>
          <w:rFonts w:ascii="Times New Roman"/>
          <w:b w:val="false"/>
          <w:i w:val="false"/>
          <w:color w:val="000000"/>
          <w:sz w:val="28"/>
        </w:rPr>
        <w:t>
      жабайы өспелерді шабу;</w:t>
      </w:r>
    </w:p>
    <w:bookmarkEnd w:id="74"/>
    <w:bookmarkStart w:name="z80" w:id="75"/>
    <w:p>
      <w:pPr>
        <w:spacing w:after="0"/>
        <w:ind w:left="0"/>
        <w:jc w:val="both"/>
      </w:pPr>
      <w:r>
        <w:rPr>
          <w:rFonts w:ascii="Times New Roman"/>
          <w:b w:val="false"/>
          <w:i w:val="false"/>
          <w:color w:val="000000"/>
          <w:sz w:val="28"/>
        </w:rPr>
        <w:t>
      жаяужолдардың бойындағы жүру бөліктерін тазарту техникасы өткеннен кейін балшық пен бөгде заттардан тазарту;</w:t>
      </w:r>
    </w:p>
    <w:bookmarkEnd w:id="75"/>
    <w:bookmarkStart w:name="z81" w:id="76"/>
    <w:p>
      <w:pPr>
        <w:spacing w:after="0"/>
        <w:ind w:left="0"/>
        <w:jc w:val="both"/>
      </w:pPr>
      <w:r>
        <w:rPr>
          <w:rFonts w:ascii="Times New Roman"/>
          <w:b w:val="false"/>
          <w:i w:val="false"/>
          <w:color w:val="000000"/>
          <w:sz w:val="28"/>
        </w:rPr>
        <w:t>
      су қайтару құбырларын балшықтан, тас пен қардан тазарту;</w:t>
      </w:r>
    </w:p>
    <w:bookmarkEnd w:id="76"/>
    <w:bookmarkStart w:name="z82" w:id="77"/>
    <w:p>
      <w:pPr>
        <w:spacing w:after="0"/>
        <w:ind w:left="0"/>
        <w:jc w:val="both"/>
      </w:pPr>
      <w:r>
        <w:rPr>
          <w:rFonts w:ascii="Times New Roman"/>
          <w:b w:val="false"/>
          <w:i w:val="false"/>
          <w:color w:val="000000"/>
          <w:sz w:val="28"/>
        </w:rPr>
        <w:t>
      деформациялық тігістердің астындағы су қайтару науаларын шөгінділерден тазарту;</w:t>
      </w:r>
    </w:p>
    <w:bookmarkEnd w:id="77"/>
    <w:bookmarkStart w:name="z83" w:id="78"/>
    <w:p>
      <w:pPr>
        <w:spacing w:after="0"/>
        <w:ind w:left="0"/>
        <w:jc w:val="both"/>
      </w:pPr>
      <w:r>
        <w:rPr>
          <w:rFonts w:ascii="Times New Roman"/>
          <w:b w:val="false"/>
          <w:i w:val="false"/>
          <w:color w:val="000000"/>
          <w:sz w:val="28"/>
        </w:rPr>
        <w:t>
      ашық типті деформациялық тігістердегі қаңылтырларды жылжыту ойықтарын ластан тазарту;</w:t>
      </w:r>
    </w:p>
    <w:bookmarkEnd w:id="78"/>
    <w:bookmarkStart w:name="z84" w:id="79"/>
    <w:p>
      <w:pPr>
        <w:spacing w:after="0"/>
        <w:ind w:left="0"/>
        <w:jc w:val="both"/>
      </w:pPr>
      <w:r>
        <w:rPr>
          <w:rFonts w:ascii="Times New Roman"/>
          <w:b w:val="false"/>
          <w:i w:val="false"/>
          <w:color w:val="000000"/>
          <w:sz w:val="28"/>
        </w:rPr>
        <w:t>
      ашық типті деформациялық тігістердің күрделі конструкцияларының механизмдерін тазарту және майлау;</w:t>
      </w:r>
    </w:p>
    <w:bookmarkEnd w:id="79"/>
    <w:bookmarkStart w:name="z85" w:id="80"/>
    <w:p>
      <w:pPr>
        <w:spacing w:after="0"/>
        <w:ind w:left="0"/>
        <w:jc w:val="both"/>
      </w:pPr>
      <w:r>
        <w:rPr>
          <w:rFonts w:ascii="Times New Roman"/>
          <w:b w:val="false"/>
          <w:i w:val="false"/>
          <w:color w:val="000000"/>
          <w:sz w:val="28"/>
        </w:rPr>
        <w:t>
      жаяужолдарды балшықтан, қардан және қоқыс пен бөгде заттардан тазарту;</w:t>
      </w:r>
    </w:p>
    <w:bookmarkEnd w:id="80"/>
    <w:bookmarkStart w:name="z86" w:id="81"/>
    <w:p>
      <w:pPr>
        <w:spacing w:after="0"/>
        <w:ind w:left="0"/>
        <w:jc w:val="both"/>
      </w:pPr>
      <w:r>
        <w:rPr>
          <w:rFonts w:ascii="Times New Roman"/>
          <w:b w:val="false"/>
          <w:i w:val="false"/>
          <w:color w:val="000000"/>
          <w:sz w:val="28"/>
        </w:rPr>
        <w:t>
      жаяужолдардың блоктарындағы суағар ойықтарын тазарту;</w:t>
      </w:r>
    </w:p>
    <w:bookmarkEnd w:id="81"/>
    <w:bookmarkStart w:name="z87" w:id="82"/>
    <w:p>
      <w:pPr>
        <w:spacing w:after="0"/>
        <w:ind w:left="0"/>
        <w:jc w:val="both"/>
      </w:pPr>
      <w:r>
        <w:rPr>
          <w:rFonts w:ascii="Times New Roman"/>
          <w:b w:val="false"/>
          <w:i w:val="false"/>
          <w:color w:val="000000"/>
          <w:sz w:val="28"/>
        </w:rPr>
        <w:t>
      сүйеніш, баръерлік қоршаулар мен жол белгілерін ластан тазарту;</w:t>
      </w:r>
    </w:p>
    <w:bookmarkEnd w:id="82"/>
    <w:bookmarkStart w:name="z88" w:id="83"/>
    <w:p>
      <w:pPr>
        <w:spacing w:after="0"/>
        <w:ind w:left="0"/>
        <w:jc w:val="both"/>
      </w:pPr>
      <w:r>
        <w:rPr>
          <w:rFonts w:ascii="Times New Roman"/>
          <w:b w:val="false"/>
          <w:i w:val="false"/>
          <w:color w:val="000000"/>
          <w:sz w:val="28"/>
        </w:rPr>
        <w:t xml:space="preserve">
      арқалардың беттерін балшықтан, шөгіндіден және өсімдіктерден тазарту; арқалардың тіреу тораптарын жуу; </w:t>
      </w:r>
    </w:p>
    <w:bookmarkEnd w:id="83"/>
    <w:bookmarkStart w:name="z89" w:id="84"/>
    <w:p>
      <w:pPr>
        <w:spacing w:after="0"/>
        <w:ind w:left="0"/>
        <w:jc w:val="both"/>
      </w:pPr>
      <w:r>
        <w:rPr>
          <w:rFonts w:ascii="Times New Roman"/>
          <w:b w:val="false"/>
          <w:i w:val="false"/>
          <w:color w:val="000000"/>
          <w:sz w:val="28"/>
        </w:rPr>
        <w:t>
      графитті композициялардың тіреу бөліктерінің жұмыс беттерін майлау;</w:t>
      </w:r>
    </w:p>
    <w:bookmarkEnd w:id="84"/>
    <w:bookmarkStart w:name="z90" w:id="85"/>
    <w:p>
      <w:pPr>
        <w:spacing w:after="0"/>
        <w:ind w:left="0"/>
        <w:jc w:val="both"/>
      </w:pPr>
      <w:r>
        <w:rPr>
          <w:rFonts w:ascii="Times New Roman"/>
          <w:b w:val="false"/>
          <w:i w:val="false"/>
          <w:color w:val="000000"/>
          <w:sz w:val="28"/>
        </w:rPr>
        <w:t>
      металл тіреу бөліктерінің бекіту бұрандаларын тарту;</w:t>
      </w:r>
    </w:p>
    <w:bookmarkEnd w:id="85"/>
    <w:bookmarkStart w:name="z91" w:id="86"/>
    <w:p>
      <w:pPr>
        <w:spacing w:after="0"/>
        <w:ind w:left="0"/>
        <w:jc w:val="both"/>
      </w:pPr>
      <w:r>
        <w:rPr>
          <w:rFonts w:ascii="Times New Roman"/>
          <w:b w:val="false"/>
          <w:i w:val="false"/>
          <w:color w:val="000000"/>
          <w:sz w:val="28"/>
        </w:rPr>
        <w:t xml:space="preserve">
      конустарды және қиябеттердің бекітпелерін балшықтан, шөптен және бұталардан тазарту; </w:t>
      </w:r>
    </w:p>
    <w:bookmarkEnd w:id="86"/>
    <w:bookmarkStart w:name="z92" w:id="87"/>
    <w:p>
      <w:pPr>
        <w:spacing w:after="0"/>
        <w:ind w:left="0"/>
        <w:jc w:val="both"/>
      </w:pPr>
      <w:r>
        <w:rPr>
          <w:rFonts w:ascii="Times New Roman"/>
          <w:b w:val="false"/>
          <w:i w:val="false"/>
          <w:color w:val="000000"/>
          <w:sz w:val="28"/>
        </w:rPr>
        <w:t xml:space="preserve">
      бақылау құрылғыларын (басқыштарды, арбашаларды) тазарту; </w:t>
      </w:r>
    </w:p>
    <w:bookmarkEnd w:id="87"/>
    <w:bookmarkStart w:name="z93" w:id="88"/>
    <w:p>
      <w:pPr>
        <w:spacing w:after="0"/>
        <w:ind w:left="0"/>
        <w:jc w:val="both"/>
      </w:pPr>
      <w:r>
        <w:rPr>
          <w:rFonts w:ascii="Times New Roman"/>
          <w:b w:val="false"/>
          <w:i w:val="false"/>
          <w:color w:val="000000"/>
          <w:sz w:val="28"/>
        </w:rPr>
        <w:t xml:space="preserve">
      көпір құрылымдарын ағымды және кезеңді байқау; </w:t>
      </w:r>
    </w:p>
    <w:bookmarkEnd w:id="88"/>
    <w:bookmarkStart w:name="z94" w:id="89"/>
    <w:p>
      <w:pPr>
        <w:spacing w:after="0"/>
        <w:ind w:left="0"/>
        <w:jc w:val="both"/>
      </w:pPr>
      <w:r>
        <w:rPr>
          <w:rFonts w:ascii="Times New Roman"/>
          <w:b w:val="false"/>
          <w:i w:val="false"/>
          <w:color w:val="000000"/>
          <w:sz w:val="28"/>
        </w:rPr>
        <w:t>
      көпір аумағынан, ағын бойымен және жоғары бұталарды бұтау және ағаштарды шабу, көпір асты аумағының санитарлық жинауы;</w:t>
      </w:r>
    </w:p>
    <w:bookmarkEnd w:id="89"/>
    <w:bookmarkStart w:name="z95" w:id="90"/>
    <w:p>
      <w:pPr>
        <w:spacing w:after="0"/>
        <w:ind w:left="0"/>
        <w:jc w:val="both"/>
      </w:pPr>
      <w:r>
        <w:rPr>
          <w:rFonts w:ascii="Times New Roman"/>
          <w:b w:val="false"/>
          <w:i w:val="false"/>
          <w:color w:val="000000"/>
          <w:sz w:val="28"/>
        </w:rPr>
        <w:t xml:space="preserve">
      темір-бетон құбырларын шөгінді мен балшықтан тазарту; </w:t>
      </w:r>
    </w:p>
    <w:bookmarkEnd w:id="90"/>
    <w:bookmarkStart w:name="z96" w:id="91"/>
    <w:p>
      <w:pPr>
        <w:spacing w:after="0"/>
        <w:ind w:left="0"/>
        <w:jc w:val="both"/>
      </w:pPr>
      <w:r>
        <w:rPr>
          <w:rFonts w:ascii="Times New Roman"/>
          <w:b w:val="false"/>
          <w:i w:val="false"/>
          <w:color w:val="000000"/>
          <w:sz w:val="28"/>
        </w:rPr>
        <w:t>
      10) ағаш екпелерінде:</w:t>
      </w:r>
    </w:p>
    <w:bookmarkEnd w:id="91"/>
    <w:bookmarkStart w:name="z97" w:id="92"/>
    <w:p>
      <w:pPr>
        <w:spacing w:after="0"/>
        <w:ind w:left="0"/>
        <w:jc w:val="both"/>
      </w:pPr>
      <w:r>
        <w:rPr>
          <w:rFonts w:ascii="Times New Roman"/>
          <w:b w:val="false"/>
          <w:i w:val="false"/>
          <w:color w:val="000000"/>
          <w:sz w:val="28"/>
        </w:rPr>
        <w:t>
      қоңыр күзде резервтегі, бөлінген жерлердегі, көшелердің және магистральдердің бойындағы гүлзарларда және аула аумақтарында түскен жапырақтарды жинау және шығару;</w:t>
      </w:r>
    </w:p>
    <w:bookmarkEnd w:id="92"/>
    <w:bookmarkStart w:name="z98" w:id="93"/>
    <w:p>
      <w:pPr>
        <w:spacing w:after="0"/>
        <w:ind w:left="0"/>
        <w:jc w:val="both"/>
      </w:pPr>
      <w:r>
        <w:rPr>
          <w:rFonts w:ascii="Times New Roman"/>
          <w:b w:val="false"/>
          <w:i w:val="false"/>
          <w:color w:val="000000"/>
          <w:sz w:val="28"/>
        </w:rPr>
        <w:t>
      күту, суғару және күтім жұмыстары.</w:t>
      </w:r>
    </w:p>
    <w:bookmarkEnd w:id="93"/>
    <w:bookmarkStart w:name="z99" w:id="94"/>
    <w:p>
      <w:pPr>
        <w:spacing w:after="0"/>
        <w:ind w:left="0"/>
        <w:jc w:val="both"/>
      </w:pPr>
      <w:r>
        <w:rPr>
          <w:rFonts w:ascii="Times New Roman"/>
          <w:b w:val="false"/>
          <w:i w:val="false"/>
          <w:color w:val="000000"/>
          <w:sz w:val="28"/>
        </w:rPr>
        <w:t>
      8. Көгалдандыру жұмыстары елді мекендер жолдарының күтімі құрамына кіреді және көгалдандыру барысында пайдаланылатын өсімдіктердің биологиялық ерекшеліктеріне орай агротехникалық шаралардың талаптарын орындай отырып жыл маусымдары бойынша жүзеге асырылады.</w:t>
      </w:r>
    </w:p>
    <w:bookmarkEnd w:id="94"/>
    <w:bookmarkStart w:name="z100" w:id="95"/>
    <w:p>
      <w:pPr>
        <w:spacing w:after="0"/>
        <w:ind w:left="0"/>
        <w:jc w:val="both"/>
      </w:pPr>
      <w:r>
        <w:rPr>
          <w:rFonts w:ascii="Times New Roman"/>
          <w:b w:val="false"/>
          <w:i w:val="false"/>
          <w:color w:val="000000"/>
          <w:sz w:val="28"/>
        </w:rPr>
        <w:t>
      9. Қала көшелерін көгалдандыру сәулеттік-көркем безендіру және қар және құм басумен, топырақ эрозиясымен күресу мақсатында жүргізіледі. Көгалдандыру құрамына өндірістік базалардағы ағаш екпелерінің, жасыл желектердің, гүлзарлардың, гүлстандардың, жол айрықтарындағы газондардың күтімі, оларды құру, қалпына келтіру және көркем безендіру кіреді.</w:t>
      </w:r>
    </w:p>
    <w:bookmarkEnd w:id="95"/>
    <w:bookmarkStart w:name="z101" w:id="96"/>
    <w:p>
      <w:pPr>
        <w:spacing w:after="0"/>
        <w:ind w:left="0"/>
        <w:jc w:val="both"/>
      </w:pPr>
      <w:r>
        <w:rPr>
          <w:rFonts w:ascii="Times New Roman"/>
          <w:b w:val="false"/>
          <w:i w:val="false"/>
          <w:color w:val="000000"/>
          <w:sz w:val="28"/>
        </w:rPr>
        <w:t>
      10. Aғаш екпелерінің күтімі жұмысының құрамына келесі жұмыстар кіреді:</w:t>
      </w:r>
    </w:p>
    <w:bookmarkEnd w:id="96"/>
    <w:bookmarkStart w:name="z102" w:id="97"/>
    <w:p>
      <w:pPr>
        <w:spacing w:after="0"/>
        <w:ind w:left="0"/>
        <w:jc w:val="both"/>
      </w:pPr>
      <w:r>
        <w:rPr>
          <w:rFonts w:ascii="Times New Roman"/>
          <w:b w:val="false"/>
          <w:i w:val="false"/>
          <w:color w:val="000000"/>
          <w:sz w:val="28"/>
        </w:rPr>
        <w:t>
      1) топырақ күтімі (тракторлы культивация, қатарлардағы топырақты қопсыту, арам шөптермен химиялық әдіспен күрес);</w:t>
      </w:r>
    </w:p>
    <w:bookmarkEnd w:id="97"/>
    <w:bookmarkStart w:name="z103" w:id="98"/>
    <w:p>
      <w:pPr>
        <w:spacing w:after="0"/>
        <w:ind w:left="0"/>
        <w:jc w:val="both"/>
      </w:pPr>
      <w:r>
        <w:rPr>
          <w:rFonts w:ascii="Times New Roman"/>
          <w:b w:val="false"/>
          <w:i w:val="false"/>
          <w:color w:val="000000"/>
          <w:sz w:val="28"/>
        </w:rPr>
        <w:t>
      2) орман жолақтарын жырту;</w:t>
      </w:r>
    </w:p>
    <w:bookmarkEnd w:id="98"/>
    <w:bookmarkStart w:name="z104" w:id="99"/>
    <w:p>
      <w:pPr>
        <w:spacing w:after="0"/>
        <w:ind w:left="0"/>
        <w:jc w:val="both"/>
      </w:pPr>
      <w:r>
        <w:rPr>
          <w:rFonts w:ascii="Times New Roman"/>
          <w:b w:val="false"/>
          <w:i w:val="false"/>
          <w:color w:val="000000"/>
          <w:sz w:val="28"/>
        </w:rPr>
        <w:t>
      3) қурап қалған ағаш екепелерінде санитарлық және профилактикалық шабуларды шабу және тамырларын қазып алу, құлаған ағаштарды кесу және аумақтарды тазарту, электр сымдарының қорғау аумағындағы және көшелердің атаулары мен үй нөмірлерін қалқалап тұрған бұтақтарды кесу, кесілген ағаштар мен томарларды ұйымдастырылған күресіндерге шығару, жол қозғалысын ұйымдастырудың техникалық құралдарының (жол белгілерінің, бағдаршамдар мен өзге техникалық құралдардың) көрінуін қамтамасыз ету мақсатында ағаштарды қию;</w:t>
      </w:r>
    </w:p>
    <w:bookmarkEnd w:id="99"/>
    <w:bookmarkStart w:name="z105" w:id="100"/>
    <w:p>
      <w:pPr>
        <w:spacing w:after="0"/>
        <w:ind w:left="0"/>
        <w:jc w:val="both"/>
      </w:pPr>
      <w:r>
        <w:rPr>
          <w:rFonts w:ascii="Times New Roman"/>
          <w:b w:val="false"/>
          <w:i w:val="false"/>
          <w:color w:val="000000"/>
          <w:sz w:val="28"/>
        </w:rPr>
        <w:t>
      4) саябақтардағы, скверлердегі, бульварлардағы, көшелердегі және аула аумақтарындағы жоғары санитарлық талаптар қойылатын жерлердің жеке учаскелеріндегі ағаштардың діңдерін әкпен ағарту;</w:t>
      </w:r>
    </w:p>
    <w:bookmarkEnd w:id="100"/>
    <w:bookmarkStart w:name="z106" w:id="101"/>
    <w:p>
      <w:pPr>
        <w:spacing w:after="0"/>
        <w:ind w:left="0"/>
        <w:jc w:val="both"/>
      </w:pPr>
      <w:r>
        <w:rPr>
          <w:rFonts w:ascii="Times New Roman"/>
          <w:b w:val="false"/>
          <w:i w:val="false"/>
          <w:color w:val="000000"/>
          <w:sz w:val="28"/>
        </w:rPr>
        <w:t>
      5) көшедегі жасыл желектердің зиянкестерімен химиялық және механикалық әдістермен күресу;</w:t>
      </w:r>
    </w:p>
    <w:bookmarkEnd w:id="101"/>
    <w:bookmarkStart w:name="z107" w:id="102"/>
    <w:p>
      <w:pPr>
        <w:spacing w:after="0"/>
        <w:ind w:left="0"/>
        <w:jc w:val="both"/>
      </w:pPr>
      <w:r>
        <w:rPr>
          <w:rFonts w:ascii="Times New Roman"/>
          <w:b w:val="false"/>
          <w:i w:val="false"/>
          <w:color w:val="000000"/>
          <w:sz w:val="28"/>
        </w:rPr>
        <w:t>
      6) тұқым дайындау, жаңа ағаш екпелерін отырғызу және өсіру, бар екпелерді суғару және күту.</w:t>
      </w:r>
    </w:p>
    <w:bookmarkEnd w:id="102"/>
    <w:bookmarkStart w:name="z108" w:id="103"/>
    <w:p>
      <w:pPr>
        <w:spacing w:after="0"/>
        <w:ind w:left="0"/>
        <w:jc w:val="both"/>
      </w:pPr>
      <w:r>
        <w:rPr>
          <w:rFonts w:ascii="Times New Roman"/>
          <w:b w:val="false"/>
          <w:i w:val="false"/>
          <w:color w:val="000000"/>
          <w:sz w:val="28"/>
        </w:rPr>
        <w:t>
      11. Aғаш екпелерін құру, қалпына келтіру, безендірілген ағаш екпелеріне келесі жұмыстар жатады:</w:t>
      </w:r>
    </w:p>
    <w:bookmarkEnd w:id="103"/>
    <w:bookmarkStart w:name="z109" w:id="104"/>
    <w:p>
      <w:pPr>
        <w:spacing w:after="0"/>
        <w:ind w:left="0"/>
        <w:jc w:val="both"/>
      </w:pPr>
      <w:r>
        <w:rPr>
          <w:rFonts w:ascii="Times New Roman"/>
          <w:b w:val="false"/>
          <w:i w:val="false"/>
          <w:color w:val="000000"/>
          <w:sz w:val="28"/>
        </w:rPr>
        <w:t>
      1) көшетбақтарына, ағаш екпелеріне және безендірілген ағаш екпелеріне арналған топырақты дайындау, ағаштар мен бұталардың көшеттерін өсіру;</w:t>
      </w:r>
    </w:p>
    <w:bookmarkEnd w:id="104"/>
    <w:bookmarkStart w:name="z110" w:id="105"/>
    <w:p>
      <w:pPr>
        <w:spacing w:after="0"/>
        <w:ind w:left="0"/>
        <w:jc w:val="both"/>
      </w:pPr>
      <w:r>
        <w:rPr>
          <w:rFonts w:ascii="Times New Roman"/>
          <w:b w:val="false"/>
          <w:i w:val="false"/>
          <w:color w:val="000000"/>
          <w:sz w:val="28"/>
        </w:rPr>
        <w:t>
      2) ағаш екпелерінің және безендірілген ағаш екпелерінің жолақтарын қалыптастыру;</w:t>
      </w:r>
    </w:p>
    <w:bookmarkEnd w:id="105"/>
    <w:bookmarkStart w:name="z111" w:id="106"/>
    <w:p>
      <w:pPr>
        <w:spacing w:after="0"/>
        <w:ind w:left="0"/>
        <w:jc w:val="both"/>
      </w:pPr>
      <w:r>
        <w:rPr>
          <w:rFonts w:ascii="Times New Roman"/>
          <w:b w:val="false"/>
          <w:i w:val="false"/>
          <w:color w:val="000000"/>
          <w:sz w:val="28"/>
        </w:rPr>
        <w:t>
      3) отырғызу, суғару, топырақты құнарту;</w:t>
      </w:r>
    </w:p>
    <w:bookmarkEnd w:id="106"/>
    <w:bookmarkStart w:name="z112" w:id="107"/>
    <w:p>
      <w:pPr>
        <w:spacing w:after="0"/>
        <w:ind w:left="0"/>
        <w:jc w:val="both"/>
      </w:pPr>
      <w:r>
        <w:rPr>
          <w:rFonts w:ascii="Times New Roman"/>
          <w:b w:val="false"/>
          <w:i w:val="false"/>
          <w:color w:val="000000"/>
          <w:sz w:val="28"/>
        </w:rPr>
        <w:t>
      4) топырақтағы дің маңы суғару шеңберлерін, ағаш аралық суағарларды (арықтарды) және ағаш екпелерінің отырғызу қатарларының арасындағы дренаждық арықшаларды құру;</w:t>
      </w:r>
    </w:p>
    <w:bookmarkEnd w:id="107"/>
    <w:bookmarkStart w:name="z113" w:id="108"/>
    <w:p>
      <w:pPr>
        <w:spacing w:after="0"/>
        <w:ind w:left="0"/>
        <w:jc w:val="both"/>
      </w:pPr>
      <w:r>
        <w:rPr>
          <w:rFonts w:ascii="Times New Roman"/>
          <w:b w:val="false"/>
          <w:i w:val="false"/>
          <w:color w:val="000000"/>
          <w:sz w:val="28"/>
        </w:rPr>
        <w:t>
      5) қазылып алынған өсімдіктердің орнына қосымша ағаш отырғызу (қалпына келтіру).</w:t>
      </w:r>
    </w:p>
    <w:bookmarkEnd w:id="108"/>
    <w:bookmarkStart w:name="z114" w:id="109"/>
    <w:p>
      <w:pPr>
        <w:spacing w:after="0"/>
        <w:ind w:left="0"/>
        <w:jc w:val="both"/>
      </w:pPr>
      <w:r>
        <w:rPr>
          <w:rFonts w:ascii="Times New Roman"/>
          <w:b w:val="false"/>
          <w:i w:val="false"/>
          <w:color w:val="000000"/>
          <w:sz w:val="28"/>
        </w:rPr>
        <w:t>
      12. Гүлзарлар, гүлстандар, жол маңындағы гүл вазондарын, газондар мен көркем гүл екпелерінің күтіміне келесі жұмыстар жатады:</w:t>
      </w:r>
    </w:p>
    <w:bookmarkEnd w:id="109"/>
    <w:bookmarkStart w:name="z115" w:id="110"/>
    <w:p>
      <w:pPr>
        <w:spacing w:after="0"/>
        <w:ind w:left="0"/>
        <w:jc w:val="both"/>
      </w:pPr>
      <w:r>
        <w:rPr>
          <w:rFonts w:ascii="Times New Roman"/>
          <w:b w:val="false"/>
          <w:i w:val="false"/>
          <w:color w:val="000000"/>
          <w:sz w:val="28"/>
        </w:rPr>
        <w:t>
      1) егу, суғару, топырақты құнарландыру;</w:t>
      </w:r>
    </w:p>
    <w:bookmarkEnd w:id="110"/>
    <w:bookmarkStart w:name="z116" w:id="111"/>
    <w:p>
      <w:pPr>
        <w:spacing w:after="0"/>
        <w:ind w:left="0"/>
        <w:jc w:val="both"/>
      </w:pPr>
      <w:r>
        <w:rPr>
          <w:rFonts w:ascii="Times New Roman"/>
          <w:b w:val="false"/>
          <w:i w:val="false"/>
          <w:color w:val="000000"/>
          <w:sz w:val="28"/>
        </w:rPr>
        <w:t>
      2) түптеу, арамшөптерді жұлу және әкету;</w:t>
      </w:r>
    </w:p>
    <w:bookmarkEnd w:id="111"/>
    <w:bookmarkStart w:name="z117" w:id="112"/>
    <w:p>
      <w:pPr>
        <w:spacing w:after="0"/>
        <w:ind w:left="0"/>
        <w:jc w:val="both"/>
      </w:pPr>
      <w:r>
        <w:rPr>
          <w:rFonts w:ascii="Times New Roman"/>
          <w:b w:val="false"/>
          <w:i w:val="false"/>
          <w:color w:val="000000"/>
          <w:sz w:val="28"/>
        </w:rPr>
        <w:t>
      3) өсу мерзімі өткеннен кейін бір жылдық өсімдіктерді жинау және күресінге шығару;</w:t>
      </w:r>
    </w:p>
    <w:bookmarkEnd w:id="112"/>
    <w:bookmarkStart w:name="z118" w:id="113"/>
    <w:p>
      <w:pPr>
        <w:spacing w:after="0"/>
        <w:ind w:left="0"/>
        <w:jc w:val="both"/>
      </w:pPr>
      <w:r>
        <w:rPr>
          <w:rFonts w:ascii="Times New Roman"/>
          <w:b w:val="false"/>
          <w:i w:val="false"/>
          <w:color w:val="000000"/>
          <w:sz w:val="28"/>
        </w:rPr>
        <w:t>
      4) жол маңындағы гүл вазондарына құнарлы топырақ жеткізу және салу, оны жаңасына ауыстыру;</w:t>
      </w:r>
    </w:p>
    <w:bookmarkEnd w:id="113"/>
    <w:bookmarkStart w:name="z119" w:id="114"/>
    <w:p>
      <w:pPr>
        <w:spacing w:after="0"/>
        <w:ind w:left="0"/>
        <w:jc w:val="both"/>
      </w:pPr>
      <w:r>
        <w:rPr>
          <w:rFonts w:ascii="Times New Roman"/>
          <w:b w:val="false"/>
          <w:i w:val="false"/>
          <w:color w:val="000000"/>
          <w:sz w:val="28"/>
        </w:rPr>
        <w:t>
      5) жол маңындағы гүл вазондарын жөндеу және жаңаларына ауыстыру;</w:t>
      </w:r>
    </w:p>
    <w:bookmarkEnd w:id="114"/>
    <w:bookmarkStart w:name="z120" w:id="115"/>
    <w:p>
      <w:pPr>
        <w:spacing w:after="0"/>
        <w:ind w:left="0"/>
        <w:jc w:val="both"/>
      </w:pPr>
      <w:r>
        <w:rPr>
          <w:rFonts w:ascii="Times New Roman"/>
          <w:b w:val="false"/>
          <w:i w:val="false"/>
          <w:color w:val="000000"/>
          <w:sz w:val="28"/>
        </w:rPr>
        <w:t>
      6) газондарға шөп отырғызу, суғару, топырақты құнарту, газондардың шөбін шабу, шабылған шөпті жинау және күресінге шығару.</w:t>
      </w:r>
    </w:p>
    <w:bookmarkEnd w:id="115"/>
    <w:bookmarkStart w:name="z121" w:id="116"/>
    <w:p>
      <w:pPr>
        <w:spacing w:after="0"/>
        <w:ind w:left="0"/>
        <w:jc w:val="both"/>
      </w:pPr>
      <w:r>
        <w:rPr>
          <w:rFonts w:ascii="Times New Roman"/>
          <w:b w:val="false"/>
          <w:i w:val="false"/>
          <w:color w:val="000000"/>
          <w:sz w:val="28"/>
        </w:rPr>
        <w:t>
      13. Шағын сәулет қалыптарын күтуге оларды кезеңді түрде тазарту және жуу құралдарын пайдалана отырып жуу жатады.</w:t>
      </w:r>
    </w:p>
    <w:bookmarkEnd w:id="116"/>
    <w:bookmarkStart w:name="z122" w:id="117"/>
    <w:p>
      <w:pPr>
        <w:spacing w:after="0"/>
        <w:ind w:left="0"/>
        <w:jc w:val="both"/>
      </w:pPr>
      <w:r>
        <w:rPr>
          <w:rFonts w:ascii="Times New Roman"/>
          <w:b w:val="false"/>
          <w:i w:val="false"/>
          <w:color w:val="000000"/>
          <w:sz w:val="28"/>
        </w:rPr>
        <w:t>
      14. Елді мекен көшелері күтімінің өзге жұмыс түрлері:</w:t>
      </w:r>
    </w:p>
    <w:bookmarkEnd w:id="117"/>
    <w:bookmarkStart w:name="z123" w:id="118"/>
    <w:p>
      <w:pPr>
        <w:spacing w:after="0"/>
        <w:ind w:left="0"/>
        <w:jc w:val="both"/>
      </w:pPr>
      <w:r>
        <w:rPr>
          <w:rFonts w:ascii="Times New Roman"/>
          <w:b w:val="false"/>
          <w:i w:val="false"/>
          <w:color w:val="000000"/>
          <w:sz w:val="28"/>
        </w:rPr>
        <w:t>
      күнделікті жолдарды тексеру;</w:t>
      </w:r>
    </w:p>
    <w:bookmarkEnd w:id="118"/>
    <w:bookmarkStart w:name="z124" w:id="119"/>
    <w:p>
      <w:pPr>
        <w:spacing w:after="0"/>
        <w:ind w:left="0"/>
        <w:jc w:val="both"/>
      </w:pPr>
      <w:r>
        <w:rPr>
          <w:rFonts w:ascii="Times New Roman"/>
          <w:b w:val="false"/>
          <w:i w:val="false"/>
          <w:color w:val="000000"/>
          <w:sz w:val="28"/>
        </w:rPr>
        <w:t>
      2) көлік құралдарының өтуіне кедергі жасайтын нысандарды әкету;</w:t>
      </w:r>
      <w:r>
        <w:br/>
      </w:r>
      <w:r>
        <w:rPr>
          <w:rFonts w:ascii="Times New Roman"/>
          <w:b w:val="false"/>
          <w:i w:val="false"/>
          <w:color w:val="000000"/>
          <w:sz w:val="28"/>
        </w:rPr>
        <w:t>3) қатты тұрмыстық қалдықтарды полигонға (күресінге) шығару;</w:t>
      </w:r>
    </w:p>
    <w:bookmarkEnd w:id="119"/>
    <w:bookmarkStart w:name="z125" w:id="120"/>
    <w:p>
      <w:pPr>
        <w:spacing w:after="0"/>
        <w:ind w:left="0"/>
        <w:jc w:val="both"/>
      </w:pPr>
      <w:r>
        <w:rPr>
          <w:rFonts w:ascii="Times New Roman"/>
          <w:b w:val="false"/>
          <w:i w:val="false"/>
          <w:color w:val="000000"/>
          <w:sz w:val="28"/>
        </w:rPr>
        <w:t>
      4) жол құрылымдарын күзету;</w:t>
      </w:r>
    </w:p>
    <w:bookmarkEnd w:id="120"/>
    <w:bookmarkStart w:name="z126" w:id="121"/>
    <w:p>
      <w:pPr>
        <w:spacing w:after="0"/>
        <w:ind w:left="0"/>
        <w:jc w:val="both"/>
      </w:pPr>
      <w:r>
        <w:rPr>
          <w:rFonts w:ascii="Times New Roman"/>
          <w:b w:val="false"/>
          <w:i w:val="false"/>
          <w:color w:val="000000"/>
          <w:sz w:val="28"/>
        </w:rPr>
        <w:t>
      5) қоғамдық көліктің аялдамаларын екі жақтан орындықтармен, қоқыс салғыштармен және жарықпен жабдықтау;</w:t>
      </w:r>
    </w:p>
    <w:bookmarkEnd w:id="121"/>
    <w:bookmarkStart w:name="z127" w:id="122"/>
    <w:p>
      <w:pPr>
        <w:spacing w:after="0"/>
        <w:ind w:left="0"/>
        <w:jc w:val="both"/>
      </w:pPr>
      <w:r>
        <w:rPr>
          <w:rFonts w:ascii="Times New Roman"/>
          <w:b w:val="false"/>
          <w:i w:val="false"/>
          <w:color w:val="000000"/>
          <w:sz w:val="28"/>
        </w:rPr>
        <w:t>
      6) жаяу жүргіншілер жолдарына қоғамдық көліктің әр аялдамасында жеткілікті жарық түсетіндей белгі салу;</w:t>
      </w:r>
    </w:p>
    <w:bookmarkEnd w:id="122"/>
    <w:bookmarkStart w:name="z128" w:id="123"/>
    <w:p>
      <w:pPr>
        <w:spacing w:after="0"/>
        <w:ind w:left="0"/>
        <w:jc w:val="both"/>
      </w:pPr>
      <w:r>
        <w:rPr>
          <w:rFonts w:ascii="Times New Roman"/>
          <w:b w:val="false"/>
          <w:i w:val="false"/>
          <w:color w:val="000000"/>
          <w:sz w:val="28"/>
        </w:rPr>
        <w:t xml:space="preserve">
      7) әлеуметтік маңызды обьектілер маңындағы, әсіресе мектептер, балабақшалары және балалар келетін басқа да обьектілердің жол учаскелерін қозғалыс жылдамдығы бойынша шектеуші, ескертуші жол белгілерімен жабдықтау және әлеуметтік маңызды обьектілер маңындағы барлық жолдарды жеткілікті жарықтандыру. </w:t>
      </w:r>
    </w:p>
    <w:bookmarkEnd w:id="123"/>
    <w:bookmarkStart w:name="z129" w:id="124"/>
    <w:p>
      <w:pPr>
        <w:spacing w:after="0"/>
        <w:ind w:left="0"/>
        <w:jc w:val="both"/>
      </w:pPr>
      <w:r>
        <w:rPr>
          <w:rFonts w:ascii="Times New Roman"/>
          <w:b w:val="false"/>
          <w:i w:val="false"/>
          <w:color w:val="000000"/>
          <w:sz w:val="28"/>
        </w:rPr>
        <w:t>
      15. Елді мекендер жолдарының негізгі қысқы күтімінің мақсаты болып қоғамдық жолаушылар көлігінің қалыпты жұмысы мен қызметін, көліктер мен жаяу жүргіншілердің қауіпсіздігін, сонымен қатар, қар, мұз, қоқыс, балшықтың жиналып, шығарылуын, жол жабындарына көктайғаққа қарсы материалдардың себілуін қамтамасыз ету, гүлзарлар мен жасыл желектерді үсіктен қорғау табылады. Жол жүруді ұйымдастыру ЖЖР ТҚ құралдарын (жарықтандыру, радиобайланыс, интеллектуалды көлік жүйесінің (ИКЖ) және өзге технологиялық және сигналды-шақырту байланыс, кабельді желі және бағдаршам нысандарын, жол жүруді ұйымдастыру құралдарын, жол жүруді диспетчерлік және автоматтандырылған басқару құралдарын) тазалық пен тәртіпте ұстау, күту және жұмысқа жарамдығын бақылау, соның ішінде олардың қызметі үшін қажетті байланыс арналарын жалдау және істен шыққан ЖЖР ТҚ элементтерін шешіп алу және кәдеге жарату, соның ішінде ЖКО кейін.</w:t>
      </w:r>
    </w:p>
    <w:bookmarkEnd w:id="124"/>
    <w:bookmarkStart w:name="z130" w:id="125"/>
    <w:p>
      <w:pPr>
        <w:spacing w:after="0"/>
        <w:ind w:left="0"/>
        <w:jc w:val="both"/>
      </w:pPr>
      <w:r>
        <w:rPr>
          <w:rFonts w:ascii="Times New Roman"/>
          <w:b w:val="false"/>
          <w:i w:val="false"/>
          <w:color w:val="000000"/>
          <w:sz w:val="28"/>
        </w:rPr>
        <w:t>
      Қысқы күтім жұмыстарының қатарына жататыны:</w:t>
      </w:r>
    </w:p>
    <w:bookmarkEnd w:id="125"/>
    <w:bookmarkStart w:name="z131" w:id="126"/>
    <w:p>
      <w:pPr>
        <w:spacing w:after="0"/>
        <w:ind w:left="0"/>
        <w:jc w:val="both"/>
      </w:pPr>
      <w:r>
        <w:rPr>
          <w:rFonts w:ascii="Times New Roman"/>
          <w:b w:val="false"/>
          <w:i w:val="false"/>
          <w:color w:val="000000"/>
          <w:sz w:val="28"/>
        </w:rPr>
        <w:t>
      магистральдерді және көшелерді қыста тазарту, соның ішінде:</w:t>
      </w:r>
    </w:p>
    <w:bookmarkEnd w:id="126"/>
    <w:bookmarkStart w:name="z132" w:id="127"/>
    <w:p>
      <w:pPr>
        <w:spacing w:after="0"/>
        <w:ind w:left="0"/>
        <w:jc w:val="both"/>
      </w:pPr>
      <w:r>
        <w:rPr>
          <w:rFonts w:ascii="Times New Roman"/>
          <w:b w:val="false"/>
          <w:i w:val="false"/>
          <w:color w:val="000000"/>
          <w:sz w:val="28"/>
        </w:rPr>
        <w:t>
      1) бірінші кезекті операциялар:</w:t>
      </w:r>
    </w:p>
    <w:bookmarkEnd w:id="127"/>
    <w:bookmarkStart w:name="z133" w:id="128"/>
    <w:p>
      <w:pPr>
        <w:spacing w:after="0"/>
        <w:ind w:left="0"/>
        <w:jc w:val="both"/>
      </w:pPr>
      <w:r>
        <w:rPr>
          <w:rFonts w:ascii="Times New Roman"/>
          <w:b w:val="false"/>
          <w:i w:val="false"/>
          <w:color w:val="000000"/>
          <w:sz w:val="28"/>
        </w:rPr>
        <w:t>
      жолдардың жүру бөліктерін тұтастай көктайғаққа қарсы материалдармен өңдеу (себу);</w:t>
      </w:r>
    </w:p>
    <w:bookmarkEnd w:id="128"/>
    <w:bookmarkStart w:name="z134" w:id="129"/>
    <w:p>
      <w:pPr>
        <w:spacing w:after="0"/>
        <w:ind w:left="0"/>
        <w:jc w:val="both"/>
      </w:pPr>
      <w:r>
        <w:rPr>
          <w:rFonts w:ascii="Times New Roman"/>
          <w:b w:val="false"/>
          <w:i w:val="false"/>
          <w:color w:val="000000"/>
          <w:sz w:val="28"/>
        </w:rPr>
        <w:t>
      жүру бөліктеріндегі және КЖЖ өзге құрылымдық элементтеріндегі қарды механикаландырылған әдіспен сыпыру және қарды науалардағы қар үйінділеріне жинау;</w:t>
      </w:r>
    </w:p>
    <w:bookmarkEnd w:id="129"/>
    <w:bookmarkStart w:name="z135" w:id="130"/>
    <w:p>
      <w:pPr>
        <w:spacing w:after="0"/>
        <w:ind w:left="0"/>
        <w:jc w:val="both"/>
      </w:pPr>
      <w:r>
        <w:rPr>
          <w:rFonts w:ascii="Times New Roman"/>
          <w:b w:val="false"/>
          <w:i w:val="false"/>
          <w:color w:val="000000"/>
          <w:sz w:val="28"/>
        </w:rPr>
        <w:t>
      уақытша сақтап, кейіннен шығару үшін жүру бөлігінен және жаяжолдардан жиналған қарды науалы бөлікке сырғыту, көшелер, өтпе жолдардың жүру бөлігінен, КЖЖ өзге құрылымдық элементтерінен жиналған қар массасынан көшелер мен өтпе жолдардың жүру бөлігіндегі науалардың бойымен қар үйінділерін қалыптастыру;</w:t>
      </w:r>
    </w:p>
    <w:bookmarkEnd w:id="130"/>
    <w:bookmarkStart w:name="z136" w:id="131"/>
    <w:p>
      <w:pPr>
        <w:spacing w:after="0"/>
        <w:ind w:left="0"/>
        <w:jc w:val="both"/>
      </w:pPr>
      <w:r>
        <w:rPr>
          <w:rFonts w:ascii="Times New Roman"/>
          <w:b w:val="false"/>
          <w:i w:val="false"/>
          <w:color w:val="000000"/>
          <w:sz w:val="28"/>
        </w:rPr>
        <w:t>
      қарды жол жиектеріне, қиябеттерге және бөлінген жерлерге сырғытып, кейіннен шығару;</w:t>
      </w:r>
    </w:p>
    <w:bookmarkEnd w:id="131"/>
    <w:bookmarkStart w:name="z137" w:id="132"/>
    <w:p>
      <w:pPr>
        <w:spacing w:after="0"/>
        <w:ind w:left="0"/>
        <w:jc w:val="both"/>
      </w:pPr>
      <w:r>
        <w:rPr>
          <w:rFonts w:ascii="Times New Roman"/>
          <w:b w:val="false"/>
          <w:i w:val="false"/>
          <w:color w:val="000000"/>
          <w:sz w:val="28"/>
        </w:rPr>
        <w:t>
      көшелердің бір деңгейдегі қиылыстарында (көшелердің қиылыстарында) темір жол және трамвай өтпе жолдарында, қалалық жолаушылар көлігі аялдамаларында, аулаларға кіріс орындарында және квартал ішіне кірістерінде, жаяу жүргіншілер өткелдерінде, жаяжолдарда және тағы басқалары жиналған қар үйінділерінде аралықтарды ашу (қар үйінділерін ашу);</w:t>
      </w:r>
    </w:p>
    <w:bookmarkEnd w:id="132"/>
    <w:bookmarkStart w:name="z138" w:id="133"/>
    <w:p>
      <w:pPr>
        <w:spacing w:after="0"/>
        <w:ind w:left="0"/>
        <w:jc w:val="both"/>
      </w:pPr>
      <w:r>
        <w:rPr>
          <w:rFonts w:ascii="Times New Roman"/>
          <w:b w:val="false"/>
          <w:i w:val="false"/>
          <w:color w:val="000000"/>
          <w:sz w:val="28"/>
        </w:rPr>
        <w:t>
      жүру бөлігінен жиналған қарды кейіннен шығару үшін уақытша бөлінген жер жолағына жинау;</w:t>
      </w:r>
    </w:p>
    <w:bookmarkEnd w:id="133"/>
    <w:bookmarkStart w:name="z139" w:id="134"/>
    <w:p>
      <w:pPr>
        <w:spacing w:after="0"/>
        <w:ind w:left="0"/>
        <w:jc w:val="both"/>
      </w:pPr>
      <w:r>
        <w:rPr>
          <w:rFonts w:ascii="Times New Roman"/>
          <w:b w:val="false"/>
          <w:i w:val="false"/>
          <w:color w:val="000000"/>
          <w:sz w:val="28"/>
        </w:rPr>
        <w:t>
      саябақтардағы, орманды бақтардағы, бақтардағы, скверлердегі, бульварлардағы және қаланың жасыл аумақтарындағы жайжолдардан жиналған, құрамында химиялық реагенттері жоқ қарды жасыл желектерді сақтау және еріген судың кетуін қамтамасыз ету шартымен сол мақсаттарда алдын ала арнайы дайындалған алаңдарға уақытша жинау;</w:t>
      </w:r>
    </w:p>
    <w:bookmarkEnd w:id="134"/>
    <w:bookmarkStart w:name="z140" w:id="135"/>
    <w:p>
      <w:pPr>
        <w:spacing w:after="0"/>
        <w:ind w:left="0"/>
        <w:jc w:val="both"/>
      </w:pPr>
      <w:r>
        <w:rPr>
          <w:rFonts w:ascii="Times New Roman"/>
          <w:b w:val="false"/>
          <w:i w:val="false"/>
          <w:color w:val="000000"/>
          <w:sz w:val="28"/>
        </w:rPr>
        <w:t>
      қалалық қоғамдық жолаушылар көлігі аялдамаларынан, жер үсті жаяу жүргінші өткелдерінің, көпірлерден және жол өткелдерінің, адамдардың көптеп жиналатын орындарының (ірі әмбебап дүкендерінің, қонақ үйлердің, вокзалдардың, театрлардың, базарлардың) жандарындағы, ауруханаларға кіріс жолдардағы және өзге де әлеуметтік маңызға ие жерлердегі қар үйінділерін арнайы дайындалған алаңшаларға бірінші кезекті (іріктеу бойынша) шығару;</w:t>
      </w:r>
    </w:p>
    <w:bookmarkEnd w:id="135"/>
    <w:bookmarkStart w:name="z141" w:id="136"/>
    <w:p>
      <w:pPr>
        <w:spacing w:after="0"/>
        <w:ind w:left="0"/>
        <w:jc w:val="both"/>
      </w:pPr>
      <w:r>
        <w:rPr>
          <w:rFonts w:ascii="Times New Roman"/>
          <w:b w:val="false"/>
          <w:i w:val="false"/>
          <w:color w:val="000000"/>
          <w:sz w:val="28"/>
        </w:rPr>
        <w:t>
      2) екінші кезек операциялары:</w:t>
      </w:r>
    </w:p>
    <w:bookmarkEnd w:id="136"/>
    <w:bookmarkStart w:name="z142" w:id="137"/>
    <w:p>
      <w:pPr>
        <w:spacing w:after="0"/>
        <w:ind w:left="0"/>
        <w:jc w:val="both"/>
      </w:pPr>
      <w:r>
        <w:rPr>
          <w:rFonts w:ascii="Times New Roman"/>
          <w:b w:val="false"/>
          <w:i w:val="false"/>
          <w:color w:val="000000"/>
          <w:sz w:val="28"/>
        </w:rPr>
        <w:t>
      КЖЖ құрылымдық элементтеріндегі қарды тазарту, қар массаларын тиеу және құрғақ полигондарға, қар еріту зауыттарына апару;</w:t>
      </w:r>
    </w:p>
    <w:bookmarkEnd w:id="137"/>
    <w:bookmarkStart w:name="z143" w:id="138"/>
    <w:p>
      <w:pPr>
        <w:spacing w:after="0"/>
        <w:ind w:left="0"/>
        <w:jc w:val="both"/>
      </w:pPr>
      <w:r>
        <w:rPr>
          <w:rFonts w:ascii="Times New Roman"/>
          <w:b w:val="false"/>
          <w:i w:val="false"/>
          <w:color w:val="000000"/>
          <w:sz w:val="28"/>
        </w:rPr>
        <w:t>
      қар үйінділерін өзі төккіш жүк көліктеріне тиер алдында автогрейдермен жайжолдардың жиектерінен ажырату немесе бос аумақтарға аудару;</w:t>
      </w:r>
    </w:p>
    <w:bookmarkEnd w:id="138"/>
    <w:bookmarkStart w:name="z144" w:id="139"/>
    <w:p>
      <w:pPr>
        <w:spacing w:after="0"/>
        <w:ind w:left="0"/>
        <w:jc w:val="both"/>
      </w:pPr>
      <w:r>
        <w:rPr>
          <w:rFonts w:ascii="Times New Roman"/>
          <w:b w:val="false"/>
          <w:i w:val="false"/>
          <w:color w:val="000000"/>
          <w:sz w:val="28"/>
        </w:rPr>
        <w:t>
      қар жиналғаннан кейін жүру бөлігіндегі жол науаларын тазарту;</w:t>
      </w:r>
    </w:p>
    <w:bookmarkEnd w:id="139"/>
    <w:bookmarkStart w:name="z145" w:id="140"/>
    <w:p>
      <w:pPr>
        <w:spacing w:after="0"/>
        <w:ind w:left="0"/>
        <w:jc w:val="both"/>
      </w:pPr>
      <w:r>
        <w:rPr>
          <w:rFonts w:ascii="Times New Roman"/>
          <w:b w:val="false"/>
          <w:i w:val="false"/>
          <w:color w:val="000000"/>
          <w:sz w:val="28"/>
        </w:rPr>
        <w:t>
      мұзды жарып, жүру бөлігіндегі және жайжолдардағы қарлы-мұзды жинақтарды тазарту;</w:t>
      </w:r>
    </w:p>
    <w:bookmarkEnd w:id="140"/>
    <w:bookmarkStart w:name="z146" w:id="141"/>
    <w:p>
      <w:pPr>
        <w:spacing w:after="0"/>
        <w:ind w:left="0"/>
        <w:jc w:val="both"/>
      </w:pPr>
      <w:r>
        <w:rPr>
          <w:rFonts w:ascii="Times New Roman"/>
          <w:b w:val="false"/>
          <w:i w:val="false"/>
          <w:color w:val="000000"/>
          <w:sz w:val="28"/>
        </w:rPr>
        <w:t>
      көліктің қауіпсіз жүруін қамтамасыз ету мақсатында КЖЖ құрылымдық элементтерін және қауіпсіздікті, жол жүруді ұйымдастыру және реттеудің техникалық құралдарын (ЖЖР ТҚ) қар жинақтарынан және мұздан тазарту;</w:t>
      </w:r>
    </w:p>
    <w:bookmarkEnd w:id="141"/>
    <w:bookmarkStart w:name="z147" w:id="142"/>
    <w:p>
      <w:pPr>
        <w:spacing w:after="0"/>
        <w:ind w:left="0"/>
        <w:jc w:val="both"/>
      </w:pPr>
      <w:r>
        <w:rPr>
          <w:rFonts w:ascii="Times New Roman"/>
          <w:b w:val="false"/>
          <w:i w:val="false"/>
          <w:color w:val="000000"/>
          <w:sz w:val="28"/>
        </w:rPr>
        <w:t>
      қарды қорытынды (жаппай) шығару арнайы дайындалған алаңшаларға кезектілігі бойынша және тапсырыс берушімен анықталатын бірінші кезекті шығарудан кейін жүзеге асырылады;</w:t>
      </w:r>
    </w:p>
    <w:bookmarkEnd w:id="142"/>
    <w:bookmarkStart w:name="z148" w:id="143"/>
    <w:p>
      <w:pPr>
        <w:spacing w:after="0"/>
        <w:ind w:left="0"/>
        <w:jc w:val="both"/>
      </w:pPr>
      <w:r>
        <w:rPr>
          <w:rFonts w:ascii="Times New Roman"/>
          <w:b w:val="false"/>
          <w:i w:val="false"/>
          <w:color w:val="000000"/>
          <w:sz w:val="28"/>
        </w:rPr>
        <w:t>
      КЖЖ жиналған қарды іріктеу бойынша шығару (қалалық қоғамдық жолаушылар көлігі аялдамаларынан, жаяу жүргінші өткелдерінен, көпірлерден, жол өткелдерінен, эстакадалардан, тоннельдерден, адамдардың көптеп жиналатын орындарынан және жаяужүргіншілер жүрісі қарқынды жерлерден, әлеуметтік маңызға ие жерлердің жандарынан);</w:t>
      </w:r>
    </w:p>
    <w:bookmarkEnd w:id="143"/>
    <w:bookmarkStart w:name="z149" w:id="144"/>
    <w:p>
      <w:pPr>
        <w:spacing w:after="0"/>
        <w:ind w:left="0"/>
        <w:jc w:val="both"/>
      </w:pPr>
      <w:r>
        <w:rPr>
          <w:rFonts w:ascii="Times New Roman"/>
          <w:b w:val="false"/>
          <w:i w:val="false"/>
          <w:color w:val="000000"/>
          <w:sz w:val="28"/>
        </w:rPr>
        <w:t>
      3) қар массаларын жаппай шығару:</w:t>
      </w:r>
    </w:p>
    <w:bookmarkEnd w:id="144"/>
    <w:bookmarkStart w:name="z150" w:id="145"/>
    <w:p>
      <w:pPr>
        <w:spacing w:after="0"/>
        <w:ind w:left="0"/>
        <w:jc w:val="both"/>
      </w:pPr>
      <w:r>
        <w:rPr>
          <w:rFonts w:ascii="Times New Roman"/>
          <w:b w:val="false"/>
          <w:i w:val="false"/>
          <w:color w:val="000000"/>
          <w:sz w:val="28"/>
        </w:rPr>
        <w:t>
      құрам бөліктерді жеткізу, жинау, сұйық және қатты реагенттерді дайындау, көктайғаққа қарсы материалдарды сақтау және кейіннен олармен жол жабындарын өңдеу;</w:t>
      </w:r>
    </w:p>
    <w:bookmarkEnd w:id="145"/>
    <w:bookmarkStart w:name="z151" w:id="146"/>
    <w:p>
      <w:pPr>
        <w:spacing w:after="0"/>
        <w:ind w:left="0"/>
        <w:jc w:val="both"/>
      </w:pPr>
      <w:r>
        <w:rPr>
          <w:rFonts w:ascii="Times New Roman"/>
          <w:b w:val="false"/>
          <w:i w:val="false"/>
          <w:color w:val="000000"/>
          <w:sz w:val="28"/>
        </w:rPr>
        <w:t>
      жүру бөлігін фрикциялық, химиялық және өзге көктайғаққа қарсы материалдармен өңдеу және кейіннен оларды қажетті уақыт өткеннен кейін жүру бөлігінен жинау;</w:t>
      </w:r>
    </w:p>
    <w:bookmarkEnd w:id="146"/>
    <w:bookmarkStart w:name="z152" w:id="147"/>
    <w:p>
      <w:pPr>
        <w:spacing w:after="0"/>
        <w:ind w:left="0"/>
        <w:jc w:val="both"/>
      </w:pPr>
      <w:r>
        <w:rPr>
          <w:rFonts w:ascii="Times New Roman"/>
          <w:b w:val="false"/>
          <w:i w:val="false"/>
          <w:color w:val="000000"/>
          <w:sz w:val="28"/>
        </w:rPr>
        <w:t>
      аралық жолағы бар магистральдерде жүру бөлігін сыпыру басталатын жағынан бастап жиектасқа дейін екі метрлік науа маңы аумақтарын кезеңді түрде қар мен мұздан тазарту;</w:t>
      </w:r>
    </w:p>
    <w:bookmarkEnd w:id="147"/>
    <w:bookmarkStart w:name="z153" w:id="148"/>
    <w:p>
      <w:pPr>
        <w:spacing w:after="0"/>
        <w:ind w:left="0"/>
        <w:jc w:val="both"/>
      </w:pPr>
      <w:r>
        <w:rPr>
          <w:rFonts w:ascii="Times New Roman"/>
          <w:b w:val="false"/>
          <w:i w:val="false"/>
          <w:color w:val="000000"/>
          <w:sz w:val="28"/>
        </w:rPr>
        <w:t>
      қала көшелерінің жүру бөлігін трасса маңы резервтері жағынан бастап жиектасқа дейін науа маңы аумақтарын кезеңді түрде қар мен мұздан тазарту;</w:t>
      </w:r>
    </w:p>
    <w:bookmarkEnd w:id="148"/>
    <w:bookmarkStart w:name="z154" w:id="149"/>
    <w:p>
      <w:pPr>
        <w:spacing w:after="0"/>
        <w:ind w:left="0"/>
        <w:jc w:val="both"/>
      </w:pPr>
      <w:r>
        <w:rPr>
          <w:rFonts w:ascii="Times New Roman"/>
          <w:b w:val="false"/>
          <w:i w:val="false"/>
          <w:color w:val="000000"/>
          <w:sz w:val="28"/>
        </w:rPr>
        <w:t>
      аралық жолақтарды, жаяужолдарды, жер үсті жолаушылар көлігінің аялдама қалталарын және аялдама павильондарын, жаяу жүргіншілердің жолдарын қар жауу және көктайғақтану кезінде де, одан кейін де кезеңді түрде қар мен мұздан тазарту;</w:t>
      </w:r>
    </w:p>
    <w:bookmarkEnd w:id="149"/>
    <w:bookmarkStart w:name="z155" w:id="150"/>
    <w:p>
      <w:pPr>
        <w:spacing w:after="0"/>
        <w:ind w:left="0"/>
        <w:jc w:val="both"/>
      </w:pPr>
      <w:r>
        <w:rPr>
          <w:rFonts w:ascii="Times New Roman"/>
          <w:b w:val="false"/>
          <w:i w:val="false"/>
          <w:color w:val="000000"/>
          <w:sz w:val="28"/>
        </w:rPr>
        <w:t>
      көлік қозғалысының қауіпсіздігін қамтамасыз ету мақсатында аралық бетон қабырғаларын, металл қисық сызықты арқаларды, барьерлік қоршауларды, жол белгілері мен меңзерлерін кезеңді түрде қар мен мұздан тазарту;</w:t>
      </w:r>
    </w:p>
    <w:bookmarkEnd w:id="150"/>
    <w:bookmarkStart w:name="z156" w:id="151"/>
    <w:p>
      <w:pPr>
        <w:spacing w:after="0"/>
        <w:ind w:left="0"/>
        <w:jc w:val="both"/>
      </w:pPr>
      <w:r>
        <w:rPr>
          <w:rFonts w:ascii="Times New Roman"/>
          <w:b w:val="false"/>
          <w:i w:val="false"/>
          <w:color w:val="000000"/>
          <w:sz w:val="28"/>
        </w:rPr>
        <w:t>
      көпір құрылғыларын, жер асты және жер үсті жаяу жүргіншілер өткелдерінің баспалдақтарын қар мен мұздан тазарту;</w:t>
      </w:r>
    </w:p>
    <w:bookmarkEnd w:id="151"/>
    <w:bookmarkStart w:name="z157" w:id="152"/>
    <w:p>
      <w:pPr>
        <w:spacing w:after="0"/>
        <w:ind w:left="0"/>
        <w:jc w:val="both"/>
      </w:pPr>
      <w:r>
        <w:rPr>
          <w:rFonts w:ascii="Times New Roman"/>
          <w:b w:val="false"/>
          <w:i w:val="false"/>
          <w:color w:val="000000"/>
          <w:sz w:val="28"/>
        </w:rPr>
        <w:t>
      жаяу жүргіншілер жолдарын, бақша дивандарын, күлтөкпелерді және КЖЖ өзге элементтерін, олардың алдын және жанындағы кеңістіктерді және оларға барар жолдарды қар мен мұздан тазарту;</w:t>
      </w:r>
    </w:p>
    <w:bookmarkEnd w:id="152"/>
    <w:bookmarkStart w:name="z158" w:id="153"/>
    <w:p>
      <w:pPr>
        <w:spacing w:after="0"/>
        <w:ind w:left="0"/>
        <w:jc w:val="both"/>
      </w:pPr>
      <w:r>
        <w:rPr>
          <w:rFonts w:ascii="Times New Roman"/>
          <w:b w:val="false"/>
          <w:i w:val="false"/>
          <w:color w:val="000000"/>
          <w:sz w:val="28"/>
        </w:rPr>
        <w:t>
      қар көшкініне қарсы шараларды орындау;</w:t>
      </w:r>
    </w:p>
    <w:bookmarkEnd w:id="153"/>
    <w:bookmarkStart w:name="z159" w:id="154"/>
    <w:p>
      <w:pPr>
        <w:spacing w:after="0"/>
        <w:ind w:left="0"/>
        <w:jc w:val="both"/>
      </w:pPr>
      <w:r>
        <w:rPr>
          <w:rFonts w:ascii="Times New Roman"/>
          <w:b w:val="false"/>
          <w:i w:val="false"/>
          <w:color w:val="000000"/>
          <w:sz w:val="28"/>
        </w:rPr>
        <w:t>
      табиғи су көздерінің қатуына қарсы күрес;</w:t>
      </w:r>
    </w:p>
    <w:bookmarkEnd w:id="154"/>
    <w:bookmarkStart w:name="z160" w:id="155"/>
    <w:p>
      <w:pPr>
        <w:spacing w:after="0"/>
        <w:ind w:left="0"/>
        <w:jc w:val="both"/>
      </w:pPr>
      <w:r>
        <w:rPr>
          <w:rFonts w:ascii="Times New Roman"/>
          <w:b w:val="false"/>
          <w:i w:val="false"/>
          <w:color w:val="000000"/>
          <w:sz w:val="28"/>
        </w:rPr>
        <w:t>
      инженерлік желілердегі апаттар салдарынан туындаған жаяужолдар мен жолдардың жүру бөлігіндегі қатқан мұзды аршу және кейіннен оларды жарылған мұз бен қарға арналған орындарға шығару;</w:t>
      </w:r>
    </w:p>
    <w:bookmarkEnd w:id="155"/>
    <w:bookmarkStart w:name="z161" w:id="156"/>
    <w:p>
      <w:pPr>
        <w:spacing w:after="0"/>
        <w:ind w:left="0"/>
        <w:jc w:val="both"/>
      </w:pPr>
      <w:r>
        <w:rPr>
          <w:rFonts w:ascii="Times New Roman"/>
          <w:b w:val="false"/>
          <w:i w:val="false"/>
          <w:color w:val="000000"/>
          <w:sz w:val="28"/>
        </w:rPr>
        <w:t>
      жол техникасының тұрақтары мен жылыту пункттерін жылумен қамтамасыз ету;</w:t>
      </w:r>
    </w:p>
    <w:bookmarkEnd w:id="156"/>
    <w:bookmarkStart w:name="z162" w:id="157"/>
    <w:p>
      <w:pPr>
        <w:spacing w:after="0"/>
        <w:ind w:left="0"/>
        <w:jc w:val="both"/>
      </w:pPr>
      <w:r>
        <w:rPr>
          <w:rFonts w:ascii="Times New Roman"/>
          <w:b w:val="false"/>
          <w:i w:val="false"/>
          <w:color w:val="000000"/>
          <w:sz w:val="28"/>
        </w:rPr>
        <w:t>
      тайғақ жабынды учаскелерде қысқа мерзімді әрекетті жол белгілерін орнату;</w:t>
      </w:r>
    </w:p>
    <w:bookmarkEnd w:id="157"/>
    <w:bookmarkStart w:name="z163" w:id="158"/>
    <w:p>
      <w:pPr>
        <w:spacing w:after="0"/>
        <w:ind w:left="0"/>
        <w:jc w:val="both"/>
      </w:pPr>
      <w:r>
        <w:rPr>
          <w:rFonts w:ascii="Times New Roman"/>
          <w:b w:val="false"/>
          <w:i w:val="false"/>
          <w:color w:val="000000"/>
          <w:sz w:val="28"/>
        </w:rPr>
        <w:t>
      жол техникасы (соқалы-щеткалы қар тазартқыштарының, қатты реагенттерді шашу машиналарының және өзгелерінің) мен механизаторлардың тәулік бойғы кезекшілігін ұйымдастыру;</w:t>
      </w:r>
    </w:p>
    <w:bookmarkEnd w:id="158"/>
    <w:bookmarkStart w:name="z164" w:id="159"/>
    <w:p>
      <w:pPr>
        <w:spacing w:after="0"/>
        <w:ind w:left="0"/>
        <w:jc w:val="both"/>
      </w:pPr>
      <w:r>
        <w:rPr>
          <w:rFonts w:ascii="Times New Roman"/>
          <w:b w:val="false"/>
          <w:i w:val="false"/>
          <w:color w:val="000000"/>
          <w:sz w:val="28"/>
        </w:rPr>
        <w:t>
      боранды ескерту жағдайында, қолайсыз ауа-райы жағдайларында, соның ішінде демалыс және мейрам күндерінде;</w:t>
      </w:r>
    </w:p>
    <w:bookmarkEnd w:id="159"/>
    <w:bookmarkStart w:name="z165" w:id="160"/>
    <w:p>
      <w:pPr>
        <w:spacing w:after="0"/>
        <w:ind w:left="0"/>
        <w:jc w:val="both"/>
      </w:pPr>
      <w:r>
        <w:rPr>
          <w:rFonts w:ascii="Times New Roman"/>
          <w:b w:val="false"/>
          <w:i w:val="false"/>
          <w:color w:val="000000"/>
          <w:sz w:val="28"/>
        </w:rPr>
        <w:t>
      кейбір жағдайларда жетіспейтін белгілер мен қоршауларды орнату. Жол қозғалысы қауіпсіздігін қамтамасыз ету мақсатымен жол белгілерінің және қоршаулардың зақымдануларын жөндеу, қалқаншаларын толықтай ауыстыру;</w:t>
      </w:r>
    </w:p>
    <w:bookmarkEnd w:id="160"/>
    <w:bookmarkStart w:name="z166" w:id="161"/>
    <w:p>
      <w:pPr>
        <w:spacing w:after="0"/>
        <w:ind w:left="0"/>
        <w:jc w:val="both"/>
      </w:pPr>
      <w:r>
        <w:rPr>
          <w:rFonts w:ascii="Times New Roman"/>
          <w:b w:val="false"/>
          <w:i w:val="false"/>
          <w:color w:val="000000"/>
          <w:sz w:val="28"/>
        </w:rPr>
        <w:t>
      жаяужолдарды және аула іші жаяу жүргінші жолдарын қыста асфальтқа дейін қар мен мұздан тазарту және аршу және көліктің еркін өтуіне және жаяу жүргіншілердің жүруіне кедергі жасамайтын жерлерде жинау, көктайғаққа қарсы материалдарды себу;</w:t>
      </w:r>
    </w:p>
    <w:bookmarkEnd w:id="161"/>
    <w:bookmarkStart w:name="z167" w:id="162"/>
    <w:p>
      <w:pPr>
        <w:spacing w:after="0"/>
        <w:ind w:left="0"/>
        <w:jc w:val="both"/>
      </w:pPr>
      <w:r>
        <w:rPr>
          <w:rFonts w:ascii="Times New Roman"/>
          <w:b w:val="false"/>
          <w:i w:val="false"/>
          <w:color w:val="000000"/>
          <w:sz w:val="28"/>
        </w:rPr>
        <w:t>
      4) қалалық аула іші жолдарын қыста жинау (қысқы күтімі), соның ішінде:</w:t>
      </w:r>
    </w:p>
    <w:bookmarkEnd w:id="162"/>
    <w:bookmarkStart w:name="z168" w:id="163"/>
    <w:p>
      <w:pPr>
        <w:spacing w:after="0"/>
        <w:ind w:left="0"/>
        <w:jc w:val="both"/>
      </w:pPr>
      <w:r>
        <w:rPr>
          <w:rFonts w:ascii="Times New Roman"/>
          <w:b w:val="false"/>
          <w:i w:val="false"/>
          <w:color w:val="000000"/>
          <w:sz w:val="28"/>
        </w:rPr>
        <w:t>
      жаңа түскен қарды сыпыру;</w:t>
      </w:r>
    </w:p>
    <w:bookmarkEnd w:id="163"/>
    <w:bookmarkStart w:name="z169" w:id="164"/>
    <w:p>
      <w:pPr>
        <w:spacing w:after="0"/>
        <w:ind w:left="0"/>
        <w:jc w:val="both"/>
      </w:pPr>
      <w:r>
        <w:rPr>
          <w:rFonts w:ascii="Times New Roman"/>
          <w:b w:val="false"/>
          <w:i w:val="false"/>
          <w:color w:val="000000"/>
          <w:sz w:val="28"/>
        </w:rPr>
        <w:t>
      қалыңдығы 2 сантиметрден асатын қарды ысыру;</w:t>
      </w:r>
    </w:p>
    <w:bookmarkEnd w:id="164"/>
    <w:bookmarkStart w:name="z170" w:id="165"/>
    <w:p>
      <w:pPr>
        <w:spacing w:after="0"/>
        <w:ind w:left="0"/>
        <w:jc w:val="both"/>
      </w:pPr>
      <w:r>
        <w:rPr>
          <w:rFonts w:ascii="Times New Roman"/>
          <w:b w:val="false"/>
          <w:i w:val="false"/>
          <w:color w:val="000000"/>
          <w:sz w:val="28"/>
        </w:rPr>
        <w:t>
      көктайғаққа қарсы материалдармен өңдеу;</w:t>
      </w:r>
    </w:p>
    <w:bookmarkEnd w:id="165"/>
    <w:bookmarkStart w:name="z171" w:id="166"/>
    <w:p>
      <w:pPr>
        <w:spacing w:after="0"/>
        <w:ind w:left="0"/>
        <w:jc w:val="both"/>
      </w:pPr>
      <w:r>
        <w:rPr>
          <w:rFonts w:ascii="Times New Roman"/>
          <w:b w:val="false"/>
          <w:i w:val="false"/>
          <w:color w:val="000000"/>
          <w:sz w:val="28"/>
        </w:rPr>
        <w:t>
      қатқан мұздан және қардан тазарту;</w:t>
      </w:r>
    </w:p>
    <w:bookmarkEnd w:id="166"/>
    <w:bookmarkStart w:name="z172" w:id="167"/>
    <w:p>
      <w:pPr>
        <w:spacing w:after="0"/>
        <w:ind w:left="0"/>
        <w:jc w:val="both"/>
      </w:pPr>
      <w:r>
        <w:rPr>
          <w:rFonts w:ascii="Times New Roman"/>
          <w:b w:val="false"/>
          <w:i w:val="false"/>
          <w:color w:val="000000"/>
          <w:sz w:val="28"/>
        </w:rPr>
        <w:t>
      қар мен мұзды қар күресіндеріне шығару;</w:t>
      </w:r>
    </w:p>
    <w:bookmarkEnd w:id="167"/>
    <w:bookmarkStart w:name="z173" w:id="168"/>
    <w:p>
      <w:pPr>
        <w:spacing w:after="0"/>
        <w:ind w:left="0"/>
        <w:jc w:val="both"/>
      </w:pPr>
      <w:r>
        <w:rPr>
          <w:rFonts w:ascii="Times New Roman"/>
          <w:b w:val="false"/>
          <w:i w:val="false"/>
          <w:color w:val="000000"/>
          <w:sz w:val="28"/>
        </w:rPr>
        <w:t>
      қар жаумаған күндері сыпыру;</w:t>
      </w:r>
    </w:p>
    <w:bookmarkEnd w:id="168"/>
    <w:bookmarkStart w:name="z174" w:id="169"/>
    <w:p>
      <w:pPr>
        <w:spacing w:after="0"/>
        <w:ind w:left="0"/>
        <w:jc w:val="both"/>
      </w:pPr>
      <w:r>
        <w:rPr>
          <w:rFonts w:ascii="Times New Roman"/>
          <w:b w:val="false"/>
          <w:i w:val="false"/>
          <w:color w:val="000000"/>
          <w:sz w:val="28"/>
        </w:rPr>
        <w:t>
      контейнерлік алаңшаларды жинау;</w:t>
      </w:r>
    </w:p>
    <w:bookmarkEnd w:id="169"/>
    <w:bookmarkStart w:name="z175" w:id="170"/>
    <w:p>
      <w:pPr>
        <w:spacing w:after="0"/>
        <w:ind w:left="0"/>
        <w:jc w:val="both"/>
      </w:pPr>
      <w:r>
        <w:rPr>
          <w:rFonts w:ascii="Times New Roman"/>
          <w:b w:val="false"/>
          <w:i w:val="false"/>
          <w:color w:val="000000"/>
          <w:sz w:val="28"/>
        </w:rPr>
        <w:t>
      күлтөкпелерді қоқыстан босату және оларды дезинфекциялау.</w:t>
      </w:r>
    </w:p>
    <w:bookmarkEnd w:id="170"/>
    <w:bookmarkStart w:name="z176" w:id="171"/>
    <w:p>
      <w:pPr>
        <w:spacing w:after="0"/>
        <w:ind w:left="0"/>
        <w:jc w:val="both"/>
      </w:pPr>
      <w:r>
        <w:rPr>
          <w:rFonts w:ascii="Times New Roman"/>
          <w:b w:val="false"/>
          <w:i w:val="false"/>
          <w:color w:val="000000"/>
          <w:sz w:val="28"/>
        </w:rPr>
        <w:t>
      16. Ұзақ уақыт жаумаған және жол жабындарында қар болмаған кезеңдерде, құрғақ ауа райы жағдайында науа маңы аумақтарын, КЖЖ осьтік және резервтік жолақтарын механикаландырылған әдіспен сыпыру және тазарту жұмыстарын жүзеге асыру қажет етіледі.</w:t>
      </w:r>
    </w:p>
    <w:bookmarkEnd w:id="171"/>
    <w:bookmarkStart w:name="z177" w:id="172"/>
    <w:p>
      <w:pPr>
        <w:spacing w:after="0"/>
        <w:ind w:left="0"/>
        <w:jc w:val="both"/>
      </w:pPr>
      <w:r>
        <w:rPr>
          <w:rFonts w:ascii="Times New Roman"/>
          <w:b w:val="false"/>
          <w:i w:val="false"/>
          <w:color w:val="000000"/>
          <w:sz w:val="28"/>
        </w:rPr>
        <w:t>
      Механикаландырылған әдіспен сыпыру процессін міндетті түрде шаңын баса отырып, соның ішінде келесі жұмыстарды орындай отырып жүзеге асыру қажет:</w:t>
      </w:r>
    </w:p>
    <w:bookmarkEnd w:id="172"/>
    <w:bookmarkStart w:name="z178" w:id="173"/>
    <w:p>
      <w:pPr>
        <w:spacing w:after="0"/>
        <w:ind w:left="0"/>
        <w:jc w:val="both"/>
      </w:pPr>
      <w:r>
        <w:rPr>
          <w:rFonts w:ascii="Times New Roman"/>
          <w:b w:val="false"/>
          <w:i w:val="false"/>
          <w:color w:val="000000"/>
          <w:sz w:val="28"/>
        </w:rPr>
        <w:t>
      1) ауаның тұрақты оң температурасында және күн жылып кеткенде ластануларды сыпыру алдында алдын ала ылғалдандыру;</w:t>
      </w:r>
    </w:p>
    <w:bookmarkEnd w:id="173"/>
    <w:bookmarkStart w:name="z179" w:id="174"/>
    <w:p>
      <w:pPr>
        <w:spacing w:after="0"/>
        <w:ind w:left="0"/>
        <w:jc w:val="both"/>
      </w:pPr>
      <w:r>
        <w:rPr>
          <w:rFonts w:ascii="Times New Roman"/>
          <w:b w:val="false"/>
          <w:i w:val="false"/>
          <w:color w:val="000000"/>
          <w:sz w:val="28"/>
        </w:rPr>
        <w:t>
      2) ауаның тұрақты кері температурасында сыпыру аумағындағы шаңды пневматикалық әдіспен сорып алатын машиналарды пайдалана отырып сыпыру;</w:t>
      </w:r>
    </w:p>
    <w:bookmarkEnd w:id="174"/>
    <w:bookmarkStart w:name="z180" w:id="175"/>
    <w:p>
      <w:pPr>
        <w:spacing w:after="0"/>
        <w:ind w:left="0"/>
        <w:jc w:val="both"/>
      </w:pPr>
      <w:r>
        <w:rPr>
          <w:rFonts w:ascii="Times New Roman"/>
          <w:b w:val="false"/>
          <w:i w:val="false"/>
          <w:color w:val="000000"/>
          <w:sz w:val="28"/>
        </w:rPr>
        <w:t>
      3) қыста КЖЖ жүру бөлігі аса ластанған жағдайда ауаның тұрақты оң температурасында жүру бөлігін су шашқыш жуу машиналарын пайдалана отырып жуу;</w:t>
      </w:r>
    </w:p>
    <w:bookmarkEnd w:id="175"/>
    <w:bookmarkStart w:name="z181" w:id="176"/>
    <w:p>
      <w:pPr>
        <w:spacing w:after="0"/>
        <w:ind w:left="0"/>
        <w:jc w:val="both"/>
      </w:pPr>
      <w:r>
        <w:rPr>
          <w:rFonts w:ascii="Times New Roman"/>
          <w:b w:val="false"/>
          <w:i w:val="false"/>
          <w:color w:val="000000"/>
          <w:sz w:val="28"/>
        </w:rPr>
        <w:t>
      4) КЖЖ жүру бөлігінің шаңын басу үшін тарату тығыздығы ең аз көктайғаққа қарсы сұйық материалдарды бір рет шашуға рұқсат етіледі. КЖЖ жүру бөлігінің шаңын басудың көктайғаққа қарсы сұйық материалдарды пайдалана отырып келесі циклін орындауға КЖЖ жүру бөлігін сумен жуғаннан кейін ғана рұқсат етіледі.</w:t>
      </w:r>
    </w:p>
    <w:bookmarkEnd w:id="176"/>
    <w:bookmarkStart w:name="z182" w:id="177"/>
    <w:p>
      <w:pPr>
        <w:spacing w:after="0"/>
        <w:ind w:left="0"/>
        <w:jc w:val="left"/>
      </w:pPr>
      <w:r>
        <w:rPr>
          <w:rFonts w:ascii="Times New Roman"/>
          <w:b/>
          <w:i w:val="false"/>
          <w:color w:val="000000"/>
        </w:rPr>
        <w:t xml:space="preserve"> 3 тарау. Көше-жол желісіндегі ағымдағы жөндеу</w:t>
      </w:r>
    </w:p>
    <w:bookmarkEnd w:id="177"/>
    <w:bookmarkStart w:name="z183" w:id="178"/>
    <w:p>
      <w:pPr>
        <w:spacing w:after="0"/>
        <w:ind w:left="0"/>
        <w:jc w:val="both"/>
      </w:pPr>
      <w:r>
        <w:rPr>
          <w:rFonts w:ascii="Times New Roman"/>
          <w:b w:val="false"/>
          <w:i w:val="false"/>
          <w:color w:val="000000"/>
          <w:sz w:val="28"/>
        </w:rPr>
        <w:t>
      17. Aғымдағы жөндеуі жұмыстары жобалау-сметалық құжаттаманың жасалуын талап етпейді.</w:t>
      </w:r>
    </w:p>
    <w:bookmarkEnd w:id="178"/>
    <w:bookmarkStart w:name="z184" w:id="179"/>
    <w:p>
      <w:pPr>
        <w:spacing w:after="0"/>
        <w:ind w:left="0"/>
        <w:jc w:val="both"/>
      </w:pPr>
      <w:r>
        <w:rPr>
          <w:rFonts w:ascii="Times New Roman"/>
          <w:b w:val="false"/>
          <w:i w:val="false"/>
          <w:color w:val="000000"/>
          <w:sz w:val="28"/>
        </w:rPr>
        <w:t>
      18. Жол жабындарын ағымдағы жөндеу жоспарлы, ескерту және апатты болып бөлінеді.</w:t>
      </w:r>
    </w:p>
    <w:bookmarkEnd w:id="179"/>
    <w:bookmarkStart w:name="z185" w:id="180"/>
    <w:p>
      <w:pPr>
        <w:spacing w:after="0"/>
        <w:ind w:left="0"/>
        <w:jc w:val="both"/>
      </w:pPr>
      <w:r>
        <w:rPr>
          <w:rFonts w:ascii="Times New Roman"/>
          <w:b w:val="false"/>
          <w:i w:val="false"/>
          <w:color w:val="000000"/>
          <w:sz w:val="28"/>
        </w:rPr>
        <w:t>
      Жоспарлы жөндеу әдетте, құрылыс маусымында (жыдлың көктем-жаз-күз кезеңі) жүргізіліп, жалғасу мерзімі пайдаланылған жөндеу материалы мен ауданның климаттық сипаттамаларына байланысты болады.</w:t>
      </w:r>
    </w:p>
    <w:bookmarkEnd w:id="180"/>
    <w:bookmarkStart w:name="z186" w:id="181"/>
    <w:p>
      <w:pPr>
        <w:spacing w:after="0"/>
        <w:ind w:left="0"/>
        <w:jc w:val="both"/>
      </w:pPr>
      <w:r>
        <w:rPr>
          <w:rFonts w:ascii="Times New Roman"/>
          <w:b w:val="false"/>
          <w:i w:val="false"/>
          <w:color w:val="000000"/>
          <w:sz w:val="28"/>
        </w:rPr>
        <w:t>
      Aпатты жөндеу ЖКО орын алуына себепкер болуы мүмкін КЖЖ жол жабындары мен элементтерінің бүлінуі кезінде жыл бойы жүргізіледі. Aпатты жөндеуге табиғи сипаттағы аздаған бүліну құбылыстарынан (КЖЖ элементінің жергілікті шайылып кетуі, найзағай түсу, қар түскенде КЖЖ конструкцияларының жергілікті қатуы) кейін (салдарынан) зақымдалған КЖЖ элементтерін, сондай-ақ техногенді сипаттағы бүлінулерді (өрт, техникалық сарқынды су басу) және ЖКО кейін ретке келтіру жұмыстары жатады.</w:t>
      </w:r>
    </w:p>
    <w:bookmarkEnd w:id="181"/>
    <w:bookmarkStart w:name="z187" w:id="182"/>
    <w:p>
      <w:pPr>
        <w:spacing w:after="0"/>
        <w:ind w:left="0"/>
        <w:jc w:val="both"/>
      </w:pPr>
      <w:r>
        <w:rPr>
          <w:rFonts w:ascii="Times New Roman"/>
          <w:b w:val="false"/>
          <w:i w:val="false"/>
          <w:color w:val="000000"/>
          <w:sz w:val="28"/>
        </w:rPr>
        <w:t>
      19. Aғымдағы жөндеу КЖЖ барлық конструктивті элементтері (жол негізінен басқа) бойынша, соның ішінде жөнделіп отырған КЖЖ жекелеген учаскелерінде кешенді жүргізіледі.</w:t>
      </w:r>
    </w:p>
    <w:bookmarkEnd w:id="182"/>
    <w:bookmarkStart w:name="z188" w:id="183"/>
    <w:p>
      <w:pPr>
        <w:spacing w:after="0"/>
        <w:ind w:left="0"/>
        <w:jc w:val="both"/>
      </w:pPr>
      <w:r>
        <w:rPr>
          <w:rFonts w:ascii="Times New Roman"/>
          <w:b w:val="false"/>
          <w:i w:val="false"/>
          <w:color w:val="000000"/>
          <w:sz w:val="28"/>
        </w:rPr>
        <w:t>
      20. Көше-жол желісінің КЖЖ ағымдағы жоспарлы жөндеу негізінен, көктем-жаз-күз мезгілдерінде орындалады. Aлайда, тиісті заманауи технологиялар мен тиісті жол-құрылыс материалдары болған жағдайда елді мекен көшелеріндегі жекелеген жұмыс түрлері жол қозғалысының қауіпсіздігін қамтамасыз ету мақсатында бекітілген технологиялар бойынша қыста да орындалуы мүмкін.</w:t>
      </w:r>
    </w:p>
    <w:bookmarkEnd w:id="183"/>
    <w:bookmarkStart w:name="z189" w:id="184"/>
    <w:p>
      <w:pPr>
        <w:spacing w:after="0"/>
        <w:ind w:left="0"/>
        <w:jc w:val="both"/>
      </w:pPr>
      <w:r>
        <w:rPr>
          <w:rFonts w:ascii="Times New Roman"/>
          <w:b w:val="false"/>
          <w:i w:val="false"/>
          <w:color w:val="000000"/>
          <w:sz w:val="28"/>
        </w:rPr>
        <w:t>
      21. Aғымдағы жөндеуге жататын КЖЖ элементтерінің жол белгілеулерін салу жұмыстары асфальт-бетон жабынын қалыпқа келтіру жұмыстары аяқталған соң уәкілетті орган бекіткен қозғалыстың ұйымдастырылу схемаларына сәйкес жүргізіледі.</w:t>
      </w:r>
    </w:p>
    <w:bookmarkEnd w:id="184"/>
    <w:bookmarkStart w:name="z190" w:id="185"/>
    <w:p>
      <w:pPr>
        <w:spacing w:after="0"/>
        <w:ind w:left="0"/>
        <w:jc w:val="both"/>
      </w:pPr>
      <w:r>
        <w:rPr>
          <w:rFonts w:ascii="Times New Roman"/>
          <w:b w:val="false"/>
          <w:i w:val="false"/>
          <w:color w:val="000000"/>
          <w:sz w:val="28"/>
        </w:rPr>
        <w:t>
      22. Көктем-жаз-күз кезеңінде көше-жол желісінің жағдайы қала көшелері мен олардың техникалық және көлік-пайдалану сипаттамаларына қойылатын нормативтік талаптарға сай келу тиіс. Осы талаптар орындалуы үшін қала көшелерін пайдалану барысында туындайтын ақауларды жою шаралары әрдайым жүргізіліп тұру қажет.</w:t>
      </w:r>
    </w:p>
    <w:bookmarkEnd w:id="185"/>
    <w:bookmarkStart w:name="z191" w:id="186"/>
    <w:p>
      <w:pPr>
        <w:spacing w:after="0"/>
        <w:ind w:left="0"/>
        <w:jc w:val="both"/>
      </w:pPr>
      <w:r>
        <w:rPr>
          <w:rFonts w:ascii="Times New Roman"/>
          <w:b w:val="false"/>
          <w:i w:val="false"/>
          <w:color w:val="000000"/>
          <w:sz w:val="28"/>
        </w:rPr>
        <w:t>
      23. Елді мекендердің көшелері мен жол құрылыстарының көше-жол желісіне ағымдағы жөндеу жүргізу кезінде келесі жұмыстар орындалады:</w:t>
      </w:r>
    </w:p>
    <w:bookmarkEnd w:id="186"/>
    <w:bookmarkStart w:name="z192" w:id="187"/>
    <w:p>
      <w:pPr>
        <w:spacing w:after="0"/>
        <w:ind w:left="0"/>
        <w:jc w:val="both"/>
      </w:pPr>
      <w:r>
        <w:rPr>
          <w:rFonts w:ascii="Times New Roman"/>
          <w:b w:val="false"/>
          <w:i w:val="false"/>
          <w:color w:val="000000"/>
          <w:sz w:val="28"/>
        </w:rPr>
        <w:t>
      1) жер қабатының беті және су бұру бойынша:</w:t>
      </w:r>
    </w:p>
    <w:bookmarkEnd w:id="187"/>
    <w:bookmarkStart w:name="z193" w:id="188"/>
    <w:p>
      <w:pPr>
        <w:spacing w:after="0"/>
        <w:ind w:left="0"/>
        <w:jc w:val="both"/>
      </w:pPr>
      <w:r>
        <w:rPr>
          <w:rFonts w:ascii="Times New Roman"/>
          <w:b w:val="false"/>
          <w:i w:val="false"/>
          <w:color w:val="000000"/>
          <w:sz w:val="28"/>
        </w:rPr>
        <w:t>
      жер қабатындағы, су бұрудағы, резервтердегі, қорғайтын, нығайтатын және ретке келтіретін құрылыстардағы жекелеген ұсақ зақымдарды ретке келтіру;</w:t>
      </w:r>
    </w:p>
    <w:bookmarkEnd w:id="188"/>
    <w:bookmarkStart w:name="z194" w:id="189"/>
    <w:p>
      <w:pPr>
        <w:spacing w:after="0"/>
        <w:ind w:left="0"/>
        <w:jc w:val="both"/>
      </w:pPr>
      <w:r>
        <w:rPr>
          <w:rFonts w:ascii="Times New Roman"/>
          <w:b w:val="false"/>
          <w:i w:val="false"/>
          <w:color w:val="000000"/>
          <w:sz w:val="28"/>
        </w:rPr>
        <w:t>
      көлік құралдарының қауіпсіз қозғалысын қамтамасыз ететін себу, кесіп алу және жол жиектерін жоспарлау;</w:t>
      </w:r>
    </w:p>
    <w:bookmarkEnd w:id="189"/>
    <w:bookmarkStart w:name="z195" w:id="190"/>
    <w:p>
      <w:pPr>
        <w:spacing w:after="0"/>
        <w:ind w:left="0"/>
        <w:jc w:val="both"/>
      </w:pPr>
      <w:r>
        <w:rPr>
          <w:rFonts w:ascii="Times New Roman"/>
          <w:b w:val="false"/>
          <w:i w:val="false"/>
          <w:color w:val="000000"/>
          <w:sz w:val="28"/>
        </w:rPr>
        <w:t>
      2) жол жамылғылары бойынша, оның ішінде:</w:t>
      </w:r>
    </w:p>
    <w:bookmarkEnd w:id="190"/>
    <w:bookmarkStart w:name="z196" w:id="191"/>
    <w:p>
      <w:pPr>
        <w:spacing w:after="0"/>
        <w:ind w:left="0"/>
        <w:jc w:val="both"/>
      </w:pPr>
      <w:r>
        <w:rPr>
          <w:rFonts w:ascii="Times New Roman"/>
          <w:b w:val="false"/>
          <w:i w:val="false"/>
          <w:color w:val="000000"/>
          <w:sz w:val="28"/>
        </w:rPr>
        <w:t>
      асфальт-бетон жабыны бойынша:</w:t>
      </w:r>
    </w:p>
    <w:bookmarkEnd w:id="191"/>
    <w:bookmarkStart w:name="z197" w:id="192"/>
    <w:p>
      <w:pPr>
        <w:spacing w:after="0"/>
        <w:ind w:left="0"/>
        <w:jc w:val="both"/>
      </w:pPr>
      <w:r>
        <w:rPr>
          <w:rFonts w:ascii="Times New Roman"/>
          <w:b w:val="false"/>
          <w:i w:val="false"/>
          <w:color w:val="000000"/>
          <w:sz w:val="28"/>
        </w:rPr>
        <w:t>
      ұсақ ақаулар мен зақымдануларды жою (кетіктерді жамау, басылып қалған тұстарын толтыру), жиектерді, жалғыз шағын томпиған тұстарды ретке келтіру, жабындардағы жарықтарды бітеу, жол жабындарындаңғы шұңқыршаларды жөндеу, жолтабандарды кетіру;</w:t>
      </w:r>
    </w:p>
    <w:bookmarkEnd w:id="192"/>
    <w:bookmarkStart w:name="z198" w:id="193"/>
    <w:p>
      <w:pPr>
        <w:spacing w:after="0"/>
        <w:ind w:left="0"/>
        <w:jc w:val="both"/>
      </w:pPr>
      <w:r>
        <w:rPr>
          <w:rFonts w:ascii="Times New Roman"/>
          <w:b w:val="false"/>
          <w:i w:val="false"/>
          <w:color w:val="000000"/>
          <w:sz w:val="28"/>
        </w:rPr>
        <w:t>
      асфальт-бетон және цементбетон жабындардың қабыршақтанған тұстарына эмульсия-минералды қоспалардан қорғайтын қабаттар жасау және бояу;</w:t>
      </w:r>
    </w:p>
    <w:bookmarkEnd w:id="193"/>
    <w:bookmarkStart w:name="z199" w:id="194"/>
    <w:p>
      <w:pPr>
        <w:spacing w:after="0"/>
        <w:ind w:left="0"/>
        <w:jc w:val="both"/>
      </w:pPr>
      <w:r>
        <w:rPr>
          <w:rFonts w:ascii="Times New Roman"/>
          <w:b w:val="false"/>
          <w:i w:val="false"/>
          <w:color w:val="000000"/>
          <w:sz w:val="28"/>
        </w:rPr>
        <w:t>
      жарылған жерлердегі тарамдалулар мен тегіс емес жерлерді жолтабандармен жүріп отырып ішінара фрезерлеу немесе сылып алу, жолтабандарға қара шағыл немесе асфальт-бетон толтыру және жабынның бүкіл еніне эмульсия-минералды қоспадан қорғайтын қабат жасау;</w:t>
      </w:r>
    </w:p>
    <w:bookmarkEnd w:id="194"/>
    <w:bookmarkStart w:name="z200" w:id="195"/>
    <w:p>
      <w:pPr>
        <w:spacing w:after="0"/>
        <w:ind w:left="0"/>
        <w:jc w:val="both"/>
      </w:pPr>
      <w:r>
        <w:rPr>
          <w:rFonts w:ascii="Times New Roman"/>
          <w:b w:val="false"/>
          <w:i w:val="false"/>
          <w:color w:val="000000"/>
          <w:sz w:val="28"/>
        </w:rPr>
        <w:t>
      жергілікті карталар бойынша, беткі қабатқа арналған майда түйірлі өңдеумен оқшаулайтын қабат жасай отырып, жарықтар мен жарықтар өрмегінің үлкеюін тоқтату және алдын алу;</w:t>
      </w:r>
    </w:p>
    <w:bookmarkEnd w:id="195"/>
    <w:bookmarkStart w:name="z201" w:id="196"/>
    <w:p>
      <w:pPr>
        <w:spacing w:after="0"/>
        <w:ind w:left="0"/>
        <w:jc w:val="both"/>
      </w:pPr>
      <w:r>
        <w:rPr>
          <w:rFonts w:ascii="Times New Roman"/>
          <w:b w:val="false"/>
          <w:i w:val="false"/>
          <w:color w:val="000000"/>
          <w:sz w:val="28"/>
        </w:rPr>
        <w:t>
      асфальт-бетон жабындарының тозған беткі қабатын қалыпқа келтіру және оларды жолдардың аздаған бөлігіне ұзыннан қайта төсеу;</w:t>
      </w:r>
    </w:p>
    <w:bookmarkEnd w:id="196"/>
    <w:bookmarkStart w:name="z202" w:id="197"/>
    <w:p>
      <w:pPr>
        <w:spacing w:after="0"/>
        <w:ind w:left="0"/>
        <w:jc w:val="both"/>
      </w:pPr>
      <w:r>
        <w:rPr>
          <w:rFonts w:ascii="Times New Roman"/>
          <w:b w:val="false"/>
          <w:i w:val="false"/>
          <w:color w:val="000000"/>
          <w:sz w:val="28"/>
        </w:rPr>
        <w:t xml:space="preserve">
      томпиған және ішінара топырағы бар жол учаскелеріне күтім жасау, оларды уақытыша қоршау, ауа воронкаларын жасау және үю, жол жабыны мен жер қабатының үстінен судың ағып кетуін қамтамасыз ету; </w:t>
      </w:r>
    </w:p>
    <w:bookmarkEnd w:id="197"/>
    <w:bookmarkStart w:name="z203" w:id="198"/>
    <w:p>
      <w:pPr>
        <w:spacing w:after="0"/>
        <w:ind w:left="0"/>
        <w:jc w:val="both"/>
      </w:pPr>
      <w:r>
        <w:rPr>
          <w:rFonts w:ascii="Times New Roman"/>
          <w:b w:val="false"/>
          <w:i w:val="false"/>
          <w:color w:val="000000"/>
          <w:sz w:val="28"/>
        </w:rPr>
        <w:t>
      алдын-ала фрезерлеп немесе тозығы жеткенін қазып алып тастап, орнына жаңа қабатты төсеп, тротуарлардағы жабындарды шұңқырлы жөндеу.</w:t>
      </w:r>
    </w:p>
    <w:bookmarkEnd w:id="198"/>
    <w:bookmarkStart w:name="z204" w:id="199"/>
    <w:p>
      <w:pPr>
        <w:spacing w:after="0"/>
        <w:ind w:left="0"/>
        <w:jc w:val="both"/>
      </w:pPr>
      <w:r>
        <w:rPr>
          <w:rFonts w:ascii="Times New Roman"/>
          <w:b w:val="false"/>
          <w:i w:val="false"/>
          <w:color w:val="000000"/>
          <w:sz w:val="28"/>
        </w:rPr>
        <w:t>
      24. Aсфальт-бетон жабынын шұңқырлы жөндеу құрамына КЖЖ "карталармен" жөндеу кіреді, оның ішінде:</w:t>
      </w:r>
    </w:p>
    <w:bookmarkEnd w:id="199"/>
    <w:bookmarkStart w:name="z205" w:id="200"/>
    <w:p>
      <w:pPr>
        <w:spacing w:after="0"/>
        <w:ind w:left="0"/>
        <w:jc w:val="both"/>
      </w:pPr>
      <w:r>
        <w:rPr>
          <w:rFonts w:ascii="Times New Roman"/>
          <w:b w:val="false"/>
          <w:i w:val="false"/>
          <w:color w:val="000000"/>
          <w:sz w:val="28"/>
        </w:rPr>
        <w:t>
      талап етілетін тегістілік пен кедірдің қамтамасыз етілуімен жол жамылғысының тозған жоғарғы қабатын қалыпқа келтіру;</w:t>
      </w:r>
    </w:p>
    <w:bookmarkEnd w:id="200"/>
    <w:bookmarkStart w:name="z206" w:id="201"/>
    <w:p>
      <w:pPr>
        <w:spacing w:after="0"/>
        <w:ind w:left="0"/>
        <w:jc w:val="both"/>
      </w:pPr>
      <w:r>
        <w:rPr>
          <w:rFonts w:ascii="Times New Roman"/>
          <w:b w:val="false"/>
          <w:i w:val="false"/>
          <w:color w:val="000000"/>
          <w:sz w:val="28"/>
        </w:rPr>
        <w:t>
      жол жабынын шұңқырлы жөндеу, бір немесе бірнеше қозғалыс жолағының еніне немесе жабынның бүкіл енінен міндетті түрде фрезерлеу жасап, жол жабынының тұрақсыз қабаттарын ауыстыра отырып, көлік жүретін бөліктегі жолтабандар мен тегіссіздіктерді жою, жылжып кетуге төзімді және тозғақ жаңа асфальт-бетон қабатын төсеу кіреді;</w:t>
      </w:r>
    </w:p>
    <w:bookmarkEnd w:id="201"/>
    <w:bookmarkStart w:name="z207" w:id="202"/>
    <w:p>
      <w:pPr>
        <w:spacing w:after="0"/>
        <w:ind w:left="0"/>
        <w:jc w:val="both"/>
      </w:pPr>
      <w:r>
        <w:rPr>
          <w:rFonts w:ascii="Times New Roman"/>
          <w:b w:val="false"/>
          <w:i w:val="false"/>
          <w:color w:val="000000"/>
          <w:sz w:val="28"/>
        </w:rPr>
        <w:t>
      1) көпір жабындары бойынша:</w:t>
      </w:r>
    </w:p>
    <w:bookmarkEnd w:id="202"/>
    <w:bookmarkStart w:name="z208" w:id="203"/>
    <w:p>
      <w:pPr>
        <w:spacing w:after="0"/>
        <w:ind w:left="0"/>
        <w:jc w:val="both"/>
      </w:pPr>
      <w:r>
        <w:rPr>
          <w:rFonts w:ascii="Times New Roman"/>
          <w:b w:val="false"/>
          <w:i w:val="false"/>
          <w:color w:val="000000"/>
          <w:sz w:val="28"/>
        </w:rPr>
        <w:t>
      қажет болған жағдайда бүлінген плиткалар мен тас төсеуішті ауыстыра отырып, плиткадан және тас төсеуіштен жасалған көпір жабындарын жөндеу;</w:t>
      </w:r>
    </w:p>
    <w:bookmarkEnd w:id="203"/>
    <w:bookmarkStart w:name="z209" w:id="204"/>
    <w:p>
      <w:pPr>
        <w:spacing w:after="0"/>
        <w:ind w:left="0"/>
        <w:jc w:val="both"/>
      </w:pPr>
      <w:r>
        <w:rPr>
          <w:rFonts w:ascii="Times New Roman"/>
          <w:b w:val="false"/>
          <w:i w:val="false"/>
          <w:color w:val="000000"/>
          <w:sz w:val="28"/>
        </w:rPr>
        <w:t>
      2) қолдан жасалған инженерлік жол құрылыстары бойынша:</w:t>
      </w:r>
    </w:p>
    <w:bookmarkEnd w:id="204"/>
    <w:bookmarkStart w:name="z210" w:id="205"/>
    <w:p>
      <w:pPr>
        <w:spacing w:after="0"/>
        <w:ind w:left="0"/>
        <w:jc w:val="both"/>
      </w:pPr>
      <w:r>
        <w:rPr>
          <w:rFonts w:ascii="Times New Roman"/>
          <w:b w:val="false"/>
          <w:i w:val="false"/>
          <w:color w:val="000000"/>
          <w:sz w:val="28"/>
        </w:rPr>
        <w:t>
      кішігірім зақымдануларды, құрылыстың жекелеген элементтерін (тіреу бөліктерді, таяныштарды, бөгет болатын қоршауларды, төсемдерді, тұғырларды, қиғаш тетіктерді, дуал қабырғаларын, дренаж құрылғыларын) түзеу;</w:t>
      </w:r>
    </w:p>
    <w:bookmarkEnd w:id="205"/>
    <w:bookmarkStart w:name="z211" w:id="206"/>
    <w:p>
      <w:pPr>
        <w:spacing w:after="0"/>
        <w:ind w:left="0"/>
        <w:jc w:val="both"/>
      </w:pPr>
      <w:r>
        <w:rPr>
          <w:rFonts w:ascii="Times New Roman"/>
          <w:b w:val="false"/>
          <w:i w:val="false"/>
          <w:color w:val="000000"/>
          <w:sz w:val="28"/>
        </w:rPr>
        <w:t>
      сызаттарды, соғылған жерлерді және конструкциялардағы жалаң арматураны бітеу, қалауларды, сылақты жөндеу, шегендеулерді ішінара ауыстыру;</w:t>
      </w:r>
    </w:p>
    <w:bookmarkEnd w:id="206"/>
    <w:bookmarkStart w:name="z212" w:id="207"/>
    <w:p>
      <w:pPr>
        <w:spacing w:after="0"/>
        <w:ind w:left="0"/>
        <w:jc w:val="both"/>
      </w:pPr>
      <w:r>
        <w:rPr>
          <w:rFonts w:ascii="Times New Roman"/>
          <w:b w:val="false"/>
          <w:i w:val="false"/>
          <w:color w:val="000000"/>
          <w:sz w:val="28"/>
        </w:rPr>
        <w:t>
      шұңқырлар арқылы өтетін көлік пен адамдарға арналған көпірлерді ауыстыру және түзеу;</w:t>
      </w:r>
    </w:p>
    <w:bookmarkEnd w:id="207"/>
    <w:bookmarkStart w:name="z213" w:id="208"/>
    <w:p>
      <w:pPr>
        <w:spacing w:after="0"/>
        <w:ind w:left="0"/>
        <w:jc w:val="both"/>
      </w:pPr>
      <w:r>
        <w:rPr>
          <w:rFonts w:ascii="Times New Roman"/>
          <w:b w:val="false"/>
          <w:i w:val="false"/>
          <w:color w:val="000000"/>
          <w:sz w:val="28"/>
        </w:rPr>
        <w:t>
      көпірлердің көлік жүретін тұсындағы, жол өтпелеріндегі жабынды шұңқырлы жөндеу, жабындардағы жарықтарды бітеу;</w:t>
      </w:r>
    </w:p>
    <w:bookmarkEnd w:id="208"/>
    <w:bookmarkStart w:name="z214" w:id="209"/>
    <w:p>
      <w:pPr>
        <w:spacing w:after="0"/>
        <w:ind w:left="0"/>
        <w:jc w:val="both"/>
      </w:pPr>
      <w:r>
        <w:rPr>
          <w:rFonts w:ascii="Times New Roman"/>
          <w:b w:val="false"/>
          <w:i w:val="false"/>
          <w:color w:val="000000"/>
          <w:sz w:val="28"/>
        </w:rPr>
        <w:t>
      өтпелі плиталар мен ашылу есікшелері түйісетін жердегі тораптарды герметиктеу;</w:t>
      </w:r>
    </w:p>
    <w:bookmarkEnd w:id="209"/>
    <w:bookmarkStart w:name="z215" w:id="210"/>
    <w:p>
      <w:pPr>
        <w:spacing w:after="0"/>
        <w:ind w:left="0"/>
        <w:jc w:val="both"/>
      </w:pPr>
      <w:r>
        <w:rPr>
          <w:rFonts w:ascii="Times New Roman"/>
          <w:b w:val="false"/>
          <w:i w:val="false"/>
          <w:color w:val="000000"/>
          <w:sz w:val="28"/>
        </w:rPr>
        <w:t>
      деформацияланған тігістерге ұсақ жөндеу жүргізу;</w:t>
      </w:r>
    </w:p>
    <w:bookmarkEnd w:id="210"/>
    <w:bookmarkStart w:name="z216" w:id="211"/>
    <w:p>
      <w:pPr>
        <w:spacing w:after="0"/>
        <w:ind w:left="0"/>
        <w:jc w:val="both"/>
      </w:pPr>
      <w:r>
        <w:rPr>
          <w:rFonts w:ascii="Times New Roman"/>
          <w:b w:val="false"/>
          <w:i w:val="false"/>
          <w:color w:val="000000"/>
          <w:sz w:val="28"/>
        </w:rPr>
        <w:t>
      деформацияланған тігістердегі болттарды тартып, ағылуды жою;</w:t>
      </w:r>
    </w:p>
    <w:bookmarkEnd w:id="211"/>
    <w:bookmarkStart w:name="z217" w:id="212"/>
    <w:p>
      <w:pPr>
        <w:spacing w:after="0"/>
        <w:ind w:left="0"/>
        <w:jc w:val="both"/>
      </w:pPr>
      <w:r>
        <w:rPr>
          <w:rFonts w:ascii="Times New Roman"/>
          <w:b w:val="false"/>
          <w:i w:val="false"/>
          <w:color w:val="000000"/>
          <w:sz w:val="28"/>
        </w:rPr>
        <w:t>
      ескі мастиканы тазалап барып, деформацияланған тігістерге мастика жағу;</w:t>
      </w:r>
    </w:p>
    <w:bookmarkEnd w:id="212"/>
    <w:bookmarkStart w:name="z218" w:id="213"/>
    <w:p>
      <w:pPr>
        <w:spacing w:after="0"/>
        <w:ind w:left="0"/>
        <w:jc w:val="both"/>
      </w:pPr>
      <w:r>
        <w:rPr>
          <w:rFonts w:ascii="Times New Roman"/>
          <w:b w:val="false"/>
          <w:i w:val="false"/>
          <w:color w:val="000000"/>
          <w:sz w:val="28"/>
        </w:rPr>
        <w:t>
      деформацияланған тігістерге тайғақ беттерді жалғап дәнекерлеу (жұлынған жағдайда), жетіспейтін серіппелерді орнату;</w:t>
      </w:r>
    </w:p>
    <w:bookmarkEnd w:id="213"/>
    <w:bookmarkStart w:name="z219" w:id="214"/>
    <w:p>
      <w:pPr>
        <w:spacing w:after="0"/>
        <w:ind w:left="0"/>
        <w:jc w:val="both"/>
      </w:pPr>
      <w:r>
        <w:rPr>
          <w:rFonts w:ascii="Times New Roman"/>
          <w:b w:val="false"/>
          <w:i w:val="false"/>
          <w:color w:val="000000"/>
          <w:sz w:val="28"/>
        </w:rPr>
        <w:t>
      деформацияланған тігістердің механизмдері мен конструкцияларына ұсақ жөндеу жүргізу;</w:t>
      </w:r>
    </w:p>
    <w:bookmarkEnd w:id="214"/>
    <w:bookmarkStart w:name="z220" w:id="215"/>
    <w:p>
      <w:pPr>
        <w:spacing w:after="0"/>
        <w:ind w:left="0"/>
        <w:jc w:val="both"/>
      </w:pPr>
      <w:r>
        <w:rPr>
          <w:rFonts w:ascii="Times New Roman"/>
          <w:b w:val="false"/>
          <w:i w:val="false"/>
          <w:color w:val="000000"/>
          <w:sz w:val="28"/>
        </w:rPr>
        <w:t>
      деформацияланған тігістердің қасындағы немесе тігістердің үстіндегі жабындарды ауыстыру;</w:t>
      </w:r>
    </w:p>
    <w:bookmarkEnd w:id="215"/>
    <w:bookmarkStart w:name="z221" w:id="216"/>
    <w:p>
      <w:pPr>
        <w:spacing w:after="0"/>
        <w:ind w:left="0"/>
        <w:jc w:val="both"/>
      </w:pPr>
      <w:r>
        <w:rPr>
          <w:rFonts w:ascii="Times New Roman"/>
          <w:b w:val="false"/>
          <w:i w:val="false"/>
          <w:color w:val="000000"/>
          <w:sz w:val="28"/>
        </w:rPr>
        <w:t>
      тротуарлардың асфальт-бетон жабындарындағы жарықтар мен шұңқыршаларды бітеу;</w:t>
      </w:r>
    </w:p>
    <w:bookmarkEnd w:id="216"/>
    <w:bookmarkStart w:name="z222" w:id="217"/>
    <w:p>
      <w:pPr>
        <w:spacing w:after="0"/>
        <w:ind w:left="0"/>
        <w:jc w:val="both"/>
      </w:pPr>
      <w:r>
        <w:rPr>
          <w:rFonts w:ascii="Times New Roman"/>
          <w:b w:val="false"/>
          <w:i w:val="false"/>
          <w:color w:val="000000"/>
          <w:sz w:val="28"/>
        </w:rPr>
        <w:t>
      тротуарлардың цементбетон жабынындағы шұңқыршалар мен жарықтарды бітеу;</w:t>
      </w:r>
    </w:p>
    <w:bookmarkEnd w:id="217"/>
    <w:bookmarkStart w:name="z223" w:id="218"/>
    <w:p>
      <w:pPr>
        <w:spacing w:after="0"/>
        <w:ind w:left="0"/>
        <w:jc w:val="both"/>
      </w:pPr>
      <w:r>
        <w:rPr>
          <w:rFonts w:ascii="Times New Roman"/>
          <w:b w:val="false"/>
          <w:i w:val="false"/>
          <w:color w:val="000000"/>
          <w:sz w:val="28"/>
        </w:rPr>
        <w:t>
      таяныш қоршауының сырланатын қабатының жергілікті тұстарын қалыпқа келтіру (үстінен бояу);</w:t>
      </w:r>
    </w:p>
    <w:bookmarkEnd w:id="218"/>
    <w:bookmarkStart w:name="z224" w:id="219"/>
    <w:p>
      <w:pPr>
        <w:spacing w:after="0"/>
        <w:ind w:left="0"/>
        <w:jc w:val="both"/>
      </w:pPr>
      <w:r>
        <w:rPr>
          <w:rFonts w:ascii="Times New Roman"/>
          <w:b w:val="false"/>
          <w:i w:val="false"/>
          <w:color w:val="000000"/>
          <w:sz w:val="28"/>
        </w:rPr>
        <w:t>
      көлік жүретін бөлігіндегі ернеу қоршауына белгілеулер салу;</w:t>
      </w:r>
    </w:p>
    <w:bookmarkEnd w:id="219"/>
    <w:bookmarkStart w:name="z225" w:id="220"/>
    <w:p>
      <w:pPr>
        <w:spacing w:after="0"/>
        <w:ind w:left="0"/>
        <w:jc w:val="both"/>
      </w:pPr>
      <w:r>
        <w:rPr>
          <w:rFonts w:ascii="Times New Roman"/>
          <w:b w:val="false"/>
          <w:i w:val="false"/>
          <w:color w:val="000000"/>
          <w:sz w:val="28"/>
        </w:rPr>
        <w:t>
      көлік жолдарының жоғарғы жағынан өтетін жол өтпелерінің қасбет арқалықтарының астына тігінен орналасқан белгілеулер салу;</w:t>
      </w:r>
    </w:p>
    <w:bookmarkEnd w:id="220"/>
    <w:bookmarkStart w:name="z226" w:id="221"/>
    <w:p>
      <w:pPr>
        <w:spacing w:after="0"/>
        <w:ind w:left="0"/>
        <w:jc w:val="both"/>
      </w:pPr>
      <w:r>
        <w:rPr>
          <w:rFonts w:ascii="Times New Roman"/>
          <w:b w:val="false"/>
          <w:i w:val="false"/>
          <w:color w:val="000000"/>
          <w:sz w:val="28"/>
        </w:rPr>
        <w:t>
      көлік жолдарының жоғарғы жағынан өтетін жол өтпелерінің тіреулеріне тігінен орналасқан белгілеулер салу;</w:t>
      </w:r>
    </w:p>
    <w:bookmarkEnd w:id="221"/>
    <w:bookmarkStart w:name="z227" w:id="222"/>
    <w:p>
      <w:pPr>
        <w:spacing w:after="0"/>
        <w:ind w:left="0"/>
        <w:jc w:val="both"/>
      </w:pPr>
      <w:r>
        <w:rPr>
          <w:rFonts w:ascii="Times New Roman"/>
          <w:b w:val="false"/>
          <w:i w:val="false"/>
          <w:color w:val="000000"/>
          <w:sz w:val="28"/>
        </w:rPr>
        <w:t>
      нығайтқыштың бетон плиталарының арасына цемент ертіндісін құйып өту;</w:t>
      </w:r>
    </w:p>
    <w:bookmarkEnd w:id="222"/>
    <w:bookmarkStart w:name="z228" w:id="223"/>
    <w:p>
      <w:pPr>
        <w:spacing w:after="0"/>
        <w:ind w:left="0"/>
        <w:jc w:val="both"/>
      </w:pPr>
      <w:r>
        <w:rPr>
          <w:rFonts w:ascii="Times New Roman"/>
          <w:b w:val="false"/>
          <w:i w:val="false"/>
          <w:color w:val="000000"/>
          <w:sz w:val="28"/>
        </w:rPr>
        <w:t>
      құбырлардың, бастиектердің, құлама қанаттарының жекелеген зақымдалған буындарын ауыстыру және жөндеу, арналардың кіретін және шығатын жерлерін нығайту, құбырлардың лотоктарын түзеу, тасталған тасты қалыпқа келтіру;</w:t>
      </w:r>
    </w:p>
    <w:bookmarkEnd w:id="223"/>
    <w:bookmarkStart w:name="z229" w:id="224"/>
    <w:p>
      <w:pPr>
        <w:spacing w:after="0"/>
        <w:ind w:left="0"/>
        <w:jc w:val="both"/>
      </w:pPr>
      <w:r>
        <w:rPr>
          <w:rFonts w:ascii="Times New Roman"/>
          <w:b w:val="false"/>
          <w:i w:val="false"/>
          <w:color w:val="000000"/>
          <w:sz w:val="28"/>
        </w:rPr>
        <w:t>
      буындары мен секцияларының арасындағы тігістерді бітеп және тығындап, құбырлардың гидрооқшаулауын жөндеу;</w:t>
      </w:r>
    </w:p>
    <w:bookmarkEnd w:id="224"/>
    <w:bookmarkStart w:name="z230" w:id="225"/>
    <w:p>
      <w:pPr>
        <w:spacing w:after="0"/>
        <w:ind w:left="0"/>
        <w:jc w:val="both"/>
      </w:pPr>
      <w:r>
        <w:rPr>
          <w:rFonts w:ascii="Times New Roman"/>
          <w:b w:val="false"/>
          <w:i w:val="false"/>
          <w:color w:val="000000"/>
          <w:sz w:val="28"/>
        </w:rPr>
        <w:t>
      үйінділер және түзеткіш құрылыстары шайылған жерлерді жекелеген ретке келтіру;</w:t>
      </w:r>
    </w:p>
    <w:bookmarkEnd w:id="225"/>
    <w:bookmarkStart w:name="z231" w:id="226"/>
    <w:p>
      <w:pPr>
        <w:spacing w:after="0"/>
        <w:ind w:left="0"/>
        <w:jc w:val="both"/>
      </w:pPr>
      <w:r>
        <w:rPr>
          <w:rFonts w:ascii="Times New Roman"/>
          <w:b w:val="false"/>
          <w:i w:val="false"/>
          <w:color w:val="000000"/>
          <w:sz w:val="28"/>
        </w:rPr>
        <w:t>
      көпір үйіндімен түйіскен жерлердегі су шайған шұқырларды құйып, осы жерлердегі суды кетіру;</w:t>
      </w:r>
    </w:p>
    <w:bookmarkEnd w:id="226"/>
    <w:bookmarkStart w:name="z232" w:id="227"/>
    <w:p>
      <w:pPr>
        <w:spacing w:after="0"/>
        <w:ind w:left="0"/>
        <w:jc w:val="both"/>
      </w:pPr>
      <w:r>
        <w:rPr>
          <w:rFonts w:ascii="Times New Roman"/>
          <w:b w:val="false"/>
          <w:i w:val="false"/>
          <w:color w:val="000000"/>
          <w:sz w:val="28"/>
        </w:rPr>
        <w:t>
      тіреулердің қасындағы ашылған воронкаларды бітеу;</w:t>
      </w:r>
    </w:p>
    <w:bookmarkEnd w:id="227"/>
    <w:bookmarkStart w:name="z233" w:id="228"/>
    <w:p>
      <w:pPr>
        <w:spacing w:after="0"/>
        <w:ind w:left="0"/>
        <w:jc w:val="both"/>
      </w:pPr>
      <w:r>
        <w:rPr>
          <w:rFonts w:ascii="Times New Roman"/>
          <w:b w:val="false"/>
          <w:i w:val="false"/>
          <w:color w:val="000000"/>
          <w:sz w:val="28"/>
        </w:rPr>
        <w:t>
      3) көшелерді жабдықтау және көріктендіру бойынша, қозғалысты ұйымдастыру, байланыс, жарықтандыру нысандары бойынша:</w:t>
      </w:r>
    </w:p>
    <w:bookmarkEnd w:id="228"/>
    <w:bookmarkStart w:name="z234" w:id="229"/>
    <w:p>
      <w:pPr>
        <w:spacing w:after="0"/>
        <w:ind w:left="0"/>
        <w:jc w:val="both"/>
      </w:pPr>
      <w:r>
        <w:rPr>
          <w:rFonts w:ascii="Times New Roman"/>
          <w:b w:val="false"/>
          <w:i w:val="false"/>
          <w:color w:val="000000"/>
          <w:sz w:val="28"/>
        </w:rPr>
        <w:t>
      қызметі аяқталған тік және көлденең белгілеулерді, соның ішінде жолдың жасанды инженерлік құрылыстарындағы элементтердегі белгілеулерді алып тастау, тозғандарын қалыпқа келтіру және жаңадан жасау;</w:t>
      </w:r>
    </w:p>
    <w:bookmarkEnd w:id="229"/>
    <w:bookmarkStart w:name="z235" w:id="230"/>
    <w:p>
      <w:pPr>
        <w:spacing w:after="0"/>
        <w:ind w:left="0"/>
        <w:jc w:val="both"/>
      </w:pPr>
      <w:r>
        <w:rPr>
          <w:rFonts w:ascii="Times New Roman"/>
          <w:b w:val="false"/>
          <w:i w:val="false"/>
          <w:color w:val="000000"/>
          <w:sz w:val="28"/>
        </w:rPr>
        <w:t>
      зақымдалғанын түзеу және моральді ескіргендерін ауыстыру, сондай-ақ жетіспейтін жол қоршауларын, жол белгілерін қайта орнату;</w:t>
      </w:r>
    </w:p>
    <w:bookmarkEnd w:id="230"/>
    <w:bookmarkStart w:name="z236" w:id="231"/>
    <w:p>
      <w:pPr>
        <w:spacing w:after="0"/>
        <w:ind w:left="0"/>
        <w:jc w:val="both"/>
      </w:pPr>
      <w:r>
        <w:rPr>
          <w:rFonts w:ascii="Times New Roman"/>
          <w:b w:val="false"/>
          <w:i w:val="false"/>
          <w:color w:val="000000"/>
          <w:sz w:val="28"/>
        </w:rPr>
        <w:t>
      жаяу жүргіншілер қоршаулары мен тротуар бағандарының металл бағыттауыштарының зақымдалған тұстарын жою;</w:t>
      </w:r>
    </w:p>
    <w:bookmarkEnd w:id="231"/>
    <w:bookmarkStart w:name="z237" w:id="232"/>
    <w:p>
      <w:pPr>
        <w:spacing w:after="0"/>
        <w:ind w:left="0"/>
        <w:jc w:val="both"/>
      </w:pPr>
      <w:r>
        <w:rPr>
          <w:rFonts w:ascii="Times New Roman"/>
          <w:b w:val="false"/>
          <w:i w:val="false"/>
          <w:color w:val="000000"/>
          <w:sz w:val="28"/>
        </w:rPr>
        <w:t>
      зақымдалған бағандар ауыстырылу, ал жетіспейтіндері қалыпқа келтірілу керек;</w:t>
      </w:r>
    </w:p>
    <w:bookmarkEnd w:id="232"/>
    <w:bookmarkStart w:name="z238" w:id="233"/>
    <w:p>
      <w:pPr>
        <w:spacing w:after="0"/>
        <w:ind w:left="0"/>
        <w:jc w:val="both"/>
      </w:pPr>
      <w:r>
        <w:rPr>
          <w:rFonts w:ascii="Times New Roman"/>
          <w:b w:val="false"/>
          <w:i w:val="false"/>
          <w:color w:val="000000"/>
          <w:sz w:val="28"/>
        </w:rPr>
        <w:t>
      жол қозғалысын ұйымдастыратын, көлік жолына орнатылған және паспортта тіркелген зақымдалған (жетіспейтін) техникалық құралдарды ауыстыру (қалыпқа келтіру);</w:t>
      </w:r>
    </w:p>
    <w:bookmarkEnd w:id="233"/>
    <w:bookmarkStart w:name="z239" w:id="234"/>
    <w:p>
      <w:pPr>
        <w:spacing w:after="0"/>
        <w:ind w:left="0"/>
        <w:jc w:val="both"/>
      </w:pPr>
      <w:r>
        <w:rPr>
          <w:rFonts w:ascii="Times New Roman"/>
          <w:b w:val="false"/>
          <w:i w:val="false"/>
          <w:color w:val="000000"/>
          <w:sz w:val="28"/>
        </w:rPr>
        <w:t>
      жекелеген зақымдануларды, жөнсіздіктерді түзеу және шағын сәулеттік безендіру және көріктендіру элементтерін сырлау;</w:t>
      </w:r>
    </w:p>
    <w:bookmarkEnd w:id="234"/>
    <w:bookmarkStart w:name="z240" w:id="235"/>
    <w:p>
      <w:pPr>
        <w:spacing w:after="0"/>
        <w:ind w:left="0"/>
        <w:jc w:val="both"/>
      </w:pPr>
      <w:r>
        <w:rPr>
          <w:rFonts w:ascii="Times New Roman"/>
          <w:b w:val="false"/>
          <w:i w:val="false"/>
          <w:color w:val="000000"/>
          <w:sz w:val="28"/>
        </w:rPr>
        <w:t>
      тіреуші қабырғалардың қаптауын, соның ішінде стационарлы гүлзарлардың, су бұрқақтардың тіреуші қабырғаларының қаптауын жөндеу;</w:t>
      </w:r>
    </w:p>
    <w:bookmarkEnd w:id="235"/>
    <w:bookmarkStart w:name="z241" w:id="236"/>
    <w:p>
      <w:pPr>
        <w:spacing w:after="0"/>
        <w:ind w:left="0"/>
        <w:jc w:val="both"/>
      </w:pPr>
      <w:r>
        <w:rPr>
          <w:rFonts w:ascii="Times New Roman"/>
          <w:b w:val="false"/>
          <w:i w:val="false"/>
          <w:color w:val="000000"/>
          <w:sz w:val="28"/>
        </w:rPr>
        <w:t>
      жан-жағы ашық үйшіктердің, отырғыштардың тозған жерлерін жөндеу және сырлау;</w:t>
      </w:r>
    </w:p>
    <w:bookmarkEnd w:id="236"/>
    <w:bookmarkStart w:name="z242" w:id="237"/>
    <w:p>
      <w:pPr>
        <w:spacing w:after="0"/>
        <w:ind w:left="0"/>
        <w:jc w:val="both"/>
      </w:pPr>
      <w:r>
        <w:rPr>
          <w:rFonts w:ascii="Times New Roman"/>
          <w:b w:val="false"/>
          <w:i w:val="false"/>
          <w:color w:val="000000"/>
          <w:sz w:val="28"/>
        </w:rPr>
        <w:t>
      қозғалыс ұйымдастыру, байланыс, жарықтандыру нысандарын жекелеген зақымданулары мен жөнсіздіктерін түзеу, ИКЖ зияткерлік көлік жүйесі нысандары мен жабдықтарының, соның ішінде жол шетіндегі жабдықтардың, дербес жұмыс станцияларының, Орталық басқару пунктінің (ОБП), байланыс құралдарының, ОБП-нің серверлік, желілік және бейне жабдықтарының тораптары мен бөлшектерін паспорттық деректердің талаптарына сай жоспарлы жөндеу, ауыстыру;</w:t>
      </w:r>
    </w:p>
    <w:bookmarkEnd w:id="237"/>
    <w:bookmarkStart w:name="z243" w:id="238"/>
    <w:p>
      <w:pPr>
        <w:spacing w:after="0"/>
        <w:ind w:left="0"/>
        <w:jc w:val="both"/>
      </w:pPr>
      <w:r>
        <w:rPr>
          <w:rFonts w:ascii="Times New Roman"/>
          <w:b w:val="false"/>
          <w:i w:val="false"/>
          <w:color w:val="000000"/>
          <w:sz w:val="28"/>
        </w:rPr>
        <w:t>
      4) жөндеу, соның ішінде ЖКА кейін:</w:t>
      </w:r>
    </w:p>
    <w:bookmarkEnd w:id="238"/>
    <w:bookmarkStart w:name="z244" w:id="239"/>
    <w:p>
      <w:pPr>
        <w:spacing w:after="0"/>
        <w:ind w:left="0"/>
        <w:jc w:val="both"/>
      </w:pPr>
      <w:r>
        <w:rPr>
          <w:rFonts w:ascii="Times New Roman"/>
          <w:b w:val="false"/>
          <w:i w:val="false"/>
          <w:color w:val="000000"/>
          <w:sz w:val="28"/>
        </w:rPr>
        <w:t>
      көшедегі жарықтандырудың металл тіреулерін, жарықтандырудың кабельдік линиясын, жарық беру арматурасын жөндеп, паспорттық деректердің талаптарына сәйкес әуе линиясының сымдары мен созбаларын, ағымдағы жөндеу көлемінде жолға жарық берілуді басқару автоматикасы мен телемеханикасын қатар ауыстыру, соның ішінде зақымдалған және жөндеуге, қалыпқа келтіруге келмейтін тораптар мен агрегаттарды ревизиялау және ауыстыру;</w:t>
      </w:r>
    </w:p>
    <w:bookmarkEnd w:id="239"/>
    <w:bookmarkStart w:name="z245" w:id="240"/>
    <w:p>
      <w:pPr>
        <w:spacing w:after="0"/>
        <w:ind w:left="0"/>
        <w:jc w:val="both"/>
      </w:pPr>
      <w:r>
        <w:rPr>
          <w:rFonts w:ascii="Times New Roman"/>
          <w:b w:val="false"/>
          <w:i w:val="false"/>
          <w:color w:val="000000"/>
          <w:sz w:val="28"/>
        </w:rPr>
        <w:t xml:space="preserve">
      жолға жарық беретін моральды және физикалық тозған элементтерді қызмет ету мерзіміне сәйкес ауыстыру; </w:t>
      </w:r>
    </w:p>
    <w:bookmarkEnd w:id="240"/>
    <w:bookmarkStart w:name="z246" w:id="241"/>
    <w:p>
      <w:pPr>
        <w:spacing w:after="0"/>
        <w:ind w:left="0"/>
        <w:jc w:val="both"/>
      </w:pPr>
      <w:r>
        <w:rPr>
          <w:rFonts w:ascii="Times New Roman"/>
          <w:b w:val="false"/>
          <w:i w:val="false"/>
          <w:color w:val="000000"/>
          <w:sz w:val="28"/>
        </w:rPr>
        <w:t>
      тротуар мен көшенің көлік жүретін бөлігі арасындағы аумақтың жалпы ауданының бөлігіндегі газонды жөндеу;</w:t>
      </w:r>
    </w:p>
    <w:bookmarkEnd w:id="241"/>
    <w:bookmarkStart w:name="z247" w:id="242"/>
    <w:p>
      <w:pPr>
        <w:spacing w:after="0"/>
        <w:ind w:left="0"/>
        <w:jc w:val="both"/>
      </w:pPr>
      <w:r>
        <w:rPr>
          <w:rFonts w:ascii="Times New Roman"/>
          <w:b w:val="false"/>
          <w:i w:val="false"/>
          <w:color w:val="000000"/>
          <w:sz w:val="28"/>
        </w:rPr>
        <w:t>
      5) КЖЖ өзге конструктивтік элементтері мен көріктендіру элементтері бойынша:</w:t>
      </w:r>
    </w:p>
    <w:bookmarkEnd w:id="242"/>
    <w:bookmarkStart w:name="z248" w:id="243"/>
    <w:p>
      <w:pPr>
        <w:spacing w:after="0"/>
        <w:ind w:left="0"/>
        <w:jc w:val="both"/>
      </w:pPr>
      <w:r>
        <w:rPr>
          <w:rFonts w:ascii="Times New Roman"/>
          <w:b w:val="false"/>
          <w:i w:val="false"/>
          <w:color w:val="000000"/>
          <w:sz w:val="28"/>
        </w:rPr>
        <w:t>
      жаңа негіз бен құрсама жасап, отырып қалған немесе шағылған жиек (ернеу) тастың жоспары мен бейінін (кеңістіктегі орналасымын) түзету, сондай-ақ жабындардың барлық түрлеріне, жалпы ұзындығының, соның ішінде ЖКО мен шайылудан кейін жаңасын (қажет болса) орната отырып, жиек (ернеу) тастың жекелеген бүлінген тұстарын ауыстыру;</w:t>
      </w:r>
    </w:p>
    <w:bookmarkEnd w:id="243"/>
    <w:bookmarkStart w:name="z249" w:id="244"/>
    <w:p>
      <w:pPr>
        <w:spacing w:after="0"/>
        <w:ind w:left="0"/>
        <w:jc w:val="both"/>
      </w:pPr>
      <w:r>
        <w:rPr>
          <w:rFonts w:ascii="Times New Roman"/>
          <w:b w:val="false"/>
          <w:i w:val="false"/>
          <w:color w:val="000000"/>
          <w:sz w:val="28"/>
        </w:rPr>
        <w:t>
      жалпы ұзындығының, соның ішінде ЖКО мен шайылудан кейін жекелеген жиек (ернеу) тастың цементбетон тіреулерін жөндеу;</w:t>
      </w:r>
    </w:p>
    <w:bookmarkEnd w:id="244"/>
    <w:bookmarkStart w:name="z250" w:id="245"/>
    <w:p>
      <w:pPr>
        <w:spacing w:after="0"/>
        <w:ind w:left="0"/>
        <w:jc w:val="both"/>
      </w:pPr>
      <w:r>
        <w:rPr>
          <w:rFonts w:ascii="Times New Roman"/>
          <w:b w:val="false"/>
          <w:i w:val="false"/>
          <w:color w:val="000000"/>
          <w:sz w:val="28"/>
        </w:rPr>
        <w:t>
      қоғамдық көліктер тоқтайтын аймақтардағы жасанды тас материалдарынан жасалған жиек тастарды (ернеулерді) маусымдық сырлау;</w:t>
      </w:r>
    </w:p>
    <w:bookmarkEnd w:id="245"/>
    <w:bookmarkStart w:name="z251" w:id="246"/>
    <w:p>
      <w:pPr>
        <w:spacing w:after="0"/>
        <w:ind w:left="0"/>
        <w:jc w:val="both"/>
      </w:pPr>
      <w:r>
        <w:rPr>
          <w:rFonts w:ascii="Times New Roman"/>
          <w:b w:val="false"/>
          <w:i w:val="false"/>
          <w:color w:val="000000"/>
          <w:sz w:val="28"/>
        </w:rPr>
        <w:t>
      жұмыс істемейтін (иесіз) құдықтарды қоса алғанда, құдық люктарын жол жабынының деңгейімен бір деңгейге теңестіру;</w:t>
      </w:r>
    </w:p>
    <w:bookmarkEnd w:id="246"/>
    <w:bookmarkStart w:name="z252" w:id="247"/>
    <w:p>
      <w:pPr>
        <w:spacing w:after="0"/>
        <w:ind w:left="0"/>
        <w:jc w:val="both"/>
      </w:pPr>
      <w:r>
        <w:rPr>
          <w:rFonts w:ascii="Times New Roman"/>
          <w:b w:val="false"/>
          <w:i w:val="false"/>
          <w:color w:val="000000"/>
          <w:sz w:val="28"/>
        </w:rPr>
        <w:t>
      су құйылатын құдықтардың торларын жол жабынының деңгейімен бір деңгейге теңестіру;</w:t>
      </w:r>
    </w:p>
    <w:bookmarkEnd w:id="247"/>
    <w:bookmarkStart w:name="z253" w:id="248"/>
    <w:p>
      <w:pPr>
        <w:spacing w:after="0"/>
        <w:ind w:left="0"/>
        <w:jc w:val="both"/>
      </w:pPr>
      <w:r>
        <w:rPr>
          <w:rFonts w:ascii="Times New Roman"/>
          <w:b w:val="false"/>
          <w:i w:val="false"/>
          <w:color w:val="000000"/>
          <w:sz w:val="28"/>
        </w:rPr>
        <w:t>
      трамвай жолдарымен, көпір құрылыстарының деформацияланатын тігістерімен, құдықтардың люктарымен және нөсерлі жауын ағатын торлармен беттескен жерлердегі жол жабынын жөндеу;</w:t>
      </w:r>
    </w:p>
    <w:bookmarkEnd w:id="248"/>
    <w:bookmarkStart w:name="z254" w:id="249"/>
    <w:p>
      <w:pPr>
        <w:spacing w:after="0"/>
        <w:ind w:left="0"/>
        <w:jc w:val="both"/>
      </w:pPr>
      <w:r>
        <w:rPr>
          <w:rFonts w:ascii="Times New Roman"/>
          <w:b w:val="false"/>
          <w:i w:val="false"/>
          <w:color w:val="000000"/>
          <w:sz w:val="28"/>
        </w:rPr>
        <w:t>
      жол жабындарындағы жарықтарды битуммен және битум мастикалармен бітеу (құю);</w:t>
      </w:r>
    </w:p>
    <w:bookmarkEnd w:id="249"/>
    <w:bookmarkStart w:name="z255" w:id="250"/>
    <w:p>
      <w:pPr>
        <w:spacing w:after="0"/>
        <w:ind w:left="0"/>
        <w:jc w:val="both"/>
      </w:pPr>
      <w:r>
        <w:rPr>
          <w:rFonts w:ascii="Times New Roman"/>
          <w:b w:val="false"/>
          <w:i w:val="false"/>
          <w:color w:val="000000"/>
          <w:sz w:val="28"/>
        </w:rPr>
        <w:t>
      жол жабындарын сіңіргіш герметиктеу құрамдармен өңдеу;</w:t>
      </w:r>
    </w:p>
    <w:bookmarkEnd w:id="250"/>
    <w:bookmarkStart w:name="z256" w:id="251"/>
    <w:p>
      <w:pPr>
        <w:spacing w:after="0"/>
        <w:ind w:left="0"/>
        <w:jc w:val="both"/>
      </w:pPr>
      <w:r>
        <w:rPr>
          <w:rFonts w:ascii="Times New Roman"/>
          <w:b w:val="false"/>
          <w:i w:val="false"/>
          <w:color w:val="000000"/>
          <w:sz w:val="28"/>
        </w:rPr>
        <w:t>
      жолдың жағасына төсем төгу және нығайту;</w:t>
      </w:r>
    </w:p>
    <w:bookmarkEnd w:id="251"/>
    <w:bookmarkStart w:name="z257" w:id="252"/>
    <w:p>
      <w:pPr>
        <w:spacing w:after="0"/>
        <w:ind w:left="0"/>
        <w:jc w:val="both"/>
      </w:pPr>
      <w:r>
        <w:rPr>
          <w:rFonts w:ascii="Times New Roman"/>
          <w:b w:val="false"/>
          <w:i w:val="false"/>
          <w:color w:val="000000"/>
          <w:sz w:val="28"/>
        </w:rPr>
        <w:t>
      бетоннан жасалған бөгет қоршаулардағы зақымдануларды жою (қажет болған жағдайда сырлап);</w:t>
      </w:r>
    </w:p>
    <w:bookmarkEnd w:id="252"/>
    <w:bookmarkStart w:name="z258" w:id="253"/>
    <w:p>
      <w:pPr>
        <w:spacing w:after="0"/>
        <w:ind w:left="0"/>
        <w:jc w:val="both"/>
      </w:pPr>
      <w:r>
        <w:rPr>
          <w:rFonts w:ascii="Times New Roman"/>
          <w:b w:val="false"/>
          <w:i w:val="false"/>
          <w:color w:val="000000"/>
          <w:sz w:val="28"/>
        </w:rPr>
        <w:t>
      су өткізетін құбырлардың беті мен түйіспелерін жөндеу;</w:t>
      </w:r>
    </w:p>
    <w:bookmarkEnd w:id="253"/>
    <w:bookmarkStart w:name="z259" w:id="254"/>
    <w:p>
      <w:pPr>
        <w:spacing w:after="0"/>
        <w:ind w:left="0"/>
        <w:jc w:val="both"/>
      </w:pPr>
      <w:r>
        <w:rPr>
          <w:rFonts w:ascii="Times New Roman"/>
          <w:b w:val="false"/>
          <w:i w:val="false"/>
          <w:color w:val="000000"/>
          <w:sz w:val="28"/>
        </w:rPr>
        <w:t xml:space="preserve">
      ашық типті жол жиегіндегі және арық желісін жөндеу; </w:t>
      </w:r>
    </w:p>
    <w:bookmarkEnd w:id="254"/>
    <w:bookmarkStart w:name="z260" w:id="255"/>
    <w:p>
      <w:pPr>
        <w:spacing w:after="0"/>
        <w:ind w:left="0"/>
        <w:jc w:val="both"/>
      </w:pPr>
      <w:r>
        <w:rPr>
          <w:rFonts w:ascii="Times New Roman"/>
          <w:b w:val="false"/>
          <w:i w:val="false"/>
          <w:color w:val="000000"/>
          <w:sz w:val="28"/>
        </w:rPr>
        <w:t xml:space="preserve">
      су шайған шұқырларды төсем төсеп, құламаларды жөндеу. </w:t>
      </w:r>
    </w:p>
    <w:bookmarkEnd w:id="255"/>
    <w:bookmarkStart w:name="z261" w:id="256"/>
    <w:p>
      <w:pPr>
        <w:spacing w:after="0"/>
        <w:ind w:left="0"/>
        <w:jc w:val="both"/>
      </w:pPr>
      <w:r>
        <w:rPr>
          <w:rFonts w:ascii="Times New Roman"/>
          <w:b w:val="false"/>
          <w:i w:val="false"/>
          <w:color w:val="000000"/>
          <w:sz w:val="28"/>
        </w:rPr>
        <w:t>
      25. КЖЖ жол белгілеулерін салу жұмыстары ағымдағы жөндеуге кіреді және осы жөндеудің аясында жұмыстың келесі түрлері орындалады:</w:t>
      </w:r>
    </w:p>
    <w:bookmarkEnd w:id="256"/>
    <w:bookmarkStart w:name="z262" w:id="257"/>
    <w:p>
      <w:pPr>
        <w:spacing w:after="0"/>
        <w:ind w:left="0"/>
        <w:jc w:val="both"/>
      </w:pPr>
      <w:r>
        <w:rPr>
          <w:rFonts w:ascii="Times New Roman"/>
          <w:b w:val="false"/>
          <w:i w:val="false"/>
          <w:color w:val="000000"/>
          <w:sz w:val="28"/>
        </w:rPr>
        <w:t>
      1) сырт көзбен қарап тексеру;</w:t>
      </w:r>
    </w:p>
    <w:bookmarkEnd w:id="257"/>
    <w:bookmarkStart w:name="z263" w:id="258"/>
    <w:p>
      <w:pPr>
        <w:spacing w:after="0"/>
        <w:ind w:left="0"/>
        <w:jc w:val="both"/>
      </w:pPr>
      <w:r>
        <w:rPr>
          <w:rFonts w:ascii="Times New Roman"/>
          <w:b w:val="false"/>
          <w:i w:val="false"/>
          <w:color w:val="000000"/>
          <w:sz w:val="28"/>
        </w:rPr>
        <w:t>
      2) ақаулық актіне сәйкес тозған жол белгілеуін қайта таңбалау немесе жол қозғалысының ұйымдастырылуының өзгеруіне байланысты қайта таңбалау;</w:t>
      </w:r>
    </w:p>
    <w:bookmarkEnd w:id="258"/>
    <w:bookmarkStart w:name="z264" w:id="259"/>
    <w:p>
      <w:pPr>
        <w:spacing w:after="0"/>
        <w:ind w:left="0"/>
        <w:jc w:val="both"/>
      </w:pPr>
      <w:r>
        <w:rPr>
          <w:rFonts w:ascii="Times New Roman"/>
          <w:b w:val="false"/>
          <w:i w:val="false"/>
          <w:color w:val="000000"/>
          <w:sz w:val="28"/>
        </w:rPr>
        <w:t>
      3) келесілерді қолдана отырып, жол белгілеулерін салу:</w:t>
      </w:r>
    </w:p>
    <w:bookmarkEnd w:id="259"/>
    <w:bookmarkStart w:name="z265" w:id="260"/>
    <w:p>
      <w:pPr>
        <w:spacing w:after="0"/>
        <w:ind w:left="0"/>
        <w:jc w:val="both"/>
      </w:pPr>
      <w:r>
        <w:rPr>
          <w:rFonts w:ascii="Times New Roman"/>
          <w:b w:val="false"/>
          <w:i w:val="false"/>
          <w:color w:val="000000"/>
          <w:sz w:val="28"/>
        </w:rPr>
        <w:t>
      бояларды;</w:t>
      </w:r>
    </w:p>
    <w:bookmarkEnd w:id="260"/>
    <w:bookmarkStart w:name="z266" w:id="261"/>
    <w:p>
      <w:pPr>
        <w:spacing w:after="0"/>
        <w:ind w:left="0"/>
        <w:jc w:val="both"/>
      </w:pPr>
      <w:r>
        <w:rPr>
          <w:rFonts w:ascii="Times New Roman"/>
          <w:b w:val="false"/>
          <w:i w:val="false"/>
          <w:color w:val="000000"/>
          <w:sz w:val="28"/>
        </w:rPr>
        <w:t>
      термопластиктер мен суық пластиктерді;</w:t>
      </w:r>
    </w:p>
    <w:bookmarkEnd w:id="261"/>
    <w:bookmarkStart w:name="z267" w:id="262"/>
    <w:p>
      <w:pPr>
        <w:spacing w:after="0"/>
        <w:ind w:left="0"/>
        <w:jc w:val="both"/>
      </w:pPr>
      <w:r>
        <w:rPr>
          <w:rFonts w:ascii="Times New Roman"/>
          <w:b w:val="false"/>
          <w:i w:val="false"/>
          <w:color w:val="000000"/>
          <w:sz w:val="28"/>
        </w:rPr>
        <w:t xml:space="preserve">
      түрлі түсті жабындарды, соның ішінде сырғанауға қарсы жабындарды. </w:t>
      </w:r>
    </w:p>
    <w:bookmarkEnd w:id="262"/>
    <w:bookmarkStart w:name="z268" w:id="263"/>
    <w:p>
      <w:pPr>
        <w:spacing w:after="0"/>
        <w:ind w:left="0"/>
        <w:jc w:val="both"/>
      </w:pPr>
      <w:r>
        <w:rPr>
          <w:rFonts w:ascii="Times New Roman"/>
          <w:b w:val="false"/>
          <w:i w:val="false"/>
          <w:color w:val="000000"/>
          <w:sz w:val="28"/>
        </w:rPr>
        <w:t>
      26. Сапа бақылау жұмыстарын орындау:</w:t>
      </w:r>
    </w:p>
    <w:bookmarkEnd w:id="263"/>
    <w:bookmarkStart w:name="z269" w:id="264"/>
    <w:p>
      <w:pPr>
        <w:spacing w:after="0"/>
        <w:ind w:left="0"/>
        <w:jc w:val="both"/>
      </w:pPr>
      <w:r>
        <w:rPr>
          <w:rFonts w:ascii="Times New Roman"/>
          <w:b w:val="false"/>
          <w:i w:val="false"/>
          <w:color w:val="000000"/>
          <w:sz w:val="28"/>
        </w:rPr>
        <w:t>
      орындалған жұмыстардың сапасын бағалау, жөндеу үшін пайдаланылған жол-құрылыс материалдарын зертханалық сынау, асфальт-бетон қоспалары мен жол жабыны үлгілерін зертханалық сынау, жол жабынының ұстасу коэффициенті мен тегістігін өлшеу.</w:t>
      </w:r>
    </w:p>
    <w:bookmarkEnd w:id="264"/>
    <w:bookmarkStart w:name="z270" w:id="265"/>
    <w:p>
      <w:pPr>
        <w:spacing w:after="0"/>
        <w:ind w:left="0"/>
        <w:jc w:val="both"/>
      </w:pPr>
      <w:r>
        <w:rPr>
          <w:rFonts w:ascii="Times New Roman"/>
          <w:b w:val="false"/>
          <w:i w:val="false"/>
          <w:color w:val="000000"/>
          <w:sz w:val="28"/>
        </w:rPr>
        <w:t>
      27. Aғымдағы жөндеу кезінде орындалатын жол жамылғысын және КЖЖ басқа да нысандарын апатты жөндеу жұмыстарының тізбесі:</w:t>
      </w:r>
    </w:p>
    <w:bookmarkEnd w:id="265"/>
    <w:bookmarkStart w:name="z271" w:id="266"/>
    <w:p>
      <w:pPr>
        <w:spacing w:after="0"/>
        <w:ind w:left="0"/>
        <w:jc w:val="both"/>
      </w:pPr>
      <w:r>
        <w:rPr>
          <w:rFonts w:ascii="Times New Roman"/>
          <w:b w:val="false"/>
          <w:i w:val="false"/>
          <w:color w:val="000000"/>
          <w:sz w:val="28"/>
        </w:rPr>
        <w:t>
      1) жол жамылғысының апатты ойылып түскен жерлерін уақытша қоршау;</w:t>
      </w:r>
    </w:p>
    <w:bookmarkEnd w:id="266"/>
    <w:bookmarkStart w:name="z272" w:id="267"/>
    <w:p>
      <w:pPr>
        <w:spacing w:after="0"/>
        <w:ind w:left="0"/>
        <w:jc w:val="both"/>
      </w:pPr>
      <w:r>
        <w:rPr>
          <w:rFonts w:ascii="Times New Roman"/>
          <w:b w:val="false"/>
          <w:i w:val="false"/>
          <w:color w:val="000000"/>
          <w:sz w:val="28"/>
        </w:rPr>
        <w:t xml:space="preserve">
      2) ойылып түскен жерлерді, ойықтарды, басылып қалған және томпиған жерлерді жою; </w:t>
      </w:r>
    </w:p>
    <w:bookmarkEnd w:id="267"/>
    <w:bookmarkStart w:name="z273" w:id="268"/>
    <w:p>
      <w:pPr>
        <w:spacing w:after="0"/>
        <w:ind w:left="0"/>
        <w:jc w:val="both"/>
      </w:pPr>
      <w:r>
        <w:rPr>
          <w:rFonts w:ascii="Times New Roman"/>
          <w:b w:val="false"/>
          <w:i w:val="false"/>
          <w:color w:val="000000"/>
          <w:sz w:val="28"/>
        </w:rPr>
        <w:t>
      3) суық битум-минералды қоспаларды қолдана отырып, шұңқыршаларды апатты бітеу;</w:t>
      </w:r>
    </w:p>
    <w:bookmarkEnd w:id="268"/>
    <w:bookmarkStart w:name="z274" w:id="269"/>
    <w:p>
      <w:pPr>
        <w:spacing w:after="0"/>
        <w:ind w:left="0"/>
        <w:jc w:val="both"/>
      </w:pPr>
      <w:r>
        <w:rPr>
          <w:rFonts w:ascii="Times New Roman"/>
          <w:b w:val="false"/>
          <w:i w:val="false"/>
          <w:color w:val="000000"/>
          <w:sz w:val="28"/>
        </w:rPr>
        <w:t>
      4) бүлінген иесіз металл люктарды, су құйылатын құдықтардың металл торларын жаңа түрлеріне апатты ауыстыру;</w:t>
      </w:r>
    </w:p>
    <w:bookmarkEnd w:id="269"/>
    <w:bookmarkStart w:name="z275" w:id="270"/>
    <w:p>
      <w:pPr>
        <w:spacing w:after="0"/>
        <w:ind w:left="0"/>
        <w:jc w:val="both"/>
      </w:pPr>
      <w:r>
        <w:rPr>
          <w:rFonts w:ascii="Times New Roman"/>
          <w:b w:val="false"/>
          <w:i w:val="false"/>
          <w:color w:val="000000"/>
          <w:sz w:val="28"/>
        </w:rPr>
        <w:t>
      5) ашық типті жол шетіндегі-арық желісі мен су өткізетін құбырлар шайылып кеткеннен кейін апатты жөндеу;</w:t>
      </w:r>
    </w:p>
    <w:bookmarkEnd w:id="270"/>
    <w:bookmarkStart w:name="z276" w:id="271"/>
    <w:p>
      <w:pPr>
        <w:spacing w:after="0"/>
        <w:ind w:left="0"/>
        <w:jc w:val="both"/>
      </w:pPr>
      <w:r>
        <w:rPr>
          <w:rFonts w:ascii="Times New Roman"/>
          <w:b w:val="false"/>
          <w:i w:val="false"/>
          <w:color w:val="000000"/>
          <w:sz w:val="28"/>
        </w:rPr>
        <w:t>
      6) ЖКО кезінде металдан жасалған бөгет қоршаулар мен тротуарлық бағандардың зақымдалған сегменттерін сырлап немесе жаңасына ауыстырып, апатты түзеу;</w:t>
      </w:r>
    </w:p>
    <w:bookmarkEnd w:id="271"/>
    <w:bookmarkStart w:name="z277" w:id="272"/>
    <w:p>
      <w:pPr>
        <w:spacing w:after="0"/>
        <w:ind w:left="0"/>
        <w:jc w:val="both"/>
      </w:pPr>
      <w:r>
        <w:rPr>
          <w:rFonts w:ascii="Times New Roman"/>
          <w:b w:val="false"/>
          <w:i w:val="false"/>
          <w:color w:val="000000"/>
          <w:sz w:val="28"/>
        </w:rPr>
        <w:t>
      7) қозғалыс жылдамдығын бақылайтын және реттейтін зияткерлік көлік жүйесінің (ЗКЖ) және бағдаршам нысандарының элементтерін апатты (жоспардан тыс, оның ішінде ЖКО кейін) жөндеу;</w:t>
      </w:r>
    </w:p>
    <w:bookmarkEnd w:id="272"/>
    <w:bookmarkStart w:name="z278" w:id="273"/>
    <w:p>
      <w:pPr>
        <w:spacing w:after="0"/>
        <w:ind w:left="0"/>
        <w:jc w:val="both"/>
      </w:pPr>
      <w:r>
        <w:rPr>
          <w:rFonts w:ascii="Times New Roman"/>
          <w:b w:val="false"/>
          <w:i w:val="false"/>
          <w:color w:val="000000"/>
          <w:sz w:val="28"/>
        </w:rPr>
        <w:t>
      8) жарық беру арматурасын, кронштейндерді, сымдар мен созылымдарды, кабельді, басқару шкафтарын апатты ауыстырып, аппараттарды, панельдер мен қаңқаларды, автоматика мен телемеханиканы ауыстыру, әуе линиясы, сыртқы жарықтандыру бөлшектерін ауыстыра отырып, апатты, соның ішінде ЖКО кейін зақымдалған көшедегі жарықтандырудың, шырақтардың металл тіреулерін ауыстыру.</w:t>
      </w:r>
    </w:p>
    <w:bookmarkEnd w:id="273"/>
    <w:bookmarkStart w:name="z279" w:id="274"/>
    <w:p>
      <w:pPr>
        <w:spacing w:after="0"/>
        <w:ind w:left="0"/>
        <w:jc w:val="left"/>
      </w:pPr>
      <w:r>
        <w:rPr>
          <w:rFonts w:ascii="Times New Roman"/>
          <w:b/>
          <w:i w:val="false"/>
          <w:color w:val="000000"/>
        </w:rPr>
        <w:t xml:space="preserve"> 4 тарау. Көшелер мен оның құрылыстарын орташа жөндеу</w:t>
      </w:r>
    </w:p>
    <w:bookmarkEnd w:id="274"/>
    <w:bookmarkStart w:name="z280" w:id="275"/>
    <w:p>
      <w:pPr>
        <w:spacing w:after="0"/>
        <w:ind w:left="0"/>
        <w:jc w:val="both"/>
      </w:pPr>
      <w:r>
        <w:rPr>
          <w:rFonts w:ascii="Times New Roman"/>
          <w:b w:val="false"/>
          <w:i w:val="false"/>
          <w:color w:val="000000"/>
          <w:sz w:val="28"/>
        </w:rPr>
        <w:t>
      28. Орташа жөндеу жол қозғалысының ұйымдастырылуының өзгеруіне байланысты елді мекендер көшесінің, жол құрылыстарының бастапқы кездегі пайдалану сапасының қалыпқа келтірілуіне байланысты жұмыстардың мерзімді орындалуын көздейді және елді мекен жолындағы жол жамылғысының барлық ұзындығы және аумағы бойынша жүзеге асырылады.</w:t>
      </w:r>
    </w:p>
    <w:bookmarkEnd w:id="275"/>
    <w:bookmarkStart w:name="z281" w:id="276"/>
    <w:p>
      <w:pPr>
        <w:spacing w:after="0"/>
        <w:ind w:left="0"/>
        <w:jc w:val="both"/>
      </w:pPr>
      <w:r>
        <w:rPr>
          <w:rFonts w:ascii="Times New Roman"/>
          <w:b w:val="false"/>
          <w:i w:val="false"/>
          <w:color w:val="000000"/>
          <w:sz w:val="28"/>
        </w:rPr>
        <w:t>
      29. Орташа жөндеу кезінде тозу қабаты мен жол жабынының тегістілігі уақыт өте келе қалыпқа келтіріліп тұрады. Сонымен қатар, жер төсемінің, су бұрудың, жасанды, қорғайтын, нығайтқыш, ретке келтіретін және басқа да жол құрылыстарын түзеу, жол қиылыстары шегінде немесе оған жақындайтын тұста кеңейту немесе тарылту, көлік тұрақтарын, аялдамалық орындар мен алаңқайлар, тротуарлар және велосипед жолдарын жасау. Орташа жөндеу бойынша жұмыс көлемі елді мекен көшелеріндегі КЖЖ көлік-пайдалану жағдайын диагностикалау нәтижелері мен ақаулықтар ведомостарының негізінде сметалық есеппен анықталады.</w:t>
      </w:r>
    </w:p>
    <w:bookmarkEnd w:id="276"/>
    <w:bookmarkStart w:name="z282" w:id="277"/>
    <w:p>
      <w:pPr>
        <w:spacing w:after="0"/>
        <w:ind w:left="0"/>
        <w:jc w:val="both"/>
      </w:pPr>
      <w:r>
        <w:rPr>
          <w:rFonts w:ascii="Times New Roman"/>
          <w:b w:val="false"/>
          <w:i w:val="false"/>
          <w:color w:val="000000"/>
          <w:sz w:val="28"/>
        </w:rPr>
        <w:t>
      30. Елді мекендер жолдары мен жол құрылыстарына орташа жөндеу жүргізу кезінде келесі жұмыстар орындалады:</w:t>
      </w:r>
    </w:p>
    <w:bookmarkEnd w:id="277"/>
    <w:bookmarkStart w:name="z283" w:id="278"/>
    <w:p>
      <w:pPr>
        <w:spacing w:after="0"/>
        <w:ind w:left="0"/>
        <w:jc w:val="both"/>
      </w:pPr>
      <w:r>
        <w:rPr>
          <w:rFonts w:ascii="Times New Roman"/>
          <w:b w:val="false"/>
          <w:i w:val="false"/>
          <w:color w:val="000000"/>
          <w:sz w:val="28"/>
        </w:rPr>
        <w:t>
      1) жер қабаты мен су бұру бойынша:</w:t>
      </w:r>
    </w:p>
    <w:bookmarkEnd w:id="278"/>
    <w:bookmarkStart w:name="z284" w:id="279"/>
    <w:p>
      <w:pPr>
        <w:spacing w:after="0"/>
        <w:ind w:left="0"/>
        <w:jc w:val="both"/>
      </w:pPr>
      <w:r>
        <w:rPr>
          <w:rFonts w:ascii="Times New Roman"/>
          <w:b w:val="false"/>
          <w:i w:val="false"/>
          <w:color w:val="000000"/>
          <w:sz w:val="28"/>
        </w:rPr>
        <w:t>
      жер қабатының беткі сулар жиналатын кішігірім жерлерін ұзына бойына жоғары көтеру және кеңейту, жол қиылысы шегінде және оған жақындаған жерде жол жабынын кеңейту немесе тарылту, көлік тұрақтарын, аялдамалық орындар мен алаңқайлар, тротуарлар және велосипед жолдарын жасау, томпиған тұстарды кетіру;</w:t>
      </w:r>
    </w:p>
    <w:bookmarkEnd w:id="279"/>
    <w:bookmarkStart w:name="z285" w:id="280"/>
    <w:p>
      <w:pPr>
        <w:spacing w:after="0"/>
        <w:ind w:left="0"/>
        <w:jc w:val="both"/>
      </w:pPr>
      <w:r>
        <w:rPr>
          <w:rFonts w:ascii="Times New Roman"/>
          <w:b w:val="false"/>
          <w:i w:val="false"/>
          <w:color w:val="000000"/>
          <w:sz w:val="28"/>
        </w:rPr>
        <w:t>
      қолданыстағы су бұру жыраларын тазалау, лотоктарды толықтай ауыстырып, жол шетіндегі-арық ашық жүйені жөндеу, жаңа жыраларды қазу, үйінді мен қуыстардағы құламалардың еңісін азайту және зақымдалған жерлерін түзеу, дренажды, қорғайтын және нығайтқыш құрылғыларды, көпірлер мен құбырлардың қасындағы су бұру құрылыстары мен бұратын арналарды түзеу, шөп отырғызу;</w:t>
      </w:r>
    </w:p>
    <w:bookmarkEnd w:id="280"/>
    <w:bookmarkStart w:name="z286" w:id="281"/>
    <w:p>
      <w:pPr>
        <w:spacing w:after="0"/>
        <w:ind w:left="0"/>
        <w:jc w:val="both"/>
      </w:pPr>
      <w:r>
        <w:rPr>
          <w:rFonts w:ascii="Times New Roman"/>
          <w:b w:val="false"/>
          <w:i w:val="false"/>
          <w:color w:val="000000"/>
          <w:sz w:val="28"/>
        </w:rPr>
        <w:t>
      орнықты дерн жамылғысын құру бойынша қажетті агротехникалық шаралар жүргізе отырып, жер қабатының құламалары мен резервтерге шөп отырғызу, опырылымдарды, көшкіндер мен селмен келген қоқыстарды тазалау; жиектерге төсем төсеу, сыдырып алу, жоспарлау және нығайту;</w:t>
      </w:r>
    </w:p>
    <w:bookmarkEnd w:id="281"/>
    <w:bookmarkStart w:name="z287" w:id="282"/>
    <w:p>
      <w:pPr>
        <w:spacing w:after="0"/>
        <w:ind w:left="0"/>
        <w:jc w:val="both"/>
      </w:pPr>
      <w:r>
        <w:rPr>
          <w:rFonts w:ascii="Times New Roman"/>
          <w:b w:val="false"/>
          <w:i w:val="false"/>
          <w:color w:val="000000"/>
          <w:sz w:val="28"/>
        </w:rPr>
        <w:t>
      2) жол жамылғылары бойынша:</w:t>
      </w:r>
    </w:p>
    <w:bookmarkEnd w:id="282"/>
    <w:bookmarkStart w:name="z288" w:id="283"/>
    <w:p>
      <w:pPr>
        <w:spacing w:after="0"/>
        <w:ind w:left="0"/>
        <w:jc w:val="both"/>
      </w:pPr>
      <w:r>
        <w:rPr>
          <w:rFonts w:ascii="Times New Roman"/>
          <w:b w:val="false"/>
          <w:i w:val="false"/>
          <w:color w:val="000000"/>
          <w:sz w:val="28"/>
        </w:rPr>
        <w:t>
      күрделі жабындардың көлік жүретін бөлігіндегі жолтабандар мен тегіссіздікті жойып, бір немесе бірнеше қозғалыс жолағының еніне немесе жабынның бүкіл еніне жылжуға төзімді және тозғақ асфальт-бетоннан жасалған жаңа қабатты төсеп, міндетті фрезерлеп, жол жабынының тұрақсыз қабаттарын ауыстыру;</w:t>
      </w:r>
    </w:p>
    <w:bookmarkEnd w:id="283"/>
    <w:bookmarkStart w:name="z289" w:id="284"/>
    <w:p>
      <w:pPr>
        <w:spacing w:after="0"/>
        <w:ind w:left="0"/>
        <w:jc w:val="both"/>
      </w:pPr>
      <w:r>
        <w:rPr>
          <w:rFonts w:ascii="Times New Roman"/>
          <w:b w:val="false"/>
          <w:i w:val="false"/>
          <w:color w:val="000000"/>
          <w:sz w:val="28"/>
        </w:rPr>
        <w:t>
      жетілдірілген жабынның тозған беткі қабаттарын қалыпқа келтіру және жол қиылыстарының шегі мен оған жақындайтын тұста жол негізінің кеңейген жеріне, көлік тұрақтарына, аялдамалық орындар мен алаңқайларға, тротуарларға, велосипед жолдарына және томпиған тұстарға жол жамылғысын төсеу, төселіп тұрған жол жамылғысын алып тастап, қажет болған жағдайда топырақты құрылғымен бетін өңдеп, тұрақтандыру;</w:t>
      </w:r>
    </w:p>
    <w:bookmarkEnd w:id="284"/>
    <w:bookmarkStart w:name="z290" w:id="285"/>
    <w:p>
      <w:pPr>
        <w:spacing w:after="0"/>
        <w:ind w:left="0"/>
        <w:jc w:val="both"/>
      </w:pPr>
      <w:r>
        <w:rPr>
          <w:rFonts w:ascii="Times New Roman"/>
          <w:b w:val="false"/>
          <w:i w:val="false"/>
          <w:color w:val="000000"/>
          <w:sz w:val="28"/>
        </w:rPr>
        <w:t>
      жол қиылысының өткізу қабілеттілігін ұлғайту үшін оң жаққа қарай шығу жолдарын құру;</w:t>
      </w:r>
    </w:p>
    <w:bookmarkEnd w:id="285"/>
    <w:bookmarkStart w:name="z291" w:id="286"/>
    <w:p>
      <w:pPr>
        <w:spacing w:after="0"/>
        <w:ind w:left="0"/>
        <w:jc w:val="both"/>
      </w:pPr>
      <w:r>
        <w:rPr>
          <w:rFonts w:ascii="Times New Roman"/>
          <w:b w:val="false"/>
          <w:i w:val="false"/>
          <w:color w:val="000000"/>
          <w:sz w:val="28"/>
        </w:rPr>
        <w:t>
      жолтабандары, төмпешігі, тарамдалуы бар жетілдірілген жабынды жаңа материал қосып, қайлау немесе регенерациялау;</w:t>
      </w:r>
    </w:p>
    <w:bookmarkEnd w:id="286"/>
    <w:bookmarkStart w:name="z292" w:id="287"/>
    <w:p>
      <w:pPr>
        <w:spacing w:after="0"/>
        <w:ind w:left="0"/>
        <w:jc w:val="both"/>
      </w:pPr>
      <w:r>
        <w:rPr>
          <w:rFonts w:ascii="Times New Roman"/>
          <w:b w:val="false"/>
          <w:i w:val="false"/>
          <w:color w:val="000000"/>
          <w:sz w:val="28"/>
        </w:rPr>
        <w:t>
      жөнделетін учаскелердегі көлік жүретін бөлікті белгілеу;</w:t>
      </w:r>
    </w:p>
    <w:bookmarkEnd w:id="287"/>
    <w:bookmarkStart w:name="z293" w:id="288"/>
    <w:p>
      <w:pPr>
        <w:spacing w:after="0"/>
        <w:ind w:left="0"/>
        <w:jc w:val="both"/>
      </w:pPr>
      <w:r>
        <w:rPr>
          <w:rFonts w:ascii="Times New Roman"/>
          <w:b w:val="false"/>
          <w:i w:val="false"/>
          <w:color w:val="000000"/>
          <w:sz w:val="28"/>
        </w:rPr>
        <w:t>
      3) жасанды инженерлік жол құрылыстары бойынша:</w:t>
      </w:r>
    </w:p>
    <w:bookmarkEnd w:id="288"/>
    <w:bookmarkStart w:name="z294" w:id="289"/>
    <w:p>
      <w:pPr>
        <w:spacing w:after="0"/>
        <w:ind w:left="0"/>
        <w:jc w:val="both"/>
      </w:pPr>
      <w:r>
        <w:rPr>
          <w:rFonts w:ascii="Times New Roman"/>
          <w:b w:val="false"/>
          <w:i w:val="false"/>
          <w:color w:val="000000"/>
          <w:sz w:val="28"/>
        </w:rPr>
        <w:t xml:space="preserve">
      деформацияланған тігістердің астындағы су бұру лотогын қалыпқа келтіру; </w:t>
      </w:r>
    </w:p>
    <w:bookmarkEnd w:id="289"/>
    <w:bookmarkStart w:name="z295" w:id="290"/>
    <w:p>
      <w:pPr>
        <w:spacing w:after="0"/>
        <w:ind w:left="0"/>
        <w:jc w:val="both"/>
      </w:pPr>
      <w:r>
        <w:rPr>
          <w:rFonts w:ascii="Times New Roman"/>
          <w:b w:val="false"/>
          <w:i w:val="false"/>
          <w:color w:val="000000"/>
          <w:sz w:val="28"/>
        </w:rPr>
        <w:t>
      су бұру түтіктерін жөндеу;</w:t>
      </w:r>
    </w:p>
    <w:bookmarkEnd w:id="290"/>
    <w:bookmarkStart w:name="z296" w:id="291"/>
    <w:p>
      <w:pPr>
        <w:spacing w:after="0"/>
        <w:ind w:left="0"/>
        <w:jc w:val="both"/>
      </w:pPr>
      <w:r>
        <w:rPr>
          <w:rFonts w:ascii="Times New Roman"/>
          <w:b w:val="false"/>
          <w:i w:val="false"/>
          <w:color w:val="000000"/>
          <w:sz w:val="28"/>
        </w:rPr>
        <w:t>
      гидрооқшаулау тротуармен беттесетін жердегі жабынға тігістер орнату және оларға мастика құю;</w:t>
      </w:r>
    </w:p>
    <w:bookmarkEnd w:id="291"/>
    <w:bookmarkStart w:name="z297" w:id="292"/>
    <w:p>
      <w:pPr>
        <w:spacing w:after="0"/>
        <w:ind w:left="0"/>
        <w:jc w:val="both"/>
      </w:pPr>
      <w:r>
        <w:rPr>
          <w:rFonts w:ascii="Times New Roman"/>
          <w:b w:val="false"/>
          <w:i w:val="false"/>
          <w:color w:val="000000"/>
          <w:sz w:val="28"/>
        </w:rPr>
        <w:t>
      су бұру түтіктерінің қасындағы оқшаулауды жөндеу;</w:t>
      </w:r>
    </w:p>
    <w:bookmarkEnd w:id="292"/>
    <w:bookmarkStart w:name="z298" w:id="293"/>
    <w:p>
      <w:pPr>
        <w:spacing w:after="0"/>
        <w:ind w:left="0"/>
        <w:jc w:val="both"/>
      </w:pPr>
      <w:r>
        <w:rPr>
          <w:rFonts w:ascii="Times New Roman"/>
          <w:b w:val="false"/>
          <w:i w:val="false"/>
          <w:color w:val="000000"/>
          <w:sz w:val="28"/>
        </w:rPr>
        <w:t>
      опырылу 10 сантиметрден артық болса, көпір үйіндімен беттесетін тораптарды жөндеу;</w:t>
      </w:r>
    </w:p>
    <w:bookmarkEnd w:id="293"/>
    <w:bookmarkStart w:name="z299" w:id="294"/>
    <w:p>
      <w:pPr>
        <w:spacing w:after="0"/>
        <w:ind w:left="0"/>
        <w:jc w:val="both"/>
      </w:pPr>
      <w:r>
        <w:rPr>
          <w:rFonts w:ascii="Times New Roman"/>
          <w:b w:val="false"/>
          <w:i w:val="false"/>
          <w:color w:val="000000"/>
          <w:sz w:val="28"/>
        </w:rPr>
        <w:t>
      көпірлердің шеткі арқалықтарын ауыстыру;</w:t>
      </w:r>
    </w:p>
    <w:bookmarkEnd w:id="294"/>
    <w:bookmarkStart w:name="z300" w:id="295"/>
    <w:p>
      <w:pPr>
        <w:spacing w:after="0"/>
        <w:ind w:left="0"/>
        <w:jc w:val="both"/>
      </w:pPr>
      <w:r>
        <w:rPr>
          <w:rFonts w:ascii="Times New Roman"/>
          <w:b w:val="false"/>
          <w:i w:val="false"/>
          <w:color w:val="000000"/>
          <w:sz w:val="28"/>
        </w:rPr>
        <w:t>
      тротуар плиталарын ауыстыру;</w:t>
      </w:r>
    </w:p>
    <w:bookmarkEnd w:id="295"/>
    <w:bookmarkStart w:name="z301" w:id="296"/>
    <w:p>
      <w:pPr>
        <w:spacing w:after="0"/>
        <w:ind w:left="0"/>
        <w:jc w:val="both"/>
      </w:pPr>
      <w:r>
        <w:rPr>
          <w:rFonts w:ascii="Times New Roman"/>
          <w:b w:val="false"/>
          <w:i w:val="false"/>
          <w:color w:val="000000"/>
          <w:sz w:val="28"/>
        </w:rPr>
        <w:t>
      жол жамылғысын қалыпқа келтіре отырып, өтпелі плиталардың жекелеген ығыспаларын жою;</w:t>
      </w:r>
    </w:p>
    <w:bookmarkEnd w:id="296"/>
    <w:bookmarkStart w:name="z302" w:id="297"/>
    <w:p>
      <w:pPr>
        <w:spacing w:after="0"/>
        <w:ind w:left="0"/>
        <w:jc w:val="both"/>
      </w:pPr>
      <w:r>
        <w:rPr>
          <w:rFonts w:ascii="Times New Roman"/>
          <w:b w:val="false"/>
          <w:i w:val="false"/>
          <w:color w:val="000000"/>
          <w:sz w:val="28"/>
        </w:rPr>
        <w:t>
      плиталар ашылып, шайылған уақытта өтпелі плиталардың астына топырақ төгу;</w:t>
      </w:r>
    </w:p>
    <w:bookmarkEnd w:id="297"/>
    <w:bookmarkStart w:name="z303" w:id="298"/>
    <w:p>
      <w:pPr>
        <w:spacing w:after="0"/>
        <w:ind w:left="0"/>
        <w:jc w:val="both"/>
      </w:pPr>
      <w:r>
        <w:rPr>
          <w:rFonts w:ascii="Times New Roman"/>
          <w:b w:val="false"/>
          <w:i w:val="false"/>
          <w:color w:val="000000"/>
          <w:sz w:val="28"/>
        </w:rPr>
        <w:t>
      болат элементтері бар деформациялық тігістердің бөлшектерін ішінара ауыстыру;</w:t>
      </w:r>
    </w:p>
    <w:bookmarkEnd w:id="298"/>
    <w:bookmarkStart w:name="z304" w:id="299"/>
    <w:p>
      <w:pPr>
        <w:spacing w:after="0"/>
        <w:ind w:left="0"/>
        <w:jc w:val="both"/>
      </w:pPr>
      <w:r>
        <w:rPr>
          <w:rFonts w:ascii="Times New Roman"/>
          <w:b w:val="false"/>
          <w:i w:val="false"/>
          <w:color w:val="000000"/>
          <w:sz w:val="28"/>
        </w:rPr>
        <w:t>
      жұмыстар жол жамылғысы деңгейінде орындалған уақытта жабық типті деформациялық тігістерді мастикалық және резеңке толтырғышпен ауыстыру;</w:t>
      </w:r>
    </w:p>
    <w:bookmarkEnd w:id="299"/>
    <w:bookmarkStart w:name="z305" w:id="300"/>
    <w:p>
      <w:pPr>
        <w:spacing w:after="0"/>
        <w:ind w:left="0"/>
        <w:jc w:val="both"/>
      </w:pPr>
      <w:r>
        <w:rPr>
          <w:rFonts w:ascii="Times New Roman"/>
          <w:b w:val="false"/>
          <w:i w:val="false"/>
          <w:color w:val="000000"/>
          <w:sz w:val="28"/>
        </w:rPr>
        <w:t>
      тротуарлардағы деформациялық тігістерді ауыстыру;</w:t>
      </w:r>
    </w:p>
    <w:bookmarkEnd w:id="300"/>
    <w:bookmarkStart w:name="z306" w:id="301"/>
    <w:p>
      <w:pPr>
        <w:spacing w:after="0"/>
        <w:ind w:left="0"/>
        <w:jc w:val="both"/>
      </w:pPr>
      <w:r>
        <w:rPr>
          <w:rFonts w:ascii="Times New Roman"/>
          <w:b w:val="false"/>
          <w:i w:val="false"/>
          <w:color w:val="000000"/>
          <w:sz w:val="28"/>
        </w:rPr>
        <w:t>
      тротуар жабынын тегістеу, жаңа жабын құру;</w:t>
      </w:r>
    </w:p>
    <w:bookmarkEnd w:id="301"/>
    <w:bookmarkStart w:name="z307" w:id="302"/>
    <w:p>
      <w:pPr>
        <w:spacing w:after="0"/>
        <w:ind w:left="0"/>
        <w:jc w:val="both"/>
      </w:pPr>
      <w:r>
        <w:rPr>
          <w:rFonts w:ascii="Times New Roman"/>
          <w:b w:val="false"/>
          <w:i w:val="false"/>
          <w:color w:val="000000"/>
          <w:sz w:val="28"/>
        </w:rPr>
        <w:t>
      тротуар блоктарындағы үлкен тесіктерді бітеу, тротуарлардың қасбетін қорғайтын жабынмен өңдеу;</w:t>
      </w:r>
    </w:p>
    <w:bookmarkEnd w:id="302"/>
    <w:bookmarkStart w:name="z308" w:id="303"/>
    <w:p>
      <w:pPr>
        <w:spacing w:after="0"/>
        <w:ind w:left="0"/>
        <w:jc w:val="both"/>
      </w:pPr>
      <w:r>
        <w:rPr>
          <w:rFonts w:ascii="Times New Roman"/>
          <w:b w:val="false"/>
          <w:i w:val="false"/>
          <w:color w:val="000000"/>
          <w:sz w:val="28"/>
        </w:rPr>
        <w:t>
      тротуар блоктарындағы жекелеген соғылған жерлер мен жарықтарды жою;</w:t>
      </w:r>
    </w:p>
    <w:bookmarkEnd w:id="303"/>
    <w:bookmarkStart w:name="z309" w:id="304"/>
    <w:p>
      <w:pPr>
        <w:spacing w:after="0"/>
        <w:ind w:left="0"/>
        <w:jc w:val="both"/>
      </w:pPr>
      <w:r>
        <w:rPr>
          <w:rFonts w:ascii="Times New Roman"/>
          <w:b w:val="false"/>
          <w:i w:val="false"/>
          <w:color w:val="000000"/>
          <w:sz w:val="28"/>
        </w:rPr>
        <w:t>
      тротуар блоктарының түйіспелерін соғу және оқшаулау;</w:t>
      </w:r>
    </w:p>
    <w:bookmarkEnd w:id="304"/>
    <w:bookmarkStart w:name="z310" w:id="305"/>
    <w:p>
      <w:pPr>
        <w:spacing w:after="0"/>
        <w:ind w:left="0"/>
        <w:jc w:val="both"/>
      </w:pPr>
      <w:r>
        <w:rPr>
          <w:rFonts w:ascii="Times New Roman"/>
          <w:b w:val="false"/>
          <w:i w:val="false"/>
          <w:color w:val="000000"/>
          <w:sz w:val="28"/>
        </w:rPr>
        <w:t xml:space="preserve">
      тротуарларды қалыпқа келтіру, жекелеген зақымдалған блоктарды күшейту немесе ауыстыру; </w:t>
      </w:r>
    </w:p>
    <w:bookmarkEnd w:id="305"/>
    <w:bookmarkStart w:name="z311" w:id="306"/>
    <w:p>
      <w:pPr>
        <w:spacing w:after="0"/>
        <w:ind w:left="0"/>
        <w:jc w:val="both"/>
      </w:pPr>
      <w:r>
        <w:rPr>
          <w:rFonts w:ascii="Times New Roman"/>
          <w:b w:val="false"/>
          <w:i w:val="false"/>
          <w:color w:val="000000"/>
          <w:sz w:val="28"/>
        </w:rPr>
        <w:t>
      тротуар плиталарының ойылған жерлерін жою;</w:t>
      </w:r>
    </w:p>
    <w:bookmarkEnd w:id="306"/>
    <w:bookmarkStart w:name="z312" w:id="307"/>
    <w:p>
      <w:pPr>
        <w:spacing w:after="0"/>
        <w:ind w:left="0"/>
        <w:jc w:val="both"/>
      </w:pPr>
      <w:r>
        <w:rPr>
          <w:rFonts w:ascii="Times New Roman"/>
          <w:b w:val="false"/>
          <w:i w:val="false"/>
          <w:color w:val="000000"/>
          <w:sz w:val="28"/>
        </w:rPr>
        <w:t>
      оқшаулау жасау немесе тротуарларға асфальт-бетон төсеу;</w:t>
      </w:r>
    </w:p>
    <w:bookmarkEnd w:id="307"/>
    <w:bookmarkStart w:name="z313" w:id="308"/>
    <w:p>
      <w:pPr>
        <w:spacing w:after="0"/>
        <w:ind w:left="0"/>
        <w:jc w:val="both"/>
      </w:pPr>
      <w:r>
        <w:rPr>
          <w:rFonts w:ascii="Times New Roman"/>
          <w:b w:val="false"/>
          <w:i w:val="false"/>
          <w:color w:val="000000"/>
          <w:sz w:val="28"/>
        </w:rPr>
        <w:t>
      жекелеген секцияларды жөндеу, таяныштардың жекелеген тұғырларының анкерленуін күшейту;</w:t>
      </w:r>
    </w:p>
    <w:bookmarkEnd w:id="308"/>
    <w:bookmarkStart w:name="z314" w:id="309"/>
    <w:p>
      <w:pPr>
        <w:spacing w:after="0"/>
        <w:ind w:left="0"/>
        <w:jc w:val="both"/>
      </w:pPr>
      <w:r>
        <w:rPr>
          <w:rFonts w:ascii="Times New Roman"/>
          <w:b w:val="false"/>
          <w:i w:val="false"/>
          <w:color w:val="000000"/>
          <w:sz w:val="28"/>
        </w:rPr>
        <w:t>
      көпір құрылғысының бүкіл ұзындығымен немесе ұзындығының бір бөлігінде таяныштарды ауыстыру;</w:t>
      </w:r>
    </w:p>
    <w:bookmarkEnd w:id="309"/>
    <w:bookmarkStart w:name="z315" w:id="310"/>
    <w:p>
      <w:pPr>
        <w:spacing w:after="0"/>
        <w:ind w:left="0"/>
        <w:jc w:val="both"/>
      </w:pPr>
      <w:r>
        <w:rPr>
          <w:rFonts w:ascii="Times New Roman"/>
          <w:b w:val="false"/>
          <w:i w:val="false"/>
          <w:color w:val="000000"/>
          <w:sz w:val="28"/>
        </w:rPr>
        <w:t>
      таяныштарды бүкіл ұзындығымен сырлау;</w:t>
      </w:r>
    </w:p>
    <w:bookmarkEnd w:id="310"/>
    <w:bookmarkStart w:name="z316" w:id="311"/>
    <w:p>
      <w:pPr>
        <w:spacing w:after="0"/>
        <w:ind w:left="0"/>
        <w:jc w:val="both"/>
      </w:pPr>
      <w:r>
        <w:rPr>
          <w:rFonts w:ascii="Times New Roman"/>
          <w:b w:val="false"/>
          <w:i w:val="false"/>
          <w:color w:val="000000"/>
          <w:sz w:val="28"/>
        </w:rPr>
        <w:t>
      таяныш тұғырларының тораптарын жаңа анкерлеуге ауыстыру;</w:t>
      </w:r>
    </w:p>
    <w:bookmarkEnd w:id="311"/>
    <w:bookmarkStart w:name="z317" w:id="312"/>
    <w:p>
      <w:pPr>
        <w:spacing w:after="0"/>
        <w:ind w:left="0"/>
        <w:jc w:val="both"/>
      </w:pPr>
      <w:r>
        <w:rPr>
          <w:rFonts w:ascii="Times New Roman"/>
          <w:b w:val="false"/>
          <w:i w:val="false"/>
          <w:color w:val="000000"/>
          <w:sz w:val="28"/>
        </w:rPr>
        <w:t>
      конструкциялардың бүкіл бетон беттерін (плиталарды, арқалықтардың қабырғаларын, аркаларды және басқа да элементтерді) гидрофобизациялау немесе бояу;</w:t>
      </w:r>
    </w:p>
    <w:bookmarkEnd w:id="312"/>
    <w:bookmarkStart w:name="z318" w:id="313"/>
    <w:p>
      <w:pPr>
        <w:spacing w:after="0"/>
        <w:ind w:left="0"/>
        <w:jc w:val="both"/>
      </w:pPr>
      <w:r>
        <w:rPr>
          <w:rFonts w:ascii="Times New Roman"/>
          <w:b w:val="false"/>
          <w:i w:val="false"/>
          <w:color w:val="000000"/>
          <w:sz w:val="28"/>
        </w:rPr>
        <w:t>
      диафрагмалардың түйіспелерін жөндеу;</w:t>
      </w:r>
    </w:p>
    <w:bookmarkEnd w:id="313"/>
    <w:bookmarkStart w:name="z319" w:id="314"/>
    <w:p>
      <w:pPr>
        <w:spacing w:after="0"/>
        <w:ind w:left="0"/>
        <w:jc w:val="both"/>
      </w:pPr>
      <w:r>
        <w:rPr>
          <w:rFonts w:ascii="Times New Roman"/>
          <w:b w:val="false"/>
          <w:i w:val="false"/>
          <w:color w:val="000000"/>
          <w:sz w:val="28"/>
        </w:rPr>
        <w:t>
      көпірлер мен жол өтпелерді ішінара қайта құру немесе жөндеу, сонымен қатар габариттері мен есептелген жүктемесін техникалық құжаттамамен бекітілген жөнделетін жол үшін белгіленген нормаға дейін, тиісті техникалық санатқа дейін жеткізіп, су өткізгіш құбырларды толықтай немесе ішінара қайта құру;</w:t>
      </w:r>
    </w:p>
    <w:bookmarkEnd w:id="314"/>
    <w:bookmarkStart w:name="z320" w:id="315"/>
    <w:p>
      <w:pPr>
        <w:spacing w:after="0"/>
        <w:ind w:left="0"/>
        <w:jc w:val="both"/>
      </w:pPr>
      <w:r>
        <w:rPr>
          <w:rFonts w:ascii="Times New Roman"/>
          <w:b w:val="false"/>
          <w:i w:val="false"/>
          <w:color w:val="000000"/>
          <w:sz w:val="28"/>
        </w:rPr>
        <w:t>
      көпірлерде күрделі емес жөндеу жұмыстарын орындау (ең шеткі арқалықтарды ауыстыру, төсемдерді, арқалық клеткаларын, жекелеген тораптар мен элементтерді ауыстыру, қалауды түзеу, тас немесе басқа да әрлеуді жасау немесе жөндеу және тағы сол сияқты);</w:t>
      </w:r>
    </w:p>
    <w:bookmarkEnd w:id="315"/>
    <w:bookmarkStart w:name="z321" w:id="316"/>
    <w:p>
      <w:pPr>
        <w:spacing w:after="0"/>
        <w:ind w:left="0"/>
        <w:jc w:val="both"/>
      </w:pPr>
      <w:r>
        <w:rPr>
          <w:rFonts w:ascii="Times New Roman"/>
          <w:b w:val="false"/>
          <w:i w:val="false"/>
          <w:color w:val="000000"/>
          <w:sz w:val="28"/>
        </w:rPr>
        <w:t>
      алдын ала кернелген темірбетон және металдан жасалған аралық құрылымдардағы құрылыстық көтерілуді бақылау;</w:t>
      </w:r>
    </w:p>
    <w:bookmarkEnd w:id="316"/>
    <w:bookmarkStart w:name="z322" w:id="317"/>
    <w:p>
      <w:pPr>
        <w:spacing w:after="0"/>
        <w:ind w:left="0"/>
        <w:jc w:val="both"/>
      </w:pPr>
      <w:r>
        <w:rPr>
          <w:rFonts w:ascii="Times New Roman"/>
          <w:b w:val="false"/>
          <w:i w:val="false"/>
          <w:color w:val="000000"/>
          <w:sz w:val="28"/>
        </w:rPr>
        <w:t>
      көпір құрылысының көлік жүретін жеріндегі жабындарды қалпына келтіру немесе ауыстыру;</w:t>
      </w:r>
    </w:p>
    <w:bookmarkEnd w:id="317"/>
    <w:bookmarkStart w:name="z323" w:id="318"/>
    <w:p>
      <w:pPr>
        <w:spacing w:after="0"/>
        <w:ind w:left="0"/>
        <w:jc w:val="both"/>
      </w:pPr>
      <w:r>
        <w:rPr>
          <w:rFonts w:ascii="Times New Roman"/>
          <w:b w:val="false"/>
          <w:i w:val="false"/>
          <w:color w:val="000000"/>
          <w:sz w:val="28"/>
        </w:rPr>
        <w:t>
      тротуар блоктарындағы қуыстарды бітеу, тротуарларға жабын төсеу; қоршаулардың жөндеу немесе реконструкциялау;</w:t>
      </w:r>
    </w:p>
    <w:bookmarkEnd w:id="318"/>
    <w:bookmarkStart w:name="z324" w:id="319"/>
    <w:p>
      <w:pPr>
        <w:spacing w:after="0"/>
        <w:ind w:left="0"/>
        <w:jc w:val="both"/>
      </w:pPr>
      <w:r>
        <w:rPr>
          <w:rFonts w:ascii="Times New Roman"/>
          <w:b w:val="false"/>
          <w:i w:val="false"/>
          <w:color w:val="000000"/>
          <w:sz w:val="28"/>
        </w:rPr>
        <w:t>
      материалдар мен конструкцияларды ауыстыра отырып, деформациялық тігістерді жөндеу;</w:t>
      </w:r>
    </w:p>
    <w:bookmarkEnd w:id="319"/>
    <w:bookmarkStart w:name="z325" w:id="320"/>
    <w:p>
      <w:pPr>
        <w:spacing w:after="0"/>
        <w:ind w:left="0"/>
        <w:jc w:val="both"/>
      </w:pPr>
      <w:r>
        <w:rPr>
          <w:rFonts w:ascii="Times New Roman"/>
          <w:b w:val="false"/>
          <w:i w:val="false"/>
          <w:color w:val="000000"/>
          <w:sz w:val="28"/>
        </w:rPr>
        <w:t>
      гидрооқшаулауды жөндеу;</w:t>
      </w:r>
    </w:p>
    <w:bookmarkEnd w:id="320"/>
    <w:bookmarkStart w:name="z326" w:id="321"/>
    <w:p>
      <w:pPr>
        <w:spacing w:after="0"/>
        <w:ind w:left="0"/>
        <w:jc w:val="both"/>
      </w:pPr>
      <w:r>
        <w:rPr>
          <w:rFonts w:ascii="Times New Roman"/>
          <w:b w:val="false"/>
          <w:i w:val="false"/>
          <w:color w:val="000000"/>
          <w:sz w:val="28"/>
        </w:rPr>
        <w:t>
      тротуарларды, таяныштарды, ернеулерді жөндеу және ауыстыру;</w:t>
      </w:r>
    </w:p>
    <w:bookmarkEnd w:id="321"/>
    <w:bookmarkStart w:name="z327" w:id="322"/>
    <w:p>
      <w:pPr>
        <w:spacing w:after="0"/>
        <w:ind w:left="0"/>
        <w:jc w:val="both"/>
      </w:pPr>
      <w:r>
        <w:rPr>
          <w:rFonts w:ascii="Times New Roman"/>
          <w:b w:val="false"/>
          <w:i w:val="false"/>
          <w:color w:val="000000"/>
          <w:sz w:val="28"/>
        </w:rPr>
        <w:t>
      көпірдің көлік жүретін бөлігіндегі су бұруды жақсарту, су бұру түтіктері мен терезелерді ауыстыру;</w:t>
      </w:r>
    </w:p>
    <w:bookmarkEnd w:id="322"/>
    <w:bookmarkStart w:name="z328" w:id="323"/>
    <w:p>
      <w:pPr>
        <w:spacing w:after="0"/>
        <w:ind w:left="0"/>
        <w:jc w:val="both"/>
      </w:pPr>
      <w:r>
        <w:rPr>
          <w:rFonts w:ascii="Times New Roman"/>
          <w:b w:val="false"/>
          <w:i w:val="false"/>
          <w:color w:val="000000"/>
          <w:sz w:val="28"/>
        </w:rPr>
        <w:t>
      темірбетон конструкциялардың қасбет бетін гидрооқшаулау, басты арқалықтардың бетін сырлау;</w:t>
      </w:r>
    </w:p>
    <w:bookmarkEnd w:id="323"/>
    <w:bookmarkStart w:name="z329" w:id="324"/>
    <w:p>
      <w:pPr>
        <w:spacing w:after="0"/>
        <w:ind w:left="0"/>
        <w:jc w:val="both"/>
      </w:pPr>
      <w:r>
        <w:rPr>
          <w:rFonts w:ascii="Times New Roman"/>
          <w:b w:val="false"/>
          <w:i w:val="false"/>
          <w:color w:val="000000"/>
          <w:sz w:val="28"/>
        </w:rPr>
        <w:t>
      жарықтардың бетін герметиктеу, ойықтарды, соғылған жерлерді жамау, көпірдің темірбетон элементтерінің қорғайтын қабатын қалыпқа келтіру;</w:t>
      </w:r>
    </w:p>
    <w:bookmarkEnd w:id="324"/>
    <w:bookmarkStart w:name="z330" w:id="325"/>
    <w:p>
      <w:pPr>
        <w:spacing w:after="0"/>
        <w:ind w:left="0"/>
        <w:jc w:val="both"/>
      </w:pPr>
      <w:r>
        <w:rPr>
          <w:rFonts w:ascii="Times New Roman"/>
          <w:b w:val="false"/>
          <w:i w:val="false"/>
          <w:color w:val="000000"/>
          <w:sz w:val="28"/>
        </w:rPr>
        <w:t>
      металл аралық құрылымдарды тұтас бояу;</w:t>
      </w:r>
    </w:p>
    <w:bookmarkEnd w:id="325"/>
    <w:bookmarkStart w:name="z331" w:id="326"/>
    <w:p>
      <w:pPr>
        <w:spacing w:after="0"/>
        <w:ind w:left="0"/>
        <w:jc w:val="both"/>
      </w:pPr>
      <w:r>
        <w:rPr>
          <w:rFonts w:ascii="Times New Roman"/>
          <w:b w:val="false"/>
          <w:i w:val="false"/>
          <w:color w:val="000000"/>
          <w:sz w:val="28"/>
        </w:rPr>
        <w:t>
      арқалықтардың бірігулерін өзара біріктіру;      </w:t>
      </w:r>
    </w:p>
    <w:bookmarkEnd w:id="326"/>
    <w:bookmarkStart w:name="z332" w:id="327"/>
    <w:p>
      <w:pPr>
        <w:spacing w:after="0"/>
        <w:ind w:left="0"/>
        <w:jc w:val="both"/>
      </w:pPr>
      <w:r>
        <w:rPr>
          <w:rFonts w:ascii="Times New Roman"/>
          <w:b w:val="false"/>
          <w:i w:val="false"/>
          <w:color w:val="000000"/>
          <w:sz w:val="28"/>
        </w:rPr>
        <w:t>
      өтпелі плиталарды ауыстыра отырып, дренаж бен су бұруды, көпір мен үйінді түйіскен жерлерді жөндеу;</w:t>
      </w:r>
    </w:p>
    <w:bookmarkEnd w:id="327"/>
    <w:bookmarkStart w:name="z333" w:id="328"/>
    <w:p>
      <w:pPr>
        <w:spacing w:after="0"/>
        <w:ind w:left="0"/>
        <w:jc w:val="both"/>
      </w:pPr>
      <w:r>
        <w:rPr>
          <w:rFonts w:ascii="Times New Roman"/>
          <w:b w:val="false"/>
          <w:i w:val="false"/>
          <w:color w:val="000000"/>
          <w:sz w:val="28"/>
        </w:rPr>
        <w:t>
      жер қабаты мен ретке келтіру құрылыстарының құламалардағы күшейтпелерін жөндеу;</w:t>
      </w:r>
    </w:p>
    <w:bookmarkEnd w:id="328"/>
    <w:bookmarkStart w:name="z334" w:id="329"/>
    <w:p>
      <w:pPr>
        <w:spacing w:after="0"/>
        <w:ind w:left="0"/>
        <w:jc w:val="both"/>
      </w:pPr>
      <w:r>
        <w:rPr>
          <w:rFonts w:ascii="Times New Roman"/>
          <w:b w:val="false"/>
          <w:i w:val="false"/>
          <w:color w:val="000000"/>
          <w:sz w:val="28"/>
        </w:rPr>
        <w:t>
      тіреулер мен реттеу құрылыстарының қасындағы су шайған шұңқырларды жою;</w:t>
      </w:r>
    </w:p>
    <w:bookmarkEnd w:id="329"/>
    <w:bookmarkStart w:name="z335" w:id="330"/>
    <w:p>
      <w:pPr>
        <w:spacing w:after="0"/>
        <w:ind w:left="0"/>
        <w:jc w:val="both"/>
      </w:pPr>
      <w:r>
        <w:rPr>
          <w:rFonts w:ascii="Times New Roman"/>
          <w:b w:val="false"/>
          <w:i w:val="false"/>
          <w:color w:val="000000"/>
          <w:sz w:val="28"/>
        </w:rPr>
        <w:t>
      металдан жасалған аралық құрылымдардағы жекелеген элементтерді нығайту, фермалары өтпе көпірлердегі торшаның элементтерін дұрыстау;</w:t>
      </w:r>
    </w:p>
    <w:bookmarkEnd w:id="330"/>
    <w:bookmarkStart w:name="z336" w:id="331"/>
    <w:p>
      <w:pPr>
        <w:spacing w:after="0"/>
        <w:ind w:left="0"/>
        <w:jc w:val="both"/>
      </w:pPr>
      <w:r>
        <w:rPr>
          <w:rFonts w:ascii="Times New Roman"/>
          <w:b w:val="false"/>
          <w:i w:val="false"/>
          <w:color w:val="000000"/>
          <w:sz w:val="28"/>
        </w:rPr>
        <w:t>
      бекітпелерді беріктілігі жоғары бұрандаларға ауыстыру;</w:t>
      </w:r>
    </w:p>
    <w:bookmarkEnd w:id="331"/>
    <w:bookmarkStart w:name="z337" w:id="332"/>
    <w:p>
      <w:pPr>
        <w:spacing w:after="0"/>
        <w:ind w:left="0"/>
        <w:jc w:val="both"/>
      </w:pPr>
      <w:r>
        <w:rPr>
          <w:rFonts w:ascii="Times New Roman"/>
          <w:b w:val="false"/>
          <w:i w:val="false"/>
          <w:color w:val="000000"/>
          <w:sz w:val="28"/>
        </w:rPr>
        <w:t>
      тіреу бөліктерінің жоба бойынша орналасымын қалыпқа келтіру және жөндеу;</w:t>
      </w:r>
    </w:p>
    <w:bookmarkEnd w:id="332"/>
    <w:bookmarkStart w:name="z338" w:id="333"/>
    <w:p>
      <w:pPr>
        <w:spacing w:after="0"/>
        <w:ind w:left="0"/>
        <w:jc w:val="both"/>
      </w:pPr>
      <w:r>
        <w:rPr>
          <w:rFonts w:ascii="Times New Roman"/>
          <w:b w:val="false"/>
          <w:i w:val="false"/>
          <w:color w:val="000000"/>
          <w:sz w:val="28"/>
        </w:rPr>
        <w:t>
      тіреу алаңдарындағы төкпелерді жөндеу және қалыпқа келтіру;</w:t>
      </w:r>
    </w:p>
    <w:bookmarkEnd w:id="333"/>
    <w:bookmarkStart w:name="z339" w:id="334"/>
    <w:p>
      <w:pPr>
        <w:spacing w:after="0"/>
        <w:ind w:left="0"/>
        <w:jc w:val="both"/>
      </w:pPr>
      <w:r>
        <w:rPr>
          <w:rFonts w:ascii="Times New Roman"/>
          <w:b w:val="false"/>
          <w:i w:val="false"/>
          <w:color w:val="000000"/>
          <w:sz w:val="28"/>
        </w:rPr>
        <w:t>
      қаптаудың тігістерін ажырату, жарықтарға ерітінді құю;</w:t>
      </w:r>
    </w:p>
    <w:bookmarkEnd w:id="334"/>
    <w:bookmarkStart w:name="z340" w:id="335"/>
    <w:p>
      <w:pPr>
        <w:spacing w:after="0"/>
        <w:ind w:left="0"/>
        <w:jc w:val="both"/>
      </w:pPr>
      <w:r>
        <w:rPr>
          <w:rFonts w:ascii="Times New Roman"/>
          <w:b w:val="false"/>
          <w:i w:val="false"/>
          <w:color w:val="000000"/>
          <w:sz w:val="28"/>
        </w:rPr>
        <w:t>
      аралық құрылымдардың қарауға арналған құрылғылары мен тіреулерді жөндеу және қалыпқа келтіру;</w:t>
      </w:r>
    </w:p>
    <w:bookmarkEnd w:id="335"/>
    <w:bookmarkStart w:name="z341" w:id="336"/>
    <w:p>
      <w:pPr>
        <w:spacing w:after="0"/>
        <w:ind w:left="0"/>
        <w:jc w:val="both"/>
      </w:pPr>
      <w:r>
        <w:rPr>
          <w:rFonts w:ascii="Times New Roman"/>
          <w:b w:val="false"/>
          <w:i w:val="false"/>
          <w:color w:val="000000"/>
          <w:sz w:val="28"/>
        </w:rPr>
        <w:t>
      тіреулердің мүсінін жөндеу;</w:t>
      </w:r>
    </w:p>
    <w:bookmarkEnd w:id="336"/>
    <w:bookmarkStart w:name="z342" w:id="337"/>
    <w:p>
      <w:pPr>
        <w:spacing w:after="0"/>
        <w:ind w:left="0"/>
        <w:jc w:val="both"/>
      </w:pPr>
      <w:r>
        <w:rPr>
          <w:rFonts w:ascii="Times New Roman"/>
          <w:b w:val="false"/>
          <w:i w:val="false"/>
          <w:color w:val="000000"/>
          <w:sz w:val="28"/>
        </w:rPr>
        <w:t>
      темірбетон аралық құрылымдар сүйенетін жерлердегі тіреу бөліктерді күшейту;</w:t>
      </w:r>
    </w:p>
    <w:bookmarkEnd w:id="337"/>
    <w:bookmarkStart w:name="z343" w:id="338"/>
    <w:p>
      <w:pPr>
        <w:spacing w:after="0"/>
        <w:ind w:left="0"/>
        <w:jc w:val="both"/>
      </w:pPr>
      <w:r>
        <w:rPr>
          <w:rFonts w:ascii="Times New Roman"/>
          <w:b w:val="false"/>
          <w:i w:val="false"/>
          <w:color w:val="000000"/>
          <w:sz w:val="28"/>
        </w:rPr>
        <w:t>
      құбырлардың жекелеген буындары мен бастиектерін ауыстыру немесе жөндеу, оқшаулау мен түйіспелерді дұрыстау;</w:t>
      </w:r>
    </w:p>
    <w:bookmarkEnd w:id="338"/>
    <w:bookmarkStart w:name="z344" w:id="339"/>
    <w:p>
      <w:pPr>
        <w:spacing w:after="0"/>
        <w:ind w:left="0"/>
        <w:jc w:val="both"/>
      </w:pPr>
      <w:r>
        <w:rPr>
          <w:rFonts w:ascii="Times New Roman"/>
          <w:b w:val="false"/>
          <w:i w:val="false"/>
          <w:color w:val="000000"/>
          <w:sz w:val="28"/>
        </w:rPr>
        <w:t>
      тіреу қабырғаларды, нығайтқыш және ретке келтіру құрылыстарын, галереялар мен қалқаларды жөндеу, сонымен қатар олардың жекелеген элементтерін ауыстыру;</w:t>
      </w:r>
    </w:p>
    <w:bookmarkEnd w:id="339"/>
    <w:bookmarkStart w:name="z345" w:id="340"/>
    <w:p>
      <w:pPr>
        <w:spacing w:after="0"/>
        <w:ind w:left="0"/>
        <w:jc w:val="both"/>
      </w:pPr>
      <w:r>
        <w:rPr>
          <w:rFonts w:ascii="Times New Roman"/>
          <w:b w:val="false"/>
          <w:i w:val="false"/>
          <w:color w:val="000000"/>
          <w:sz w:val="28"/>
        </w:rPr>
        <w:t>
      4) көшелер мен жолдарды жабдықтау және көріктендіру бойынша, қозғалысты ұйымдастыру, байланыс, жарықтандыру нысандары бойынша:</w:t>
      </w:r>
    </w:p>
    <w:bookmarkEnd w:id="340"/>
    <w:bookmarkStart w:name="z346" w:id="341"/>
    <w:p>
      <w:pPr>
        <w:spacing w:after="0"/>
        <w:ind w:left="0"/>
        <w:jc w:val="both"/>
      </w:pPr>
      <w:r>
        <w:rPr>
          <w:rFonts w:ascii="Times New Roman"/>
          <w:b w:val="false"/>
          <w:i w:val="false"/>
          <w:color w:val="000000"/>
          <w:sz w:val="28"/>
        </w:rPr>
        <w:t>
      жекелеген жаңа қоршаулар жасау, жөндеу жүретін учаскелерге жаңа жол белгілері мен бағыттаушы құрылғыларды орнату және ауыстыру (қалыпқа келтіру), қоршауларды жөндеу, соның ішінде сәулетті безендіру және жекелеген жол айырықтарын, демалыс алаңдарын, көлік тұрақтарын, көрікті жерлерді көріктендіру;</w:t>
      </w:r>
    </w:p>
    <w:bookmarkEnd w:id="341"/>
    <w:bookmarkStart w:name="z347" w:id="342"/>
    <w:p>
      <w:pPr>
        <w:spacing w:after="0"/>
        <w:ind w:left="0"/>
        <w:jc w:val="both"/>
      </w:pPr>
      <w:r>
        <w:rPr>
          <w:rFonts w:ascii="Times New Roman"/>
          <w:b w:val="false"/>
          <w:i w:val="false"/>
          <w:color w:val="000000"/>
          <w:sz w:val="28"/>
        </w:rPr>
        <w:t>
      сигнализация, жол қозғалысын ұйымдастыру нысандарын (бағдаршамдар, электронды және жол белгілері, ақпараттық табло), байланыс және жарықтандыру құралдарын орнату және жөндеу;</w:t>
      </w:r>
    </w:p>
    <w:bookmarkEnd w:id="342"/>
    <w:bookmarkStart w:name="z348" w:id="343"/>
    <w:p>
      <w:pPr>
        <w:spacing w:after="0"/>
        <w:ind w:left="0"/>
        <w:jc w:val="both"/>
      </w:pPr>
      <w:r>
        <w:rPr>
          <w:rFonts w:ascii="Times New Roman"/>
          <w:b w:val="false"/>
          <w:i w:val="false"/>
          <w:color w:val="000000"/>
          <w:sz w:val="28"/>
        </w:rPr>
        <w:t>
      жол ақпараттық жүйелер мен кешендерді, белгілер мен жеке жобалау таблосын, жол қозғалысын диспетчерлік және автоматтандырылған түрде басқару жүйелері мен элементтерін, дербес және қашықтықтан басқарылатын белгілерді және ақпараты ауысатын таблоны, бағдаршам нысандарын қалыпқа келтіру;</w:t>
      </w:r>
    </w:p>
    <w:bookmarkEnd w:id="343"/>
    <w:bookmarkStart w:name="z349" w:id="344"/>
    <w:p>
      <w:pPr>
        <w:spacing w:after="0"/>
        <w:ind w:left="0"/>
        <w:jc w:val="both"/>
      </w:pPr>
      <w:r>
        <w:rPr>
          <w:rFonts w:ascii="Times New Roman"/>
          <w:b w:val="false"/>
          <w:i w:val="false"/>
          <w:color w:val="000000"/>
          <w:sz w:val="28"/>
        </w:rPr>
        <w:t>
      автомобиль жолдарын көріктендіру элементтерін (автопавильондарды, тіреуіш қабырғаларды, ақпараттық панно және басқа да құрылыстарды) жөндеу.</w:t>
      </w:r>
    </w:p>
    <w:bookmarkEnd w:id="344"/>
    <w:bookmarkStart w:name="z350" w:id="345"/>
    <w:p>
      <w:pPr>
        <w:spacing w:after="0"/>
        <w:ind w:left="0"/>
        <w:jc w:val="both"/>
      </w:pPr>
      <w:r>
        <w:rPr>
          <w:rFonts w:ascii="Times New Roman"/>
          <w:b w:val="false"/>
          <w:i w:val="false"/>
          <w:color w:val="000000"/>
          <w:sz w:val="28"/>
        </w:rPr>
        <w:t>
      31. Жолдың пайдалану жағдайының қалыпқа келуін және көлік құралдарының жүру қауіпсіздігін қамтамасыз ететін өзге жұмыстарды ұйымдастыру.</w:t>
      </w:r>
    </w:p>
    <w:bookmarkEnd w:id="345"/>
    <w:bookmarkStart w:name="z351" w:id="346"/>
    <w:p>
      <w:pPr>
        <w:spacing w:after="0"/>
        <w:ind w:left="0"/>
        <w:jc w:val="left"/>
      </w:pPr>
      <w:r>
        <w:rPr>
          <w:rFonts w:ascii="Times New Roman"/>
          <w:b/>
          <w:i w:val="false"/>
          <w:color w:val="000000"/>
        </w:rPr>
        <w:t xml:space="preserve"> 5 тарау. Көшелер мен олардың құрылыстарын күрделі жөндеу</w:t>
      </w:r>
    </w:p>
    <w:bookmarkEnd w:id="346"/>
    <w:bookmarkStart w:name="z352" w:id="347"/>
    <w:p>
      <w:pPr>
        <w:spacing w:after="0"/>
        <w:ind w:left="0"/>
        <w:jc w:val="both"/>
      </w:pPr>
      <w:r>
        <w:rPr>
          <w:rFonts w:ascii="Times New Roman"/>
          <w:b w:val="false"/>
          <w:i w:val="false"/>
          <w:color w:val="000000"/>
          <w:sz w:val="28"/>
        </w:rPr>
        <w:t>
      32. Күрделі жөндеу жол қозғалысының ұйымдастырылуындағы өзгерістермен, қозғалыс жолағы санының, жол жамылғысы мен жол құрылыстарының және тағы басқалары артуымен байланысты жол мен жол құрылыстарының тасымал-пайдалану жағдайының арттырылуына байланысты жұмыстардың мерзімді орындалуын көздейді.</w:t>
      </w:r>
    </w:p>
    <w:bookmarkEnd w:id="347"/>
    <w:bookmarkStart w:name="z353" w:id="348"/>
    <w:p>
      <w:pPr>
        <w:spacing w:after="0"/>
        <w:ind w:left="0"/>
        <w:jc w:val="both"/>
      </w:pPr>
      <w:r>
        <w:rPr>
          <w:rFonts w:ascii="Times New Roman"/>
          <w:b w:val="false"/>
          <w:i w:val="false"/>
          <w:color w:val="000000"/>
          <w:sz w:val="28"/>
        </w:rPr>
        <w:t>
      33. Елді мекендердің жолдарындағы КЖЖ мен жол құрылыстарының күрделі жөндеуіне келесі жұмыс түрлері кіреді:</w:t>
      </w:r>
    </w:p>
    <w:bookmarkEnd w:id="348"/>
    <w:bookmarkStart w:name="z354" w:id="349"/>
    <w:p>
      <w:pPr>
        <w:spacing w:after="0"/>
        <w:ind w:left="0"/>
        <w:jc w:val="both"/>
      </w:pPr>
      <w:r>
        <w:rPr>
          <w:rFonts w:ascii="Times New Roman"/>
          <w:b w:val="false"/>
          <w:i w:val="false"/>
          <w:color w:val="000000"/>
          <w:sz w:val="28"/>
        </w:rPr>
        <w:t>
       жоба алды пысықтау;</w:t>
      </w:r>
    </w:p>
    <w:bookmarkEnd w:id="349"/>
    <w:bookmarkStart w:name="z355" w:id="350"/>
    <w:p>
      <w:pPr>
        <w:spacing w:after="0"/>
        <w:ind w:left="0"/>
        <w:jc w:val="both"/>
      </w:pPr>
      <w:r>
        <w:rPr>
          <w:rFonts w:ascii="Times New Roman"/>
          <w:b w:val="false"/>
          <w:i w:val="false"/>
          <w:color w:val="000000"/>
          <w:sz w:val="28"/>
        </w:rPr>
        <w:t>
       КЖЖ көріктендірілуімен, қозғалыс қауіпсіздігінің ұйымдастырылуымен және қамтамасыз етілуімен жол-жөндеу жұмыстарын жүргізу;</w:t>
      </w:r>
    </w:p>
    <w:bookmarkEnd w:id="350"/>
    <w:bookmarkStart w:name="z356" w:id="351"/>
    <w:p>
      <w:pPr>
        <w:spacing w:after="0"/>
        <w:ind w:left="0"/>
        <w:jc w:val="both"/>
      </w:pPr>
      <w:r>
        <w:rPr>
          <w:rFonts w:ascii="Times New Roman"/>
          <w:b w:val="false"/>
          <w:i w:val="false"/>
          <w:color w:val="000000"/>
          <w:sz w:val="28"/>
        </w:rPr>
        <w:t>
      жол-жөндеу жұмыстарының сапасы мен қабылдануын бақылау.</w:t>
      </w:r>
    </w:p>
    <w:bookmarkEnd w:id="351"/>
    <w:bookmarkStart w:name="z357" w:id="352"/>
    <w:p>
      <w:pPr>
        <w:spacing w:after="0"/>
        <w:ind w:left="0"/>
        <w:jc w:val="both"/>
      </w:pPr>
      <w:r>
        <w:rPr>
          <w:rFonts w:ascii="Times New Roman"/>
          <w:b w:val="false"/>
          <w:i w:val="false"/>
          <w:color w:val="000000"/>
          <w:sz w:val="28"/>
        </w:rPr>
        <w:t>
      34. Күрделі жөндеу КЖЖ барлық құрылымдық элементтері бойынша жөнделіп отырған учаскенің бүкіл бойында кешенді жүргізілу керек. Негіздеме тиісті болған жағдайда көшелері немесе алдыңғы кезде жүргізілген күрделі жөндеудің шекаралары және КЖЖ жекелеген элементтері қиылысатын жол қиылыстарымен шектелген жекелеген учаскелеріне іріктелімді күрделі жөндеу жүргізуге болады.</w:t>
      </w:r>
    </w:p>
    <w:bookmarkEnd w:id="352"/>
    <w:bookmarkStart w:name="z358" w:id="353"/>
    <w:p>
      <w:pPr>
        <w:spacing w:after="0"/>
        <w:ind w:left="0"/>
        <w:jc w:val="both"/>
      </w:pPr>
      <w:r>
        <w:rPr>
          <w:rFonts w:ascii="Times New Roman"/>
          <w:b w:val="false"/>
          <w:i w:val="false"/>
          <w:color w:val="000000"/>
          <w:sz w:val="28"/>
        </w:rPr>
        <w:t>
      Күрделі жөндеуден өтуге жататын елді мекендер жолдарының учаскелері жөндеу арасындағы қызмет ету мерзімінің және қала жолын саймандармен диагностикалау нәтижелерінің негізінде белгіленеді.</w:t>
      </w:r>
    </w:p>
    <w:bookmarkEnd w:id="353"/>
    <w:bookmarkStart w:name="z359" w:id="354"/>
    <w:p>
      <w:pPr>
        <w:spacing w:after="0"/>
        <w:ind w:left="0"/>
        <w:jc w:val="both"/>
      </w:pPr>
      <w:r>
        <w:rPr>
          <w:rFonts w:ascii="Times New Roman"/>
          <w:b w:val="false"/>
          <w:i w:val="false"/>
          <w:color w:val="000000"/>
          <w:sz w:val="28"/>
        </w:rPr>
        <w:t>
      35. КЖЖ күрделі жөндеу мемлекеттік сараптамадан өткен және Қазақстан Республикасының қолданыстағы заңнамасымен белгіленген тәртіппен бекітілген жобалау (жобалау-сметалық) құжаттама бойынша орындалады. Елді мекендердің жолын күрделі жөндеу жобасы КЖЖ тасымалдау-пайдалану ахуалын саймандық диагностикалау нәтижелерінің негізінде және алынған нәтижелерді талдау және бағалау негізінде әзірленеді.</w:t>
      </w:r>
    </w:p>
    <w:bookmarkEnd w:id="354"/>
    <w:bookmarkStart w:name="z360" w:id="355"/>
    <w:p>
      <w:pPr>
        <w:spacing w:after="0"/>
        <w:ind w:left="0"/>
        <w:jc w:val="both"/>
      </w:pPr>
      <w:r>
        <w:rPr>
          <w:rFonts w:ascii="Times New Roman"/>
          <w:b w:val="false"/>
          <w:i w:val="false"/>
          <w:color w:val="000000"/>
          <w:sz w:val="28"/>
        </w:rPr>
        <w:t>
      Жекелеген жағдайларда апатты жағдайлардан туындаған жұмыстар кезінде күрделі жөндеуді ақаулықтардың ведомстары және кейін қолданыстағы заңнамаға сәйкес рәсімделген орындалатын сметалар бойынша жүргізуге рұқсат етіледі.</w:t>
      </w:r>
    </w:p>
    <w:bookmarkEnd w:id="355"/>
    <w:bookmarkStart w:name="z361" w:id="356"/>
    <w:p>
      <w:pPr>
        <w:spacing w:after="0"/>
        <w:ind w:left="0"/>
        <w:jc w:val="both"/>
      </w:pPr>
      <w:r>
        <w:rPr>
          <w:rFonts w:ascii="Times New Roman"/>
          <w:b w:val="false"/>
          <w:i w:val="false"/>
          <w:color w:val="000000"/>
          <w:sz w:val="28"/>
        </w:rPr>
        <w:t>
      36. Күрделі жөндеу кезінде елді мекендер жолын жоспарда да, жолдың жалпы ұзындығынан 25% дейінгі ұзындықта ұзыннан бейінде де қайта орналастыруға және жекелеген түрде түрлендіруге рұқсат етіледі.</w:t>
      </w:r>
    </w:p>
    <w:bookmarkEnd w:id="356"/>
    <w:bookmarkStart w:name="z362" w:id="357"/>
    <w:p>
      <w:pPr>
        <w:spacing w:after="0"/>
        <w:ind w:left="0"/>
        <w:jc w:val="both"/>
      </w:pPr>
      <w:r>
        <w:rPr>
          <w:rFonts w:ascii="Times New Roman"/>
          <w:b w:val="false"/>
          <w:i w:val="false"/>
          <w:color w:val="000000"/>
          <w:sz w:val="28"/>
        </w:rPr>
        <w:t>
      37. Жоба алдындағы пысықтау төмендегі жұмыстарды қамтиды:</w:t>
      </w:r>
    </w:p>
    <w:bookmarkEnd w:id="357"/>
    <w:bookmarkStart w:name="z363" w:id="358"/>
    <w:p>
      <w:pPr>
        <w:spacing w:after="0"/>
        <w:ind w:left="0"/>
        <w:jc w:val="both"/>
      </w:pPr>
      <w:r>
        <w:rPr>
          <w:rFonts w:ascii="Times New Roman"/>
          <w:b w:val="false"/>
          <w:i w:val="false"/>
          <w:color w:val="000000"/>
          <w:sz w:val="28"/>
        </w:rPr>
        <w:t>
      КЖЖ алдағы уақыттағы қазылуы туралы мәліметтерді нақтылау;</w:t>
      </w:r>
    </w:p>
    <w:bookmarkEnd w:id="358"/>
    <w:bookmarkStart w:name="z364" w:id="359"/>
    <w:p>
      <w:pPr>
        <w:spacing w:after="0"/>
        <w:ind w:left="0"/>
        <w:jc w:val="both"/>
      </w:pPr>
      <w:r>
        <w:rPr>
          <w:rFonts w:ascii="Times New Roman"/>
          <w:b w:val="false"/>
          <w:i w:val="false"/>
          <w:color w:val="000000"/>
          <w:sz w:val="28"/>
        </w:rPr>
        <w:t>
      көлік ағымын мониторингтеу жүйесінің деректері мен жол-көлік шарттарының негізінде қозғалыс қарқыны мен көлік ағынының құрамын анықтау;</w:t>
      </w:r>
    </w:p>
    <w:bookmarkEnd w:id="359"/>
    <w:bookmarkStart w:name="z365" w:id="360"/>
    <w:p>
      <w:pPr>
        <w:spacing w:after="0"/>
        <w:ind w:left="0"/>
        <w:jc w:val="both"/>
      </w:pPr>
      <w:r>
        <w:rPr>
          <w:rFonts w:ascii="Times New Roman"/>
          <w:b w:val="false"/>
          <w:i w:val="false"/>
          <w:color w:val="000000"/>
          <w:sz w:val="28"/>
        </w:rPr>
        <w:t>
      КЖЖ техникалық жағдайы бойынша қорытынды жазу.</w:t>
      </w:r>
    </w:p>
    <w:bookmarkEnd w:id="360"/>
    <w:bookmarkStart w:name="z366" w:id="361"/>
    <w:p>
      <w:pPr>
        <w:spacing w:after="0"/>
        <w:ind w:left="0"/>
        <w:jc w:val="both"/>
      </w:pPr>
      <w:r>
        <w:rPr>
          <w:rFonts w:ascii="Times New Roman"/>
          <w:b w:val="false"/>
          <w:i w:val="false"/>
          <w:color w:val="000000"/>
          <w:sz w:val="28"/>
        </w:rPr>
        <w:t>
      38. Жобалау-сметалық құжаттаманың әзірленуі келесі жұмыс түрлерін қарастырады:</w:t>
      </w:r>
    </w:p>
    <w:bookmarkEnd w:id="361"/>
    <w:bookmarkStart w:name="z367" w:id="362"/>
    <w:p>
      <w:pPr>
        <w:spacing w:after="0"/>
        <w:ind w:left="0"/>
        <w:jc w:val="both"/>
      </w:pPr>
      <w:r>
        <w:rPr>
          <w:rFonts w:ascii="Times New Roman"/>
          <w:b w:val="false"/>
          <w:i w:val="false"/>
          <w:color w:val="000000"/>
          <w:sz w:val="28"/>
        </w:rPr>
        <w:t>
      1) биіктік белгілеулерінің ескерілуімен нысанның топографиялық түсірілімін жасау;</w:t>
      </w:r>
    </w:p>
    <w:bookmarkEnd w:id="362"/>
    <w:bookmarkStart w:name="z368" w:id="363"/>
    <w:p>
      <w:pPr>
        <w:spacing w:after="0"/>
        <w:ind w:left="0"/>
        <w:jc w:val="both"/>
      </w:pPr>
      <w:r>
        <w:rPr>
          <w:rFonts w:ascii="Times New Roman"/>
          <w:b w:val="false"/>
          <w:i w:val="false"/>
          <w:color w:val="000000"/>
          <w:sz w:val="28"/>
        </w:rPr>
        <w:t>
      2) талап етілетін жөндеу түрін тағайындау, жұмыс құрамы мен көлемін анықтау, диагностикалау нәтижелерінің, көлік ағынының құрамы мен қарқыны көрсеткіштерінің, жөндеу жүргізу аймақтарының (жылдамдық жолақтары, қоғамдық көлік аялдамалары, бағдаршамдардың алдында тоқтайтын учаскелер және тағы басқасы) ескерілуімен материалдардың түрлері мен маркаларын таңдау;</w:t>
      </w:r>
    </w:p>
    <w:bookmarkEnd w:id="363"/>
    <w:bookmarkStart w:name="z369" w:id="364"/>
    <w:p>
      <w:pPr>
        <w:spacing w:after="0"/>
        <w:ind w:left="0"/>
        <w:jc w:val="both"/>
      </w:pPr>
      <w:r>
        <w:rPr>
          <w:rFonts w:ascii="Times New Roman"/>
          <w:b w:val="false"/>
          <w:i w:val="false"/>
          <w:color w:val="000000"/>
          <w:sz w:val="28"/>
        </w:rPr>
        <w:t>
      3) құрылыс жұмыстары жүргізілетін кезең аралығына жол қозғалысының уақытша ұйымдастырылу жобаларын әзірлеу;</w:t>
      </w:r>
    </w:p>
    <w:bookmarkEnd w:id="364"/>
    <w:bookmarkStart w:name="z370" w:id="365"/>
    <w:p>
      <w:pPr>
        <w:spacing w:after="0"/>
        <w:ind w:left="0"/>
        <w:jc w:val="both"/>
      </w:pPr>
      <w:r>
        <w:rPr>
          <w:rFonts w:ascii="Times New Roman"/>
          <w:b w:val="false"/>
          <w:i w:val="false"/>
          <w:color w:val="000000"/>
          <w:sz w:val="28"/>
        </w:rPr>
        <w:t>
      4) түсініктеме жазба құра отырып, жобалау, соның ішінде есептеулер, сызбалар, схемалар мен сметалық құжаттамалар жобалау;</w:t>
      </w:r>
    </w:p>
    <w:bookmarkEnd w:id="365"/>
    <w:bookmarkStart w:name="z371" w:id="366"/>
    <w:p>
      <w:pPr>
        <w:spacing w:after="0"/>
        <w:ind w:left="0"/>
        <w:jc w:val="both"/>
      </w:pPr>
      <w:r>
        <w:rPr>
          <w:rFonts w:ascii="Times New Roman"/>
          <w:b w:val="false"/>
          <w:i w:val="false"/>
          <w:color w:val="000000"/>
          <w:sz w:val="28"/>
        </w:rPr>
        <w:t>
      5) жобалау-сметалық құжаттаманы мүдделі тараптармен және мемлекеттік органдармен келісілу, мемлекеттік сараптама жүргізу;</w:t>
      </w:r>
    </w:p>
    <w:bookmarkEnd w:id="366"/>
    <w:bookmarkStart w:name="z372" w:id="367"/>
    <w:p>
      <w:pPr>
        <w:spacing w:after="0"/>
        <w:ind w:left="0"/>
        <w:jc w:val="both"/>
      </w:pPr>
      <w:r>
        <w:rPr>
          <w:rFonts w:ascii="Times New Roman"/>
          <w:b w:val="false"/>
          <w:i w:val="false"/>
          <w:color w:val="000000"/>
          <w:sz w:val="28"/>
        </w:rPr>
        <w:t>
      6) жобалауды инженерлік және ғылыми-техникалық сүйемелдеу, күрделі жөндеу бойынша анағұрлым күрделі жұмыстарды орындау.</w:t>
      </w:r>
    </w:p>
    <w:bookmarkEnd w:id="367"/>
    <w:bookmarkStart w:name="z373" w:id="368"/>
    <w:p>
      <w:pPr>
        <w:spacing w:after="0"/>
        <w:ind w:left="0"/>
        <w:jc w:val="both"/>
      </w:pPr>
      <w:r>
        <w:rPr>
          <w:rFonts w:ascii="Times New Roman"/>
          <w:b w:val="false"/>
          <w:i w:val="false"/>
          <w:color w:val="000000"/>
          <w:sz w:val="28"/>
        </w:rPr>
        <w:t>
      39. Жол-жөндеу жұмыстарын жүргізу (конструктивті элементтер мен КЖЖ көріктендіру элементтерін күрделі жөндеу), соның ішінде:</w:t>
      </w:r>
    </w:p>
    <w:bookmarkEnd w:id="368"/>
    <w:bookmarkStart w:name="z374" w:id="369"/>
    <w:p>
      <w:pPr>
        <w:spacing w:after="0"/>
        <w:ind w:left="0"/>
        <w:jc w:val="both"/>
      </w:pPr>
      <w:r>
        <w:rPr>
          <w:rFonts w:ascii="Times New Roman"/>
          <w:b w:val="false"/>
          <w:i w:val="false"/>
          <w:color w:val="000000"/>
          <w:sz w:val="28"/>
        </w:rPr>
        <w:t>
      1) жер қабаты мен су бұру бойынша:</w:t>
      </w:r>
    </w:p>
    <w:bookmarkEnd w:id="369"/>
    <w:bookmarkStart w:name="z375" w:id="370"/>
    <w:p>
      <w:pPr>
        <w:spacing w:after="0"/>
        <w:ind w:left="0"/>
        <w:jc w:val="both"/>
      </w:pPr>
      <w:r>
        <w:rPr>
          <w:rFonts w:ascii="Times New Roman"/>
          <w:b w:val="false"/>
          <w:i w:val="false"/>
          <w:color w:val="000000"/>
          <w:sz w:val="28"/>
        </w:rPr>
        <w:t>
      жер қабатының геометриялық параметрлеріне нормаларға дейін, техникалық құжаттамамен (кеңейту, биіктету, топырақты ауыстыру, көрінуді қамтамасыз ету, дөңгелену радиустарын арттыру, ұзыннан көлбеулерді жеңілдету, тік қисықтар мен вираждар орнату) бекітілген жөнделетін жұмыс үшін белгіленген тиісті техникалық санатқа дейін жеткізіп, дұрыстау, жолдың жекелеген тұстарын түзету;</w:t>
      </w:r>
    </w:p>
    <w:bookmarkEnd w:id="370"/>
    <w:bookmarkStart w:name="z376" w:id="371"/>
    <w:p>
      <w:pPr>
        <w:spacing w:after="0"/>
        <w:ind w:left="0"/>
        <w:jc w:val="both"/>
      </w:pPr>
      <w:r>
        <w:rPr>
          <w:rFonts w:ascii="Times New Roman"/>
          <w:b w:val="false"/>
          <w:i w:val="false"/>
          <w:color w:val="000000"/>
          <w:sz w:val="28"/>
        </w:rPr>
        <w:t>
      томпиған, көшкін жүрген және опырылған учаскелерді жою, дренаждар, оқшаулайтын қабатшалар жасау және жер жабынының орнықтылығын қамтамасыз ететін басқа да жұмыстар жүргізу;</w:t>
      </w:r>
    </w:p>
    <w:bookmarkEnd w:id="371"/>
    <w:bookmarkStart w:name="z377" w:id="372"/>
    <w:p>
      <w:pPr>
        <w:spacing w:after="0"/>
        <w:ind w:left="0"/>
        <w:jc w:val="both"/>
      </w:pPr>
      <w:r>
        <w:rPr>
          <w:rFonts w:ascii="Times New Roman"/>
          <w:b w:val="false"/>
          <w:i w:val="false"/>
          <w:color w:val="000000"/>
          <w:sz w:val="28"/>
        </w:rPr>
        <w:t>
      қолданыстағы су бұру құрылғыларын, жағалауды қорғап тұратын және эрозияға қарсы құрылыстарды қалпына келтіру және қайта құру, сонымен қатар жаңасын тұрғызу;</w:t>
      </w:r>
    </w:p>
    <w:bookmarkEnd w:id="372"/>
    <w:bookmarkStart w:name="z378" w:id="373"/>
    <w:p>
      <w:pPr>
        <w:spacing w:after="0"/>
        <w:ind w:left="0"/>
        <w:jc w:val="both"/>
      </w:pPr>
      <w:r>
        <w:rPr>
          <w:rFonts w:ascii="Times New Roman"/>
          <w:b w:val="false"/>
          <w:i w:val="false"/>
          <w:color w:val="000000"/>
          <w:sz w:val="28"/>
        </w:rPr>
        <w:t>
      елді мекендік жолдардың түйісулері мен қиылысуларында жер жабыны мен су бұру жүйелерін орнату;</w:t>
      </w:r>
    </w:p>
    <w:bookmarkEnd w:id="373"/>
    <w:bookmarkStart w:name="z379" w:id="374"/>
    <w:p>
      <w:pPr>
        <w:spacing w:after="0"/>
        <w:ind w:left="0"/>
        <w:jc w:val="both"/>
      </w:pPr>
      <w:r>
        <w:rPr>
          <w:rFonts w:ascii="Times New Roman"/>
          <w:b w:val="false"/>
          <w:i w:val="false"/>
          <w:color w:val="000000"/>
          <w:sz w:val="28"/>
        </w:rPr>
        <w:t>
      елді мекендік жолдардың көлік жүретін бөлігінен тыс жерлерге автокөліктер тұратын орындарды, аялдамаларға арналған алаңдарды жасау;</w:t>
      </w:r>
    </w:p>
    <w:bookmarkEnd w:id="374"/>
    <w:bookmarkStart w:name="z380" w:id="375"/>
    <w:p>
      <w:pPr>
        <w:spacing w:after="0"/>
        <w:ind w:left="0"/>
        <w:jc w:val="both"/>
      </w:pPr>
      <w:r>
        <w:rPr>
          <w:rFonts w:ascii="Times New Roman"/>
          <w:b w:val="false"/>
          <w:i w:val="false"/>
          <w:color w:val="000000"/>
          <w:sz w:val="28"/>
        </w:rPr>
        <w:t>
      жол шетіндегі резервтерді, жолдарды күрделі жөндеу жүргізілетін жұмыс аймағында орналасқан жойылатын жол учаскелерін рекультивациялау (жобалау-сметалық құжаттамаға сәйкес);</w:t>
      </w:r>
    </w:p>
    <w:bookmarkEnd w:id="375"/>
    <w:bookmarkStart w:name="z381" w:id="376"/>
    <w:p>
      <w:pPr>
        <w:spacing w:after="0"/>
        <w:ind w:left="0"/>
        <w:jc w:val="both"/>
      </w:pPr>
      <w:r>
        <w:rPr>
          <w:rFonts w:ascii="Times New Roman"/>
          <w:b w:val="false"/>
          <w:i w:val="false"/>
          <w:color w:val="000000"/>
          <w:sz w:val="28"/>
        </w:rPr>
        <w:t>
      су тасқынының, селдің, көшкіннің, нөсердің, сейсмикалық және басқа да дүлей апаттардың салдарын жою;</w:t>
      </w:r>
    </w:p>
    <w:bookmarkEnd w:id="376"/>
    <w:bookmarkStart w:name="z382" w:id="377"/>
    <w:p>
      <w:pPr>
        <w:spacing w:after="0"/>
        <w:ind w:left="0"/>
        <w:jc w:val="both"/>
      </w:pPr>
      <w:r>
        <w:rPr>
          <w:rFonts w:ascii="Times New Roman"/>
          <w:b w:val="false"/>
          <w:i w:val="false"/>
          <w:color w:val="000000"/>
          <w:sz w:val="28"/>
        </w:rPr>
        <w:t>
      2) жол жамылғылары бойынша, асфальтбетон жабыны төселген жол жамылғылары бойынша:</w:t>
      </w:r>
    </w:p>
    <w:bookmarkEnd w:id="377"/>
    <w:bookmarkStart w:name="z383" w:id="378"/>
    <w:p>
      <w:pPr>
        <w:spacing w:after="0"/>
        <w:ind w:left="0"/>
        <w:jc w:val="both"/>
      </w:pPr>
      <w:r>
        <w:rPr>
          <w:rFonts w:ascii="Times New Roman"/>
          <w:b w:val="false"/>
          <w:i w:val="false"/>
          <w:color w:val="000000"/>
          <w:sz w:val="28"/>
        </w:rPr>
        <w:t>
      жол жамылғыларын күшейту (қалыңдату), кеңейту және жол жамылғысының анағұрлым жетілген түрлерін орнату;</w:t>
      </w:r>
    </w:p>
    <w:bookmarkEnd w:id="378"/>
    <w:bookmarkStart w:name="z384" w:id="379"/>
    <w:p>
      <w:pPr>
        <w:spacing w:after="0"/>
        <w:ind w:left="0"/>
        <w:jc w:val="both"/>
      </w:pPr>
      <w:r>
        <w:rPr>
          <w:rFonts w:ascii="Times New Roman"/>
          <w:b w:val="false"/>
          <w:i w:val="false"/>
          <w:color w:val="000000"/>
          <w:sz w:val="28"/>
        </w:rPr>
        <w:t>
      жол жамылғыларын қайта орнатылып (түзетіліп) отырған жол бөліктеріне қайта орнату;</w:t>
      </w:r>
    </w:p>
    <w:bookmarkEnd w:id="379"/>
    <w:bookmarkStart w:name="z385" w:id="380"/>
    <w:p>
      <w:pPr>
        <w:spacing w:after="0"/>
        <w:ind w:left="0"/>
        <w:jc w:val="both"/>
      </w:pPr>
      <w:r>
        <w:rPr>
          <w:rFonts w:ascii="Times New Roman"/>
          <w:b w:val="false"/>
          <w:i w:val="false"/>
          <w:color w:val="000000"/>
          <w:sz w:val="28"/>
        </w:rPr>
        <w:t>
      жол жамылғыларын көлік жол айырықтарына, инженерлік құрылғыларға, тротуарларға, өтпелі және велосипед жолдарына, автобус аялдамаларына, демалыс алаңдарына және көлік тұрақтайтын орындарға орнату;</w:t>
      </w:r>
    </w:p>
    <w:bookmarkEnd w:id="380"/>
    <w:bookmarkStart w:name="z386" w:id="381"/>
    <w:p>
      <w:pPr>
        <w:spacing w:after="0"/>
        <w:ind w:left="0"/>
        <w:jc w:val="both"/>
      </w:pPr>
      <w:r>
        <w:rPr>
          <w:rFonts w:ascii="Times New Roman"/>
          <w:b w:val="false"/>
          <w:i w:val="false"/>
          <w:color w:val="000000"/>
          <w:sz w:val="28"/>
        </w:rPr>
        <w:t>
      қажеттілігі негізделген жағдайда велосипед жолдарын орналастыру үшін негізгі елді мекендер жолының көлік жүретін бөлігін кеңейту;</w:t>
      </w:r>
    </w:p>
    <w:bookmarkEnd w:id="381"/>
    <w:bookmarkStart w:name="z387" w:id="382"/>
    <w:p>
      <w:pPr>
        <w:spacing w:after="0"/>
        <w:ind w:left="0"/>
        <w:jc w:val="both"/>
      </w:pPr>
      <w:r>
        <w:rPr>
          <w:rFonts w:ascii="Times New Roman"/>
          <w:b w:val="false"/>
          <w:i w:val="false"/>
          <w:color w:val="000000"/>
          <w:sz w:val="28"/>
        </w:rPr>
        <w:t>
      алдымен фрезерлеп және үстіңгі қабатты, ал қажет болған жағдайда төменгі және тегістейтін қабаттарды төсеп барып, жол жамылғысы жабынының тозған қабаттарын ауыстыру;</w:t>
      </w:r>
    </w:p>
    <w:bookmarkEnd w:id="382"/>
    <w:bookmarkStart w:name="z388" w:id="383"/>
    <w:p>
      <w:pPr>
        <w:spacing w:after="0"/>
        <w:ind w:left="0"/>
        <w:jc w:val="both"/>
      </w:pPr>
      <w:r>
        <w:rPr>
          <w:rFonts w:ascii="Times New Roman"/>
          <w:b w:val="false"/>
          <w:i w:val="false"/>
          <w:color w:val="000000"/>
          <w:sz w:val="28"/>
        </w:rPr>
        <w:t>
      көлденең бейінді алдымен түзеп барып және деформациялар мен бүлінулерді жөнге келтіріп барып, негіз ретінде жол жамылғысының қолданыстағы жабынын орнату;</w:t>
      </w:r>
    </w:p>
    <w:bookmarkEnd w:id="383"/>
    <w:bookmarkStart w:name="z389" w:id="384"/>
    <w:p>
      <w:pPr>
        <w:spacing w:after="0"/>
        <w:ind w:left="0"/>
        <w:jc w:val="both"/>
      </w:pPr>
      <w:r>
        <w:rPr>
          <w:rFonts w:ascii="Times New Roman"/>
          <w:b w:val="false"/>
          <w:i w:val="false"/>
          <w:color w:val="000000"/>
          <w:sz w:val="28"/>
        </w:rPr>
        <w:t>
      жол жабынының қабаттарын төсемей тұрып, жарық түзілуді алдын алу шараларын жүргізу (жарықтарды бітеу, жарықты үзетін қабатшаларды және арматуралайтын материалдарды төсеу);</w:t>
      </w:r>
    </w:p>
    <w:bookmarkEnd w:id="384"/>
    <w:bookmarkStart w:name="z390" w:id="385"/>
    <w:p>
      <w:pPr>
        <w:spacing w:after="0"/>
        <w:ind w:left="0"/>
        <w:jc w:val="both"/>
      </w:pPr>
      <w:r>
        <w:rPr>
          <w:rFonts w:ascii="Times New Roman"/>
          <w:b w:val="false"/>
          <w:i w:val="false"/>
          <w:color w:val="000000"/>
          <w:sz w:val="28"/>
        </w:rPr>
        <w:t>
      3) КЖЖ конструктивтік элементтері бойынша:</w:t>
      </w:r>
    </w:p>
    <w:bookmarkEnd w:id="385"/>
    <w:bookmarkStart w:name="z391" w:id="386"/>
    <w:p>
      <w:pPr>
        <w:spacing w:after="0"/>
        <w:ind w:left="0"/>
        <w:jc w:val="both"/>
      </w:pPr>
      <w:r>
        <w:rPr>
          <w:rFonts w:ascii="Times New Roman"/>
          <w:b w:val="false"/>
          <w:i w:val="false"/>
          <w:color w:val="000000"/>
          <w:sz w:val="28"/>
        </w:rPr>
        <w:t>
      жиекті (ернеулі) тасты қайта орнату, ауыстыру немесе орнату;</w:t>
      </w:r>
    </w:p>
    <w:bookmarkEnd w:id="386"/>
    <w:bookmarkStart w:name="z392" w:id="387"/>
    <w:p>
      <w:pPr>
        <w:spacing w:after="0"/>
        <w:ind w:left="0"/>
        <w:jc w:val="both"/>
      </w:pPr>
      <w:r>
        <w:rPr>
          <w:rFonts w:ascii="Times New Roman"/>
          <w:b w:val="false"/>
          <w:i w:val="false"/>
          <w:color w:val="000000"/>
          <w:sz w:val="28"/>
        </w:rPr>
        <w:t>
      басқа заманауи технологиялардың қолданылуымен тіреу плиталары мен жиектемелерге орнату арқылы қарайтын құдықтардың люктарының мойын тұстарын және су қабылдау құдықтарының торларын күшейту;</w:t>
      </w:r>
    </w:p>
    <w:bookmarkEnd w:id="387"/>
    <w:bookmarkStart w:name="z393" w:id="388"/>
    <w:p>
      <w:pPr>
        <w:spacing w:after="0"/>
        <w:ind w:left="0"/>
        <w:jc w:val="both"/>
      </w:pPr>
      <w:r>
        <w:rPr>
          <w:rFonts w:ascii="Times New Roman"/>
          <w:b w:val="false"/>
          <w:i w:val="false"/>
          <w:color w:val="000000"/>
          <w:sz w:val="28"/>
        </w:rPr>
        <w:t>
      жол жиектерін жөндеу, жол жамылғысының ауыстырылуымен велосипед жолдарын, тротуарларды, автокөліктер қоятын тұрақтарды орнату және жөндеу;</w:t>
      </w:r>
    </w:p>
    <w:bookmarkEnd w:id="388"/>
    <w:bookmarkStart w:name="z394" w:id="389"/>
    <w:p>
      <w:pPr>
        <w:spacing w:after="0"/>
        <w:ind w:left="0"/>
        <w:jc w:val="both"/>
      </w:pPr>
      <w:r>
        <w:rPr>
          <w:rFonts w:ascii="Times New Roman"/>
          <w:b w:val="false"/>
          <w:i w:val="false"/>
          <w:color w:val="000000"/>
          <w:sz w:val="28"/>
        </w:rPr>
        <w:t>
      газонды жөндеу және қалыпқа келтіру;</w:t>
      </w:r>
    </w:p>
    <w:bookmarkEnd w:id="389"/>
    <w:bookmarkStart w:name="z395" w:id="390"/>
    <w:p>
      <w:pPr>
        <w:spacing w:after="0"/>
        <w:ind w:left="0"/>
        <w:jc w:val="both"/>
      </w:pPr>
      <w:r>
        <w:rPr>
          <w:rFonts w:ascii="Times New Roman"/>
          <w:b w:val="false"/>
          <w:i w:val="false"/>
          <w:color w:val="000000"/>
          <w:sz w:val="28"/>
        </w:rPr>
        <w:t>
      4) су бұру бойынша:</w:t>
      </w:r>
    </w:p>
    <w:bookmarkEnd w:id="390"/>
    <w:bookmarkStart w:name="z396" w:id="391"/>
    <w:p>
      <w:pPr>
        <w:spacing w:after="0"/>
        <w:ind w:left="0"/>
        <w:jc w:val="both"/>
      </w:pPr>
      <w:r>
        <w:rPr>
          <w:rFonts w:ascii="Times New Roman"/>
          <w:b w:val="false"/>
          <w:i w:val="false"/>
          <w:color w:val="000000"/>
          <w:sz w:val="28"/>
        </w:rPr>
        <w:t xml:space="preserve">
      жаңа дренаждар орнату, ашық типті беткі су бұрудың қолданыстағы жүйелерін қалыпқа келтіру; </w:t>
      </w:r>
    </w:p>
    <w:bookmarkEnd w:id="391"/>
    <w:bookmarkStart w:name="z397" w:id="392"/>
    <w:p>
      <w:pPr>
        <w:spacing w:after="0"/>
        <w:ind w:left="0"/>
        <w:jc w:val="both"/>
      </w:pPr>
      <w:r>
        <w:rPr>
          <w:rFonts w:ascii="Times New Roman"/>
          <w:b w:val="false"/>
          <w:i w:val="false"/>
          <w:color w:val="000000"/>
          <w:sz w:val="28"/>
        </w:rPr>
        <w:t>
      лотоктардың түгел ауыстырылуымен жол шетіндегі-арық ашық жүйесін күрделі жөндеу;</w:t>
      </w:r>
    </w:p>
    <w:bookmarkEnd w:id="392"/>
    <w:bookmarkStart w:name="z398" w:id="393"/>
    <w:p>
      <w:pPr>
        <w:spacing w:after="0"/>
        <w:ind w:left="0"/>
        <w:jc w:val="both"/>
      </w:pPr>
      <w:r>
        <w:rPr>
          <w:rFonts w:ascii="Times New Roman"/>
          <w:b w:val="false"/>
          <w:i w:val="false"/>
          <w:color w:val="000000"/>
          <w:sz w:val="28"/>
        </w:rPr>
        <w:t>
      5) қолдан жасалған инженерлік жол құрылыстары бойынша:</w:t>
      </w:r>
    </w:p>
    <w:bookmarkEnd w:id="393"/>
    <w:bookmarkStart w:name="z399" w:id="394"/>
    <w:p>
      <w:pPr>
        <w:spacing w:after="0"/>
        <w:ind w:left="0"/>
        <w:jc w:val="both"/>
      </w:pPr>
      <w:r>
        <w:rPr>
          <w:rFonts w:ascii="Times New Roman"/>
          <w:b w:val="false"/>
          <w:i w:val="false"/>
          <w:color w:val="000000"/>
          <w:sz w:val="28"/>
        </w:rPr>
        <w:t>
      мұндай жөндеу жұмысына (жаңа арқалықтардың қосылуысыз габаритінің кеңейтілуімен; жаңа үлкейту арқалықтардың қосылуымен және габаритінің кеңейтілуімен және ригельдің күшейтілуімен; габариттің күшейтілуімен, бір жақтан немесе екі жақтан жаңа үлкейту тіреу арқалықтарының қосылуымен көпірге жөндеу жүргізу) бекітілген техникалық құжаттамаға сәйкес габариттері мен көтергіш қабілеттерінің есептелген жүктемеге жеткізілуімен көпірлерді, соның ішінде жаяу жүргіншілер көпірлерін, жол өтпелерін жасау, нығайтып және кеңейтіп, толықтай немесе ішінара қайта құру;</w:t>
      </w:r>
    </w:p>
    <w:bookmarkEnd w:id="394"/>
    <w:bookmarkStart w:name="z400" w:id="395"/>
    <w:p>
      <w:pPr>
        <w:spacing w:after="0"/>
        <w:ind w:left="0"/>
        <w:jc w:val="both"/>
      </w:pPr>
      <w:r>
        <w:rPr>
          <w:rFonts w:ascii="Times New Roman"/>
          <w:b w:val="false"/>
          <w:i w:val="false"/>
          <w:color w:val="000000"/>
          <w:sz w:val="28"/>
        </w:rPr>
        <w:t>
      бас арқалықтар мен металл көпір фермаларының элементтерін түзеу және күшейту;</w:t>
      </w:r>
    </w:p>
    <w:bookmarkEnd w:id="395"/>
    <w:bookmarkStart w:name="z401" w:id="396"/>
    <w:p>
      <w:pPr>
        <w:spacing w:after="0"/>
        <w:ind w:left="0"/>
        <w:jc w:val="both"/>
      </w:pPr>
      <w:r>
        <w:rPr>
          <w:rFonts w:ascii="Times New Roman"/>
          <w:b w:val="false"/>
          <w:i w:val="false"/>
          <w:color w:val="000000"/>
          <w:sz w:val="28"/>
        </w:rPr>
        <w:t>
      металдан жасалған аралық құрылымдарды ауыстыру;</w:t>
      </w:r>
    </w:p>
    <w:bookmarkEnd w:id="396"/>
    <w:bookmarkStart w:name="z402" w:id="397"/>
    <w:p>
      <w:pPr>
        <w:spacing w:after="0"/>
        <w:ind w:left="0"/>
        <w:jc w:val="both"/>
      </w:pPr>
      <w:r>
        <w:rPr>
          <w:rFonts w:ascii="Times New Roman"/>
          <w:b w:val="false"/>
          <w:i w:val="false"/>
          <w:color w:val="000000"/>
          <w:sz w:val="28"/>
        </w:rPr>
        <w:t>
      көпір құрылысының көлік жүретін бөлігін ауыстыру;</w:t>
      </w:r>
    </w:p>
    <w:bookmarkEnd w:id="397"/>
    <w:bookmarkStart w:name="z403" w:id="398"/>
    <w:p>
      <w:pPr>
        <w:spacing w:after="0"/>
        <w:ind w:left="0"/>
        <w:jc w:val="both"/>
      </w:pPr>
      <w:r>
        <w:rPr>
          <w:rFonts w:ascii="Times New Roman"/>
          <w:b w:val="false"/>
          <w:i w:val="false"/>
          <w:color w:val="000000"/>
          <w:sz w:val="28"/>
        </w:rPr>
        <w:t>
      су өткізу құбырын орнату және қайта құру;</w:t>
      </w:r>
    </w:p>
    <w:bookmarkEnd w:id="398"/>
    <w:bookmarkStart w:name="z404" w:id="399"/>
    <w:p>
      <w:pPr>
        <w:spacing w:after="0"/>
        <w:ind w:left="0"/>
        <w:jc w:val="both"/>
      </w:pPr>
      <w:r>
        <w:rPr>
          <w:rFonts w:ascii="Times New Roman"/>
          <w:b w:val="false"/>
          <w:i w:val="false"/>
          <w:color w:val="000000"/>
          <w:sz w:val="28"/>
        </w:rPr>
        <w:t>
      буындарды, бастиектерді және құбырлардың күшейтуін ауыстыру;</w:t>
      </w:r>
    </w:p>
    <w:bookmarkEnd w:id="399"/>
    <w:bookmarkStart w:name="z405" w:id="400"/>
    <w:p>
      <w:pPr>
        <w:spacing w:after="0"/>
        <w:ind w:left="0"/>
        <w:jc w:val="both"/>
      </w:pPr>
      <w:r>
        <w:rPr>
          <w:rFonts w:ascii="Times New Roman"/>
          <w:b w:val="false"/>
          <w:i w:val="false"/>
          <w:color w:val="000000"/>
          <w:sz w:val="28"/>
        </w:rPr>
        <w:t>
      құбырлардың зақымдалған сақиналарын ауыстыру;</w:t>
      </w:r>
    </w:p>
    <w:bookmarkEnd w:id="400"/>
    <w:bookmarkStart w:name="z406" w:id="401"/>
    <w:p>
      <w:pPr>
        <w:spacing w:after="0"/>
        <w:ind w:left="0"/>
        <w:jc w:val="both"/>
      </w:pPr>
      <w:r>
        <w:rPr>
          <w:rFonts w:ascii="Times New Roman"/>
          <w:b w:val="false"/>
          <w:i w:val="false"/>
          <w:color w:val="000000"/>
          <w:sz w:val="28"/>
        </w:rPr>
        <w:t>
      жаңа құдықтар мен бастиектердің есебінен құбырды ұзарту;</w:t>
      </w:r>
    </w:p>
    <w:bookmarkEnd w:id="401"/>
    <w:bookmarkStart w:name="z407" w:id="402"/>
    <w:p>
      <w:pPr>
        <w:spacing w:after="0"/>
        <w:ind w:left="0"/>
        <w:jc w:val="both"/>
      </w:pPr>
      <w:r>
        <w:rPr>
          <w:rFonts w:ascii="Times New Roman"/>
          <w:b w:val="false"/>
          <w:i w:val="false"/>
          <w:color w:val="000000"/>
          <w:sz w:val="28"/>
        </w:rPr>
        <w:t>
      жүзгін көпірлерді, паромды тасымалдаушыларды, теміржол өтпелерін тұрақты көпірлер мен жол өтпелерге ауыстыру;</w:t>
      </w:r>
    </w:p>
    <w:bookmarkEnd w:id="402"/>
    <w:bookmarkStart w:name="z408" w:id="403"/>
    <w:p>
      <w:pPr>
        <w:spacing w:after="0"/>
        <w:ind w:left="0"/>
        <w:jc w:val="both"/>
      </w:pPr>
      <w:r>
        <w:rPr>
          <w:rFonts w:ascii="Times New Roman"/>
          <w:b w:val="false"/>
          <w:i w:val="false"/>
          <w:color w:val="000000"/>
          <w:sz w:val="28"/>
        </w:rPr>
        <w:t>
      тіреу қабырғалар, қорғайтын нығайтқыш және реттейтін құрылыстар орнату;</w:t>
      </w:r>
    </w:p>
    <w:bookmarkEnd w:id="403"/>
    <w:bookmarkStart w:name="z409" w:id="404"/>
    <w:p>
      <w:pPr>
        <w:spacing w:after="0"/>
        <w:ind w:left="0"/>
        <w:jc w:val="both"/>
      </w:pPr>
      <w:r>
        <w:rPr>
          <w:rFonts w:ascii="Times New Roman"/>
          <w:b w:val="false"/>
          <w:i w:val="false"/>
          <w:color w:val="000000"/>
          <w:sz w:val="28"/>
        </w:rPr>
        <w:t>
      құрылысы қайта салынған және қайта құрылған көпірлерді сынау;</w:t>
      </w:r>
    </w:p>
    <w:bookmarkEnd w:id="404"/>
    <w:bookmarkStart w:name="z410" w:id="405"/>
    <w:p>
      <w:pPr>
        <w:spacing w:after="0"/>
        <w:ind w:left="0"/>
        <w:jc w:val="both"/>
      </w:pPr>
      <w:r>
        <w:rPr>
          <w:rFonts w:ascii="Times New Roman"/>
          <w:b w:val="false"/>
          <w:i w:val="false"/>
          <w:color w:val="000000"/>
          <w:sz w:val="28"/>
        </w:rPr>
        <w:t>
      тау жолдарындағы тоннельдердің, қорғайтын галереялар мен қалқалардың конструктивті элементтерін жөндеу және ауыстыру, сондай-ақ уақытша галереялар мен қалқаларды тұрақтыға ауыстыру;</w:t>
      </w:r>
    </w:p>
    <w:bookmarkEnd w:id="405"/>
    <w:bookmarkStart w:name="z411" w:id="406"/>
    <w:p>
      <w:pPr>
        <w:spacing w:after="0"/>
        <w:ind w:left="0"/>
        <w:jc w:val="both"/>
      </w:pPr>
      <w:r>
        <w:rPr>
          <w:rFonts w:ascii="Times New Roman"/>
          <w:b w:val="false"/>
          <w:i w:val="false"/>
          <w:color w:val="000000"/>
          <w:sz w:val="28"/>
        </w:rPr>
        <w:t>
      баспалдақтарды, тіреу қабырғаларды жөндеу, оның ішінде олардың конструкцияларын анағұрлым жетілдірілген түрлеріне өзгерту;</w:t>
      </w:r>
    </w:p>
    <w:bookmarkEnd w:id="406"/>
    <w:bookmarkStart w:name="z412" w:id="407"/>
    <w:p>
      <w:pPr>
        <w:spacing w:after="0"/>
        <w:ind w:left="0"/>
        <w:jc w:val="both"/>
      </w:pPr>
      <w:r>
        <w:rPr>
          <w:rFonts w:ascii="Times New Roman"/>
          <w:b w:val="false"/>
          <w:i w:val="false"/>
          <w:color w:val="000000"/>
          <w:sz w:val="28"/>
        </w:rPr>
        <w:t>
      6) инженерлік коммуникациялар бойынша:</w:t>
      </w:r>
    </w:p>
    <w:bookmarkEnd w:id="407"/>
    <w:bookmarkStart w:name="z413" w:id="408"/>
    <w:p>
      <w:pPr>
        <w:spacing w:after="0"/>
        <w:ind w:left="0"/>
        <w:jc w:val="both"/>
      </w:pPr>
      <w:r>
        <w:rPr>
          <w:rFonts w:ascii="Times New Roman"/>
          <w:b w:val="false"/>
          <w:i w:val="false"/>
          <w:color w:val="000000"/>
          <w:sz w:val="28"/>
        </w:rPr>
        <w:t>
      техникалық шарттарға сәйкес жерасты және жерүсті инженерлік коммуникацияларды қайта орнату;</w:t>
      </w:r>
    </w:p>
    <w:bookmarkEnd w:id="408"/>
    <w:bookmarkStart w:name="z414" w:id="409"/>
    <w:p>
      <w:pPr>
        <w:spacing w:after="0"/>
        <w:ind w:left="0"/>
        <w:jc w:val="both"/>
      </w:pPr>
      <w:r>
        <w:rPr>
          <w:rFonts w:ascii="Times New Roman"/>
          <w:b w:val="false"/>
          <w:i w:val="false"/>
          <w:color w:val="000000"/>
          <w:sz w:val="28"/>
        </w:rPr>
        <w:t>
      7) жолдарды көріктендіру және жабдықтау, КЖЖ көріктендіру, қозғалыс қауіпсіздігін ұйымдастыру және қамтамасыз ету бойынша:</w:t>
      </w:r>
    </w:p>
    <w:bookmarkEnd w:id="409"/>
    <w:bookmarkStart w:name="z415" w:id="410"/>
    <w:p>
      <w:pPr>
        <w:spacing w:after="0"/>
        <w:ind w:left="0"/>
        <w:jc w:val="both"/>
      </w:pPr>
      <w:r>
        <w:rPr>
          <w:rFonts w:ascii="Times New Roman"/>
          <w:b w:val="false"/>
          <w:i w:val="false"/>
          <w:color w:val="000000"/>
          <w:sz w:val="28"/>
        </w:rPr>
        <w:t>
      бір және бірнеше деңгейде елді мекендік жолдарға бүкіл жол бойына немесе оның учаскелерінде жаңа қиылыстар мен түйіспелер, сонымен қатар жекелеген өтпелер, түсетін жолдар мен вираждар, қызмет көрсететін қалалық жолдарға, жол қызметінің ғимараттарына көлікпен жақындайтын жолдар орнату және қолданыстағыларын қайта орнату;</w:t>
      </w:r>
    </w:p>
    <w:bookmarkEnd w:id="410"/>
    <w:bookmarkStart w:name="z416" w:id="411"/>
    <w:p>
      <w:pPr>
        <w:spacing w:after="0"/>
        <w:ind w:left="0"/>
        <w:jc w:val="both"/>
      </w:pPr>
      <w:r>
        <w:rPr>
          <w:rFonts w:ascii="Times New Roman"/>
          <w:b w:val="false"/>
          <w:i w:val="false"/>
          <w:color w:val="000000"/>
          <w:sz w:val="28"/>
        </w:rPr>
        <w:t>
      жетіспейтін тротуарларды орнату, аялдама, отыру алаңдарын, қоғамдық көлік автопавильондарын, қауіпсіздік аралдарын, автокөліктер тоқтайтын немесе аялдайтын алаңдар, жаяу жүргіншілер жолдарын (соның ішінде әртүрлі деңгейдегі), сондай-ақ елді мекендердің шегінде өтетін тротуарлар, жаяу жүргіншілер жолдарын орнату;</w:t>
      </w:r>
    </w:p>
    <w:bookmarkEnd w:id="411"/>
    <w:bookmarkStart w:name="z417" w:id="412"/>
    <w:p>
      <w:pPr>
        <w:spacing w:after="0"/>
        <w:ind w:left="0"/>
        <w:jc w:val="both"/>
      </w:pPr>
      <w:r>
        <w:rPr>
          <w:rFonts w:ascii="Times New Roman"/>
          <w:b w:val="false"/>
          <w:i w:val="false"/>
          <w:color w:val="000000"/>
          <w:sz w:val="28"/>
        </w:rPr>
        <w:t>
      жаңа уақытша айналып өту жолдарын орнату немесе қолданыстағыларын қайта орнату, жөндеу кезеңіне арналған уақытша айналып өту жолдарын құру немесе дүлей апат салдарынан бүлінген жол учаскелерін қалпына келтіру;</w:t>
      </w:r>
    </w:p>
    <w:bookmarkEnd w:id="412"/>
    <w:bookmarkStart w:name="z418" w:id="413"/>
    <w:p>
      <w:pPr>
        <w:spacing w:after="0"/>
        <w:ind w:left="0"/>
        <w:jc w:val="both"/>
      </w:pPr>
      <w:r>
        <w:rPr>
          <w:rFonts w:ascii="Times New Roman"/>
          <w:b w:val="false"/>
          <w:i w:val="false"/>
          <w:color w:val="000000"/>
          <w:sz w:val="28"/>
        </w:rPr>
        <w:t>
      елді мекендер көшелерінің қиылыстарында және темір жол қиылыстарында орналасқан қозғалысты ұйымдастырудың және реттеудің жаңа техникалық құралдарын орнату (монтаждау);</w:t>
      </w:r>
    </w:p>
    <w:bookmarkEnd w:id="413"/>
    <w:bookmarkStart w:name="z419" w:id="414"/>
    <w:p>
      <w:pPr>
        <w:spacing w:after="0"/>
        <w:ind w:left="0"/>
        <w:jc w:val="both"/>
      </w:pPr>
      <w:r>
        <w:rPr>
          <w:rFonts w:ascii="Times New Roman"/>
          <w:b w:val="false"/>
          <w:i w:val="false"/>
          <w:color w:val="000000"/>
          <w:sz w:val="28"/>
        </w:rPr>
        <w:t>
      мемлекеттік меншіктегі және елді мекен аумағы мен КЖЖ суаруға арналған су құбыры желілері мен ұңғымаларын жөндеу;</w:t>
      </w:r>
    </w:p>
    <w:bookmarkEnd w:id="414"/>
    <w:bookmarkStart w:name="z420" w:id="415"/>
    <w:p>
      <w:pPr>
        <w:spacing w:after="0"/>
        <w:ind w:left="0"/>
        <w:jc w:val="both"/>
      </w:pPr>
      <w:r>
        <w:rPr>
          <w:rFonts w:ascii="Times New Roman"/>
          <w:b w:val="false"/>
          <w:i w:val="false"/>
          <w:color w:val="000000"/>
          <w:sz w:val="28"/>
        </w:rPr>
        <w:t>
      паспорттық деректерінің талаптарына сай электр жабдығын, сыртқы жарықтандыру жабдығын, су бұрқақтарды жөндеу;</w:t>
      </w:r>
    </w:p>
    <w:bookmarkEnd w:id="415"/>
    <w:bookmarkStart w:name="z421" w:id="416"/>
    <w:p>
      <w:pPr>
        <w:spacing w:after="0"/>
        <w:ind w:left="0"/>
        <w:jc w:val="both"/>
      </w:pPr>
      <w:r>
        <w:rPr>
          <w:rFonts w:ascii="Times New Roman"/>
          <w:b w:val="false"/>
          <w:i w:val="false"/>
          <w:color w:val="000000"/>
          <w:sz w:val="28"/>
        </w:rPr>
        <w:t>
      заманауи техника құралдары мен басқару технологияларын пайдалана отырып, паспорттық деректерінің талаптарына сәйкес зияткерлік тасымалдау жүйесінің (ИКЖ) жабдықтарын жөндеу және жоспарлы ауыстыру;</w:t>
      </w:r>
    </w:p>
    <w:bookmarkEnd w:id="416"/>
    <w:bookmarkStart w:name="z422" w:id="417"/>
    <w:p>
      <w:pPr>
        <w:spacing w:after="0"/>
        <w:ind w:left="0"/>
        <w:jc w:val="both"/>
      </w:pPr>
      <w:r>
        <w:rPr>
          <w:rFonts w:ascii="Times New Roman"/>
          <w:b w:val="false"/>
          <w:i w:val="false"/>
          <w:color w:val="000000"/>
          <w:sz w:val="28"/>
        </w:rPr>
        <w:t>
      көпірлер мен паром өткелдеріне, жол линиялық (телетайпты немесе радио) байланыс құрылғылары мен басқа да технологиялық байланыс құралдарына электр жарығын орнату және жөндеу;</w:t>
      </w:r>
    </w:p>
    <w:bookmarkEnd w:id="417"/>
    <w:bookmarkStart w:name="z423" w:id="418"/>
    <w:p>
      <w:pPr>
        <w:spacing w:after="0"/>
        <w:ind w:left="0"/>
        <w:jc w:val="both"/>
      </w:pPr>
      <w:r>
        <w:rPr>
          <w:rFonts w:ascii="Times New Roman"/>
          <w:b w:val="false"/>
          <w:i w:val="false"/>
          <w:color w:val="000000"/>
          <w:sz w:val="28"/>
        </w:rPr>
        <w:t>
      қозғалыс есебін жүргізетін пункттер, қар өлшеу және су өлшеу посттарын және жұмысты, жолды, оның жекелеген элементтерін, құрылыстарды және ол арқылы өтетін көлік ағымын зерттеу үшін қажет басқа да құрылғыларды орнату және жөндеу;</w:t>
      </w:r>
    </w:p>
    <w:bookmarkEnd w:id="418"/>
    <w:bookmarkStart w:name="z424" w:id="419"/>
    <w:p>
      <w:pPr>
        <w:spacing w:after="0"/>
        <w:ind w:left="0"/>
        <w:jc w:val="both"/>
      </w:pPr>
      <w:r>
        <w:rPr>
          <w:rFonts w:ascii="Times New Roman"/>
          <w:b w:val="false"/>
          <w:i w:val="false"/>
          <w:color w:val="000000"/>
          <w:sz w:val="28"/>
        </w:rPr>
        <w:t>
      металдан жасалған бөгет қоршауларды күрделі жөндеу, соның ішінде блоктарды, плиталарды ауыстыра отырып және қорғайтын-сәндік жабынды қалпына келтіре отырып, бетоннан жасалған бөгет қоршауларды күрделі жөндеу;</w:t>
      </w:r>
    </w:p>
    <w:bookmarkEnd w:id="419"/>
    <w:bookmarkStart w:name="z425" w:id="420"/>
    <w:p>
      <w:pPr>
        <w:spacing w:after="0"/>
        <w:ind w:left="0"/>
        <w:jc w:val="both"/>
      </w:pPr>
      <w:r>
        <w:rPr>
          <w:rFonts w:ascii="Times New Roman"/>
          <w:b w:val="false"/>
          <w:i w:val="false"/>
          <w:color w:val="000000"/>
          <w:sz w:val="28"/>
        </w:rPr>
        <w:t>
      нормативтік қызмет ету мерзімін атқарып болған жол қозғалысын ұйымдастыратын техникалық құралдарды жөндеу немесе жоспарлы ауыстыру;</w:t>
      </w:r>
    </w:p>
    <w:bookmarkEnd w:id="420"/>
    <w:bookmarkStart w:name="z426" w:id="421"/>
    <w:p>
      <w:pPr>
        <w:spacing w:after="0"/>
        <w:ind w:left="0"/>
        <w:jc w:val="both"/>
      </w:pPr>
      <w:r>
        <w:rPr>
          <w:rFonts w:ascii="Times New Roman"/>
          <w:b w:val="false"/>
          <w:i w:val="false"/>
          <w:color w:val="000000"/>
          <w:sz w:val="28"/>
        </w:rPr>
        <w:t>
      күрделі жөндеу жүргізілетін учаскелердегі бағыттауыш құрылғылар мен жол белгілерін жөндеу, ауыстыру немесе орнату;</w:t>
      </w:r>
    </w:p>
    <w:bookmarkEnd w:id="421"/>
    <w:bookmarkStart w:name="z427" w:id="422"/>
    <w:p>
      <w:pPr>
        <w:spacing w:after="0"/>
        <w:ind w:left="0"/>
        <w:jc w:val="both"/>
      </w:pPr>
      <w:r>
        <w:rPr>
          <w:rFonts w:ascii="Times New Roman"/>
          <w:b w:val="false"/>
          <w:i w:val="false"/>
          <w:color w:val="000000"/>
          <w:sz w:val="28"/>
        </w:rPr>
        <w:t>
      шуылдан қорғайтын экрандарды (қабырғаларды) күрделі жөндеу және ауыстыру;</w:t>
      </w:r>
    </w:p>
    <w:bookmarkEnd w:id="422"/>
    <w:bookmarkStart w:name="z428" w:id="423"/>
    <w:p>
      <w:pPr>
        <w:spacing w:after="0"/>
        <w:ind w:left="0"/>
        <w:jc w:val="both"/>
      </w:pPr>
      <w:r>
        <w:rPr>
          <w:rFonts w:ascii="Times New Roman"/>
          <w:b w:val="false"/>
          <w:i w:val="false"/>
          <w:color w:val="000000"/>
          <w:sz w:val="28"/>
        </w:rPr>
        <w:t>
      жолды жасанды түрде тегіссіз ету;</w:t>
      </w:r>
    </w:p>
    <w:bookmarkEnd w:id="423"/>
    <w:bookmarkStart w:name="z429" w:id="424"/>
    <w:p>
      <w:pPr>
        <w:spacing w:after="0"/>
        <w:ind w:left="0"/>
        <w:jc w:val="both"/>
      </w:pPr>
      <w:r>
        <w:rPr>
          <w:rFonts w:ascii="Times New Roman"/>
          <w:b w:val="false"/>
          <w:i w:val="false"/>
          <w:color w:val="000000"/>
          <w:sz w:val="28"/>
        </w:rPr>
        <w:t>
      жол жолақтарының арасын бөліп тұратын жерлердегі және газондардағы жасыл желектерді қалпына келтіру және (немесе) егу;</w:t>
      </w:r>
    </w:p>
    <w:bookmarkEnd w:id="424"/>
    <w:bookmarkStart w:name="z430" w:id="425"/>
    <w:p>
      <w:pPr>
        <w:spacing w:after="0"/>
        <w:ind w:left="0"/>
        <w:jc w:val="both"/>
      </w:pPr>
      <w:r>
        <w:rPr>
          <w:rFonts w:ascii="Times New Roman"/>
          <w:b w:val="false"/>
          <w:i w:val="false"/>
          <w:color w:val="000000"/>
          <w:sz w:val="28"/>
        </w:rPr>
        <w:t>
      күрделі жөндеу кезеңіне арналып уақытша жол белгілеуін жасау және алып тастау;</w:t>
      </w:r>
    </w:p>
    <w:bookmarkEnd w:id="425"/>
    <w:bookmarkStart w:name="z431" w:id="426"/>
    <w:p>
      <w:pPr>
        <w:spacing w:after="0"/>
        <w:ind w:left="0"/>
        <w:jc w:val="both"/>
      </w:pPr>
      <w:r>
        <w:rPr>
          <w:rFonts w:ascii="Times New Roman"/>
          <w:b w:val="false"/>
          <w:i w:val="false"/>
          <w:color w:val="000000"/>
          <w:sz w:val="28"/>
        </w:rPr>
        <w:t>
      жол жамылғысы ауыстырылған соң жол белгілеуі сызықтарын жасау;</w:t>
      </w:r>
    </w:p>
    <w:bookmarkEnd w:id="426"/>
    <w:bookmarkStart w:name="z432" w:id="427"/>
    <w:p>
      <w:pPr>
        <w:spacing w:after="0"/>
        <w:ind w:left="0"/>
        <w:jc w:val="both"/>
      </w:pPr>
      <w:r>
        <w:rPr>
          <w:rFonts w:ascii="Times New Roman"/>
          <w:b w:val="false"/>
          <w:i w:val="false"/>
          <w:color w:val="000000"/>
          <w:sz w:val="28"/>
        </w:rPr>
        <w:t>
      елді мекендердің жолдарын немесе олардың жекелеген бөліктерін сәулеттік рәсімдеу және көріктендіру;</w:t>
      </w:r>
    </w:p>
    <w:bookmarkEnd w:id="427"/>
    <w:bookmarkStart w:name="z433" w:id="428"/>
    <w:p>
      <w:pPr>
        <w:spacing w:after="0"/>
        <w:ind w:left="0"/>
        <w:jc w:val="both"/>
      </w:pPr>
      <w:r>
        <w:rPr>
          <w:rFonts w:ascii="Times New Roman"/>
          <w:b w:val="false"/>
          <w:i w:val="false"/>
          <w:color w:val="000000"/>
          <w:sz w:val="28"/>
        </w:rPr>
        <w:t>
      көлік жолында күрделі жөндеу жүргізілетін уақытта уақытша жол белгілерін (уақытша бағдаршам нысандарын) орнату, жұмыстар аяқталған соң белгілерді (бағдаршам нысандарын) демонтаждау.</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