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36f4" w14:textId="7cc3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28 қарашадағы № 76/02 қаулысы. Қарағанды облысының Әділет департаментінде 2017 жылғы 13 желтоқсанда № 4479 болып тіркелді. Күші жойылды - Қарағанды облысының әкімдігінің 2020 жылғы 31 қаңтардағы № 05/02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31.01.2020 № 05/02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Премьер-Министрінің орынбасары – Қазақстан Республикасы Ауыл шаруашылығы министрінің 2017 жылғы 8 маусымдағы № 229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стандартын бекіту туралы" (Нормативтік құқықтық актілерді мемлекеттік тіркеу тізілімінде № 15374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сәйкес, Қарағанды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регламенті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76/02 қаулысымен бекітілді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регламенті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Қарағанды облысы әкімдігінің 30.04.2019 </w:t>
      </w:r>
      <w:r>
        <w:rPr>
          <w:rFonts w:ascii="Times New Roman"/>
          <w:b w:val="false"/>
          <w:i w:val="false"/>
          <w:color w:val="ff0000"/>
          <w:sz w:val="28"/>
        </w:rPr>
        <w:t>№ 26/03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</w:p>
    <w:bookmarkStart w:name="z2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28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(бұдан әрі – мемлекеттік қызмет) облыстың жергілікті атқарушы органымен (бұдан әрі – көрсетілетін қызметті беруші) көрсетіледі. </w:t>
      </w:r>
    </w:p>
    <w:bookmarkEnd w:id="6"/>
    <w:bookmarkStart w:name="z28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нәтижелерін беру "электрондық үкіметтің" www.egov.kz веб-порталы (бұдан әрі - портал) арқылы жүзеге асырылады.</w:t>
      </w:r>
    </w:p>
    <w:bookmarkEnd w:id="7"/>
    <w:bookmarkStart w:name="z28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(толық автоматтандырылған).</w:t>
      </w:r>
    </w:p>
    <w:bookmarkEnd w:id="8"/>
    <w:bookmarkStart w:name="z28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субсидияның аударылғаны туралы хабарлама не Қазақстан Республикасы Премьер-Министрінің орынбасары – Қазақстан Республикасы Ауыл шаруашылығы министрінің 2017 жылғы 8 маусымдаы № 229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стандартын бекіту туралы" (Нормативтік құқықтық актілерді мемлекеттік тіркеу тізілімінде № 15374 болып тіркелген) бұйрығымен бекітілген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көрсетілетін қызметті ұсынудан уәжді бас тарту.</w:t>
      </w:r>
    </w:p>
    <w:bookmarkEnd w:id="9"/>
    <w:bookmarkStart w:name="z2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 – электрондық.</w:t>
      </w:r>
    </w:p>
    <w:bookmarkEnd w:id="10"/>
    <w:bookmarkStart w:name="z2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алушыға субсидияның аударылғаны туралы хабарлама не көрсетілетін қызметті берушінің электрондық цифрлық қолтаңбасы (бұдан әрі - ЭЦҚ) қойылған электрондық құжат нысанында осы стандартқа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көрсетуден бас тарту туралы хабарлама жолданады. Хабарлама көрсетілетін қызметті алушы субсидиялаудың ақпараттық жүйесінде тіркелген кезде көрсеткен электрондық почта мекенжайына, сондай-ақ субсидиялаудың ақпараттық жүйесіндегі "жеке кабинетке" жолданады.</w:t>
      </w:r>
    </w:p>
    <w:bookmarkEnd w:id="11"/>
    <w:bookmarkStart w:name="z28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Мемлекеттік көрсетілетін қызмет процесінде көрсетілетін қызметті берушінің құрылымдық бөлімшелерінің (қызметкерлерінің) іс-қимыл тәртібін сипаттау</w:t>
      </w:r>
    </w:p>
    <w:bookmarkEnd w:id="12"/>
    <w:bookmarkStart w:name="z29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рәсімді (іс-қимылды) бастауға негіздеме көрсетілетін қызметті алушының порталға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 мен қаржы институтының ЭЦҚ куәландырылған электрондық құжат нысанындағы субсидиялау шартын жасасуға арналған ұсыныс болып табылады.</w:t>
      </w:r>
    </w:p>
    <w:bookmarkEnd w:id="13"/>
    <w:bookmarkStart w:name="z29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процесінің құрамына кіретін әрбір рәсімнің (іс-қимылдың) мазмұны, оның орындалу ұзақтығы:</w:t>
      </w:r>
    </w:p>
    <w:bookmarkEnd w:id="14"/>
    <w:bookmarkStart w:name="z2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ұсынысты алған күннен бастап 3 (үш) жұмыс күні ішінде мыналарды жүзеге асырады:</w:t>
      </w:r>
    </w:p>
    <w:bookmarkEnd w:id="15"/>
    <w:bookmarkStart w:name="z2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ұсынысты субсидиялаудың ақпараттық жүйесінде тіркеу;</w:t>
      </w:r>
    </w:p>
    <w:bookmarkEnd w:id="16"/>
    <w:bookmarkStart w:name="z2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ұсыныстың субсидиялау талаптарына сәйкестігін тексеру, оның ішінде қарыз шарттарына қойылатын талаптарға қарыз шартының сәйкестігін тексеру;</w:t>
      </w:r>
    </w:p>
    <w:bookmarkEnd w:id="17"/>
    <w:bookmarkStart w:name="z2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 бойынша шешімді қабылдау мен ресімдеу және бұл туралы қарыз алушы мен қаржы институтын хабардар ету.</w:t>
      </w:r>
    </w:p>
    <w:bookmarkEnd w:id="18"/>
    <w:bookmarkStart w:name="z2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ұсыныс бойынша шешімді қабылдау мен ресімдеу;</w:t>
      </w:r>
    </w:p>
    <w:bookmarkEnd w:id="19"/>
    <w:bookmarkStart w:name="z2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шешімінің негізінде қарыз алушы, қаржы институты ұсыныс бойынша оң шешім туралы көрсетілетін қызметті берушінің хабарламасын алған күннен бастап 5 (бес) жұмыс күні ішінде қарыз алушы, қаржы институты мен көрсетілетін қызметті берушіні арасында субсидиялау шарты жасалады.</w:t>
      </w:r>
    </w:p>
    <w:bookmarkEnd w:id="20"/>
    <w:bookmarkStart w:name="z2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қарыз алушы, қаржы институты мен көрсетілетін қызметті берушіні арасында субсидиялау шартын жасау;</w:t>
      </w:r>
    </w:p>
    <w:bookmarkEnd w:id="21"/>
    <w:bookmarkStart w:name="z2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маманы субсидиялауға арналған өтінімді алған күннен бастап 2 (екі) жұмыс күні ішінде:</w:t>
      </w:r>
    </w:p>
    <w:bookmarkEnd w:id="22"/>
    <w:bookmarkStart w:name="z3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ЭЦҚ пайдалана отырып қол қою жолымен субсидиялауға арналған өтінімнің қабылданғанын растайды;</w:t>
      </w:r>
    </w:p>
    <w:bookmarkEnd w:id="23"/>
    <w:bookmarkStart w:name="z3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субсидиялауға арналған өтінімді тіркеу нәтижелері бойынша субсидияларды қаржы институтының арнайы банктік шотына аудару үшін "Қазынашылық-Клиент" ақпараттық жүйесіне жүктелетін субсидиялар төлеуге арналған төлем тапсырмаларын субсидиялаудың ақпараттық жүйесінде қалыптастырады.</w:t>
      </w:r>
    </w:p>
    <w:bookmarkEnd w:id="24"/>
    <w:bookmarkStart w:name="z3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субсидиялар төлеуге арналған төлем тапсырмаларын субсидиялаудың ақпараттық жүйесінде қалыптастыру;</w:t>
      </w:r>
    </w:p>
    <w:bookmarkEnd w:id="25"/>
    <w:bookmarkStart w:name="z30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берушінің қаржыландыру бөлімінің маманы төлем тапсырмалары қалыптастырылғаннан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 </w:t>
      </w:r>
    </w:p>
    <w:bookmarkEnd w:id="26"/>
    <w:bookmarkStart w:name="z3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аумақтық қазынашылық бөлімшесіне субсидияларды аудару үшін төлеуге төлем құжаттарын жолдау.</w:t>
      </w:r>
    </w:p>
    <w:bookmarkEnd w:id="27"/>
    <w:bookmarkStart w:name="z30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Мемлекеттік көрсетілетін қызмет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8"/>
    <w:bookmarkStart w:name="z3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процесіне қатысатын қызмет берушілердің, құрылымдық бөлімшелерінің (қызметкерлерінің) тізбесі:</w:t>
      </w:r>
    </w:p>
    <w:bookmarkEnd w:id="29"/>
    <w:bookmarkStart w:name="z30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маманы;</w:t>
      </w:r>
    </w:p>
    <w:bookmarkEnd w:id="30"/>
    <w:bookmarkStart w:name="z3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қаржыландыру бөлімінің маманы.</w:t>
      </w:r>
    </w:p>
    <w:bookmarkEnd w:id="31"/>
    <w:bookmarkStart w:name="z3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(қызметкерлердің) арасындағы рәсімдердің (іс-қимылдың) сипаттамасы:</w:t>
      </w:r>
    </w:p>
    <w:bookmarkEnd w:id="32"/>
    <w:bookmarkStart w:name="z3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ұсынысты алған күннен бастап 3 (үш) жұмыс күні ішінде мыналарды жүзеге асырады:</w:t>
      </w:r>
    </w:p>
    <w:bookmarkEnd w:id="33"/>
    <w:bookmarkStart w:name="z3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ұсынысты субсидиялаудың ақпараттық жүйесінде тіркеу;</w:t>
      </w:r>
    </w:p>
    <w:bookmarkEnd w:id="34"/>
    <w:bookmarkStart w:name="z3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ұсыныстың субсидиялау талаптарына сәйкестігін тексеру, оның ішінде қарыз шарттарына қойылатын талаптарға қарыз шартының сәйкестігін тексеру;</w:t>
      </w:r>
    </w:p>
    <w:bookmarkEnd w:id="35"/>
    <w:bookmarkStart w:name="z3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 бойынша шешімді қабылдау мен ресімдеу және бұл туралы қарыз алушы мен қаржы институтын хабардар ету;</w:t>
      </w:r>
    </w:p>
    <w:bookmarkEnd w:id="36"/>
    <w:bookmarkStart w:name="z3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шешімінің негізінде қарыз алушы, қаржы институты ұсыныс бойынша оң шешім туралы көрсетілетін қызметті берушінің хабарламасын алған күннен бастап 5 (бес) жұмыс күні ішінде қарыз алушы, қаржы институты мен көрсетілетін қызметті берушіні арасында субсидиялау шарты жасалады;</w:t>
      </w:r>
    </w:p>
    <w:bookmarkEnd w:id="37"/>
    <w:bookmarkStart w:name="z31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маманы субсидиялауға арналған өтінімді алған күннен бастап 2 (екі) жұмыс күні ішінде:</w:t>
      </w:r>
    </w:p>
    <w:bookmarkEnd w:id="38"/>
    <w:bookmarkStart w:name="z3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ЭЦҚ пайдалана отырып қол қою жолымен субсидиялауға арналған өтінімнің қабылданғанын растайды;</w:t>
      </w:r>
    </w:p>
    <w:bookmarkEnd w:id="39"/>
    <w:bookmarkStart w:name="z3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субсидиялауға арналған өтінімді тіркеу нәтижелері бойынша субсидияларды қаржы институтының арнайы банктік шотына аудару үшін "Қазынашылық-Клиент" ақпараттық жүйесіне жүктелетін субсидиялар төлеуге арналған төлем тапсырмаларын субсидиялаудың ақпараттық жүйесінде қалыптастырады;</w:t>
      </w:r>
    </w:p>
    <w:bookmarkEnd w:id="40"/>
    <w:bookmarkStart w:name="z31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 қалыптастырылғаннан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</w:t>
      </w:r>
    </w:p>
    <w:bookmarkEnd w:id="41"/>
    <w:bookmarkStart w:name="z31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42"/>
    <w:bookmarkStart w:name="z3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 көрсету кезінде көрсетілген қызмет беруші мен көрсетілген қызмет алушының жүгіну тәртібін және рәсімдердің (іс-қимылдардың) реттілігін сипаттау:</w:t>
      </w:r>
    </w:p>
    <w:bookmarkEnd w:id="43"/>
    <w:bookmarkStart w:name="z3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 алушылар үшін іске асырылады) көмегімен порталда тіркеуді іске асырады;</w:t>
      </w:r>
    </w:p>
    <w:bookmarkEnd w:id="44"/>
    <w:bookmarkStart w:name="z3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көрсетілетін қызметті алушының ЖСН/БСН және паролін енгізу үдерісі (авторизация үдерісі);</w:t>
      </w:r>
    </w:p>
    <w:bookmarkEnd w:id="45"/>
    <w:bookmarkStart w:name="z3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арқылы тіркелген көрсетілетін қызметті алушы туралы деректердің түпнұсқалығын тексеру;</w:t>
      </w:r>
    </w:p>
    <w:bookmarkEnd w:id="46"/>
    <w:bookmarkStart w:name="z3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</w:p>
    <w:bookmarkEnd w:id="47"/>
    <w:bookmarkStart w:name="z3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3-үдеріс – көрсетілетін қызметті алушының осы Регламентте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электрондық түрдегі қажет құжаттардың көшірмелерін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 (бұдан әрі – ЭЦҚ) тіркеу куәлігін таңдап алуы;</w:t>
      </w:r>
    </w:p>
    <w:bookmarkEnd w:id="48"/>
    <w:bookmarkStart w:name="z3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</w:p>
    <w:bookmarkEnd w:id="49"/>
    <w:bookmarkStart w:name="z3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4-үдеріс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</w:p>
    <w:bookmarkEnd w:id="50"/>
    <w:bookmarkStart w:name="z32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"электрондық үкіметтің" автоматтандырылған өңірлік шлюзі жұмыс орнында (бұдан әрі – ЭҮӨШ АЖО) "электрондық үкіметтің" шлюзі (бұдан әрі – ЭҮШ) арқылы жолдау;</w:t>
      </w:r>
    </w:p>
    <w:bookmarkEnd w:id="51"/>
    <w:bookmarkStart w:name="z32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алушының қоса берген құжаттарын сәйкестікке тексеруі;</w:t>
      </w:r>
    </w:p>
    <w:bookmarkEnd w:id="52"/>
    <w:bookmarkStart w:name="z33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6-үдеріс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</w:p>
    <w:bookmarkEnd w:id="53"/>
    <w:bookmarkStart w:name="z33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"Азаматтарға арналған үкімет" мемлекеттік корпорациясы арқылы мемлекеттік қызмет көрсетілмейді.</w:t>
      </w:r>
    </w:p>
    <w:bookmarkEnd w:id="54"/>
    <w:bookmarkStart w:name="z33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іске қосылған ақпараттық жүйелердің функционалдық өзара іс-қимыл етуі осы регламенттің 1-қосымшасына сәйкес диаграммада келтірілген.</w:t>
      </w:r>
    </w:p>
    <w:bookmarkEnd w:id="55"/>
    <w:bookmarkStart w:name="z33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 осы регламенттің 2-қосымшасына сәйкес мемлекеттік қызмет көрсетудің бизнес-процестерінің анықтамалығында көрсетіледі.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малын, техниканы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технологиялық жабдықты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беру, сондай-ақ лизинг кезінде сыйақы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мөлшерлемелерін субсидиялау"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 1-қосымша</w:t>
            </w:r>
          </w:p>
        </w:tc>
      </w:tr>
    </w:tbl>
    <w:bookmarkStart w:name="z33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іске қосылған ақпараттық жүйелердің функционалдық өзара іс-қимыл ету диаграммасы</w:t>
      </w:r>
    </w:p>
    <w:bookmarkEnd w:id="57"/>
    <w:bookmarkStart w:name="z33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59"/>
    <w:bookmarkStart w:name="z33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"Ауыл шаруашылығы малын, техниканы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технологиялық жабдықты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беру, сондай-ақ лизинг кезінде сыйақы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мөлшерлемелерін субсидиялау"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 2-қосымша</w:t>
            </w:r>
          </w:p>
        </w:tc>
      </w:tr>
    </w:tbl>
    <w:bookmarkStart w:name="z34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61"/>
    <w:bookmarkStart w:name="z34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3914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