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800d" w14:textId="12f8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16 маусымдағы № 30/6 "Теміртау қалалық мәслихатының Регламентін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2017 жылғы 8 желтоқсандағы № 20/5 шешімі. Қарағанды облысының Әділет департаментінде 2017 жылғы 20 желтоқсанда № 4491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2014 жылғы 16 маусымдағы № 30/6 "Теміртау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2692 нөмірімен тіркелген, 2014 жылғы 30 шілдеде №26 "Вести Темиртау" газетінде жарияланған, 2014 жылғы 31 шілдеде "Әділет" ақпараттық-құқықтық жүйесінде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